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0BC" w:rsidRPr="00F63254" w:rsidRDefault="005910BC" w:rsidP="005910BC">
      <w:pPr>
        <w:spacing w:after="0" w:line="100" w:lineRule="atLeast"/>
        <w:jc w:val="center"/>
        <w:rPr>
          <w:rFonts w:ascii="Times New Roman" w:hAnsi="Times New Roman" w:cs="Times New Roman"/>
          <w:b/>
          <w:sz w:val="28"/>
          <w:szCs w:val="28"/>
        </w:rPr>
      </w:pPr>
    </w:p>
    <w:p w:rsidR="001E5CF4" w:rsidRDefault="001E5CF4" w:rsidP="005910BC">
      <w:pPr>
        <w:spacing w:after="0" w:line="240" w:lineRule="auto"/>
        <w:jc w:val="center"/>
        <w:rPr>
          <w:rFonts w:ascii="Times New Roman" w:hAnsi="Times New Roman"/>
          <w:b/>
          <w:sz w:val="36"/>
          <w:szCs w:val="28"/>
        </w:rPr>
      </w:pPr>
    </w:p>
    <w:p w:rsidR="001E5CF4" w:rsidRDefault="001E5CF4" w:rsidP="005910BC">
      <w:pPr>
        <w:spacing w:after="0" w:line="240" w:lineRule="auto"/>
        <w:jc w:val="center"/>
        <w:rPr>
          <w:rFonts w:ascii="Times New Roman" w:hAnsi="Times New Roman"/>
          <w:b/>
          <w:sz w:val="36"/>
          <w:szCs w:val="28"/>
        </w:rPr>
      </w:pPr>
    </w:p>
    <w:p w:rsidR="001E5CF4" w:rsidRDefault="001E5CF4" w:rsidP="005910BC">
      <w:pPr>
        <w:spacing w:after="0" w:line="240" w:lineRule="auto"/>
        <w:jc w:val="center"/>
        <w:rPr>
          <w:rFonts w:ascii="Times New Roman" w:hAnsi="Times New Roman"/>
          <w:b/>
          <w:sz w:val="36"/>
          <w:szCs w:val="28"/>
        </w:rPr>
      </w:pPr>
    </w:p>
    <w:p w:rsidR="001E5CF4" w:rsidRDefault="001E5CF4" w:rsidP="005910BC">
      <w:pPr>
        <w:spacing w:after="0" w:line="240" w:lineRule="auto"/>
        <w:jc w:val="center"/>
        <w:rPr>
          <w:rFonts w:ascii="Times New Roman" w:hAnsi="Times New Roman"/>
          <w:b/>
          <w:sz w:val="36"/>
          <w:szCs w:val="28"/>
        </w:rPr>
      </w:pPr>
    </w:p>
    <w:p w:rsidR="001E5CF4" w:rsidRDefault="001E5CF4" w:rsidP="005910BC">
      <w:pPr>
        <w:spacing w:after="0" w:line="240" w:lineRule="auto"/>
        <w:jc w:val="center"/>
        <w:rPr>
          <w:rFonts w:ascii="Times New Roman" w:hAnsi="Times New Roman"/>
          <w:b/>
          <w:sz w:val="36"/>
          <w:szCs w:val="28"/>
        </w:rPr>
      </w:pPr>
    </w:p>
    <w:p w:rsidR="001E5CF4" w:rsidRDefault="001E5CF4" w:rsidP="005910BC">
      <w:pPr>
        <w:spacing w:after="0" w:line="240" w:lineRule="auto"/>
        <w:jc w:val="center"/>
        <w:rPr>
          <w:rFonts w:ascii="Times New Roman" w:hAnsi="Times New Roman"/>
          <w:b/>
          <w:sz w:val="36"/>
          <w:szCs w:val="28"/>
        </w:rPr>
      </w:pPr>
    </w:p>
    <w:p w:rsidR="001E5CF4" w:rsidRDefault="001E5CF4" w:rsidP="005910BC">
      <w:pPr>
        <w:spacing w:after="0" w:line="240" w:lineRule="auto"/>
        <w:jc w:val="center"/>
        <w:rPr>
          <w:rFonts w:ascii="Times New Roman" w:hAnsi="Times New Roman"/>
          <w:b/>
          <w:sz w:val="36"/>
          <w:szCs w:val="28"/>
        </w:rPr>
      </w:pPr>
    </w:p>
    <w:p w:rsidR="001E5CF4" w:rsidRDefault="001E5CF4" w:rsidP="005910BC">
      <w:pPr>
        <w:spacing w:after="0" w:line="240" w:lineRule="auto"/>
        <w:jc w:val="center"/>
        <w:rPr>
          <w:rFonts w:ascii="Times New Roman" w:hAnsi="Times New Roman"/>
          <w:b/>
          <w:sz w:val="36"/>
          <w:szCs w:val="28"/>
        </w:rPr>
      </w:pPr>
    </w:p>
    <w:p w:rsidR="001E5CF4" w:rsidRDefault="001E5CF4" w:rsidP="005910BC">
      <w:pPr>
        <w:spacing w:after="0" w:line="240" w:lineRule="auto"/>
        <w:jc w:val="center"/>
        <w:rPr>
          <w:rFonts w:ascii="Times New Roman" w:hAnsi="Times New Roman"/>
          <w:b/>
          <w:sz w:val="36"/>
          <w:szCs w:val="28"/>
        </w:rPr>
      </w:pPr>
    </w:p>
    <w:p w:rsidR="001E5CF4" w:rsidRPr="001E5CF4" w:rsidRDefault="001E5CF4" w:rsidP="005910BC">
      <w:pPr>
        <w:spacing w:after="0" w:line="240" w:lineRule="auto"/>
        <w:jc w:val="center"/>
        <w:rPr>
          <w:rFonts w:ascii="Times New Roman" w:hAnsi="Times New Roman"/>
          <w:b/>
          <w:sz w:val="36"/>
          <w:szCs w:val="28"/>
        </w:rPr>
      </w:pPr>
      <w:r w:rsidRPr="001E5CF4">
        <w:rPr>
          <w:rFonts w:ascii="Times New Roman" w:hAnsi="Times New Roman"/>
          <w:b/>
          <w:sz w:val="36"/>
          <w:szCs w:val="28"/>
        </w:rPr>
        <w:t>А</w:t>
      </w:r>
      <w:r w:rsidR="005910BC" w:rsidRPr="001E5CF4">
        <w:rPr>
          <w:rFonts w:ascii="Times New Roman" w:hAnsi="Times New Roman"/>
          <w:b/>
          <w:sz w:val="36"/>
          <w:szCs w:val="28"/>
        </w:rPr>
        <w:t>даптированная основная общеобразовательная</w:t>
      </w:r>
      <w:r w:rsidRPr="001E5CF4">
        <w:rPr>
          <w:rFonts w:ascii="Times New Roman" w:hAnsi="Times New Roman"/>
          <w:b/>
          <w:sz w:val="36"/>
          <w:szCs w:val="28"/>
        </w:rPr>
        <w:t xml:space="preserve"> </w:t>
      </w:r>
    </w:p>
    <w:p w:rsidR="005910BC" w:rsidRPr="001E5CF4" w:rsidRDefault="001E5CF4" w:rsidP="005910BC">
      <w:pPr>
        <w:spacing w:after="0" w:line="240" w:lineRule="auto"/>
        <w:jc w:val="center"/>
        <w:rPr>
          <w:rFonts w:ascii="Times New Roman" w:hAnsi="Times New Roman"/>
          <w:sz w:val="36"/>
          <w:szCs w:val="28"/>
        </w:rPr>
      </w:pPr>
      <w:r>
        <w:rPr>
          <w:rFonts w:ascii="Times New Roman" w:hAnsi="Times New Roman"/>
          <w:b/>
          <w:sz w:val="36"/>
          <w:szCs w:val="28"/>
        </w:rPr>
        <w:t>п</w:t>
      </w:r>
      <w:r w:rsidR="005910BC" w:rsidRPr="001E5CF4">
        <w:rPr>
          <w:rFonts w:ascii="Times New Roman" w:hAnsi="Times New Roman"/>
          <w:b/>
          <w:sz w:val="36"/>
          <w:szCs w:val="28"/>
        </w:rPr>
        <w:t>рограмма</w:t>
      </w:r>
      <w:r>
        <w:rPr>
          <w:rFonts w:ascii="Times New Roman" w:hAnsi="Times New Roman"/>
          <w:b/>
          <w:sz w:val="36"/>
          <w:szCs w:val="28"/>
        </w:rPr>
        <w:t xml:space="preserve"> </w:t>
      </w:r>
      <w:r w:rsidR="005910BC" w:rsidRPr="001E5CF4">
        <w:rPr>
          <w:rFonts w:ascii="Times New Roman" w:hAnsi="Times New Roman"/>
          <w:b/>
          <w:sz w:val="36"/>
          <w:szCs w:val="28"/>
        </w:rPr>
        <w:t xml:space="preserve">начального общего образования </w:t>
      </w:r>
      <w:r w:rsidR="005910BC" w:rsidRPr="001E5CF4">
        <w:rPr>
          <w:rFonts w:ascii="Times New Roman" w:hAnsi="Times New Roman"/>
          <w:b/>
          <w:sz w:val="36"/>
          <w:szCs w:val="28"/>
        </w:rPr>
        <w:br/>
      </w:r>
      <w:proofErr w:type="gramStart"/>
      <w:r w:rsidR="005910BC" w:rsidRPr="001E5CF4">
        <w:rPr>
          <w:rFonts w:ascii="Times New Roman" w:hAnsi="Times New Roman"/>
          <w:b/>
          <w:sz w:val="36"/>
          <w:szCs w:val="28"/>
        </w:rPr>
        <w:t>обучающихся</w:t>
      </w:r>
      <w:proofErr w:type="gramEnd"/>
      <w:r w:rsidR="005910BC" w:rsidRPr="001E5CF4">
        <w:rPr>
          <w:rFonts w:ascii="Times New Roman" w:hAnsi="Times New Roman"/>
          <w:b/>
          <w:sz w:val="36"/>
          <w:szCs w:val="28"/>
        </w:rPr>
        <w:t xml:space="preserve"> </w:t>
      </w:r>
      <w:r w:rsidR="005910BC" w:rsidRPr="001E5CF4">
        <w:rPr>
          <w:rFonts w:ascii="Times New Roman" w:hAnsi="Times New Roman" w:cs="Times New Roman"/>
          <w:b/>
          <w:sz w:val="36"/>
          <w:szCs w:val="28"/>
        </w:rPr>
        <w:t>с задержкой психического развития</w:t>
      </w:r>
    </w:p>
    <w:p w:rsidR="005910BC" w:rsidRPr="001E5CF4" w:rsidRDefault="001E5CF4" w:rsidP="001E5CF4">
      <w:pPr>
        <w:jc w:val="center"/>
        <w:rPr>
          <w:rFonts w:ascii="Times New Roman" w:hAnsi="Times New Roman"/>
          <w:sz w:val="36"/>
          <w:szCs w:val="28"/>
        </w:rPr>
      </w:pPr>
      <w:r w:rsidRPr="001E5CF4">
        <w:rPr>
          <w:rFonts w:ascii="Times New Roman" w:hAnsi="Times New Roman"/>
          <w:sz w:val="36"/>
          <w:szCs w:val="28"/>
        </w:rPr>
        <w:t>(вариант 7.1)</w:t>
      </w:r>
    </w:p>
    <w:p w:rsidR="005910BC" w:rsidRPr="001E5CF4" w:rsidRDefault="005910BC" w:rsidP="005910BC">
      <w:pPr>
        <w:spacing w:line="360" w:lineRule="auto"/>
        <w:jc w:val="center"/>
        <w:rPr>
          <w:rFonts w:ascii="Times New Roman" w:hAnsi="Times New Roman" w:cs="Times New Roman"/>
          <w:b/>
          <w:kern w:val="2"/>
          <w:sz w:val="36"/>
          <w:szCs w:val="28"/>
        </w:rPr>
      </w:pPr>
    </w:p>
    <w:p w:rsidR="005910BC" w:rsidRPr="000A0A0A" w:rsidRDefault="005910BC" w:rsidP="005910BC">
      <w:pPr>
        <w:spacing w:line="360" w:lineRule="auto"/>
        <w:jc w:val="center"/>
        <w:rPr>
          <w:rFonts w:ascii="Times New Roman" w:hAnsi="Times New Roman" w:cs="Times New Roman"/>
          <w:b/>
          <w:kern w:val="2"/>
          <w:sz w:val="28"/>
          <w:szCs w:val="28"/>
        </w:rPr>
      </w:pPr>
    </w:p>
    <w:p w:rsidR="005910BC" w:rsidRPr="000A0A0A" w:rsidRDefault="005910BC" w:rsidP="005910BC">
      <w:pPr>
        <w:spacing w:line="360" w:lineRule="auto"/>
        <w:jc w:val="center"/>
        <w:rPr>
          <w:rFonts w:ascii="Times New Roman" w:hAnsi="Times New Roman" w:cs="Times New Roman"/>
          <w:b/>
          <w:kern w:val="2"/>
          <w:sz w:val="28"/>
          <w:szCs w:val="28"/>
        </w:rPr>
      </w:pPr>
    </w:p>
    <w:p w:rsidR="005910BC" w:rsidRPr="000A0A0A" w:rsidRDefault="005910BC" w:rsidP="005910BC">
      <w:pPr>
        <w:spacing w:line="360" w:lineRule="auto"/>
        <w:jc w:val="center"/>
        <w:rPr>
          <w:rFonts w:ascii="Times New Roman" w:hAnsi="Times New Roman" w:cs="Times New Roman"/>
          <w:b/>
          <w:kern w:val="2"/>
          <w:sz w:val="28"/>
          <w:szCs w:val="28"/>
        </w:rPr>
      </w:pPr>
    </w:p>
    <w:p w:rsidR="005910BC" w:rsidRPr="000A0A0A" w:rsidRDefault="005910BC" w:rsidP="005910BC">
      <w:pPr>
        <w:jc w:val="center"/>
        <w:rPr>
          <w:rFonts w:ascii="Times New Roman" w:hAnsi="Times New Roman"/>
          <w:sz w:val="28"/>
          <w:szCs w:val="28"/>
        </w:rPr>
      </w:pPr>
    </w:p>
    <w:p w:rsidR="005910BC" w:rsidRPr="00F63254" w:rsidRDefault="005910BC" w:rsidP="005910BC">
      <w:pPr>
        <w:rPr>
          <w:rFonts w:ascii="Times New Roman" w:hAnsi="Times New Roman"/>
          <w:sz w:val="28"/>
          <w:szCs w:val="28"/>
        </w:rPr>
      </w:pPr>
    </w:p>
    <w:p w:rsidR="005910BC" w:rsidRPr="00F63254" w:rsidRDefault="005910BC" w:rsidP="005910BC">
      <w:pPr>
        <w:rPr>
          <w:rFonts w:ascii="Times New Roman" w:hAnsi="Times New Roman"/>
          <w:sz w:val="28"/>
          <w:szCs w:val="28"/>
        </w:rPr>
      </w:pPr>
    </w:p>
    <w:p w:rsidR="005910BC" w:rsidRPr="00F63254" w:rsidRDefault="005910BC" w:rsidP="005910BC">
      <w:pPr>
        <w:rPr>
          <w:rFonts w:ascii="Times New Roman" w:hAnsi="Times New Roman"/>
          <w:sz w:val="28"/>
          <w:szCs w:val="28"/>
        </w:rPr>
      </w:pPr>
    </w:p>
    <w:p w:rsidR="005910BC" w:rsidRPr="00F63254" w:rsidRDefault="005910BC" w:rsidP="005910BC">
      <w:pPr>
        <w:rPr>
          <w:rFonts w:ascii="Times New Roman" w:hAnsi="Times New Roman"/>
          <w:sz w:val="28"/>
          <w:szCs w:val="28"/>
        </w:rPr>
      </w:pPr>
    </w:p>
    <w:p w:rsidR="005910BC" w:rsidRDefault="005910BC" w:rsidP="005910BC">
      <w:pPr>
        <w:pStyle w:val="afb"/>
        <w:jc w:val="center"/>
        <w:rPr>
          <w:rFonts w:ascii="Times New Roman" w:hAnsi="Times New Roman"/>
          <w:sz w:val="28"/>
          <w:szCs w:val="24"/>
        </w:rPr>
      </w:pPr>
      <w:r w:rsidRPr="00F63254">
        <w:br w:type="page"/>
      </w:r>
      <w:r w:rsidRPr="005910BC">
        <w:rPr>
          <w:rFonts w:ascii="Times New Roman" w:hAnsi="Times New Roman"/>
          <w:sz w:val="28"/>
          <w:szCs w:val="24"/>
        </w:rPr>
        <w:lastRenderedPageBreak/>
        <w:t>ОГЛАВЛЕНИЕ</w:t>
      </w:r>
    </w:p>
    <w:p w:rsidR="003A6A1B" w:rsidRDefault="003A6A1B" w:rsidP="005910BC">
      <w:pPr>
        <w:pStyle w:val="afb"/>
        <w:jc w:val="center"/>
        <w:rPr>
          <w:rFonts w:ascii="Times New Roman" w:hAnsi="Times New Roman"/>
          <w:sz w:val="28"/>
          <w:szCs w:val="24"/>
        </w:rPr>
      </w:pPr>
    </w:p>
    <w:p w:rsidR="003A6A1B" w:rsidRDefault="003A6A1B" w:rsidP="005910BC">
      <w:pPr>
        <w:pStyle w:val="afb"/>
        <w:jc w:val="center"/>
        <w:rPr>
          <w:rFonts w:ascii="Times New Roman" w:hAnsi="Times New Roman"/>
          <w:sz w:val="28"/>
          <w:szCs w:val="24"/>
        </w:rPr>
      </w:pPr>
    </w:p>
    <w:p w:rsidR="001E5CF4" w:rsidRDefault="001E5CF4" w:rsidP="001E5CF4">
      <w:pPr>
        <w:pStyle w:val="afb"/>
        <w:rPr>
          <w:rFonts w:ascii="Times New Roman" w:hAnsi="Times New Roman"/>
          <w:sz w:val="28"/>
          <w:szCs w:val="24"/>
        </w:rPr>
      </w:pPr>
      <w:r w:rsidRPr="003A6A1B">
        <w:rPr>
          <w:rFonts w:ascii="Times New Roman" w:hAnsi="Times New Roman"/>
          <w:b/>
          <w:sz w:val="28"/>
          <w:szCs w:val="24"/>
        </w:rPr>
        <w:t>1. ОБЩИЕ ПОЛОЖЕНИЯ</w:t>
      </w:r>
      <w:r w:rsidRPr="003A6A1B">
        <w:rPr>
          <w:rFonts w:ascii="Times New Roman" w:hAnsi="Times New Roman"/>
          <w:sz w:val="28"/>
          <w:szCs w:val="24"/>
        </w:rPr>
        <w:t>…………………………</w:t>
      </w:r>
      <w:r w:rsidR="003520AD" w:rsidRPr="003A6A1B">
        <w:rPr>
          <w:rFonts w:ascii="Times New Roman" w:hAnsi="Times New Roman"/>
          <w:sz w:val="28"/>
          <w:szCs w:val="24"/>
        </w:rPr>
        <w:t>….</w:t>
      </w:r>
      <w:r w:rsidRPr="003A6A1B">
        <w:rPr>
          <w:rFonts w:ascii="Times New Roman" w:hAnsi="Times New Roman"/>
          <w:sz w:val="28"/>
          <w:szCs w:val="24"/>
        </w:rPr>
        <w:t>………</w:t>
      </w:r>
      <w:r w:rsidR="003520AD" w:rsidRPr="003A6A1B">
        <w:rPr>
          <w:rFonts w:ascii="Times New Roman" w:hAnsi="Times New Roman"/>
          <w:sz w:val="28"/>
          <w:szCs w:val="24"/>
        </w:rPr>
        <w:t>….....................3</w:t>
      </w:r>
      <w:r w:rsidR="00984A3C">
        <w:rPr>
          <w:rFonts w:ascii="Times New Roman" w:hAnsi="Times New Roman"/>
          <w:sz w:val="28"/>
          <w:szCs w:val="24"/>
        </w:rPr>
        <w:t>=</w:t>
      </w:r>
    </w:p>
    <w:p w:rsidR="00FD7BC7" w:rsidRPr="003A6A1B" w:rsidRDefault="00FD7BC7" w:rsidP="001E5CF4">
      <w:pPr>
        <w:pStyle w:val="afb"/>
        <w:rPr>
          <w:rFonts w:ascii="Times New Roman" w:hAnsi="Times New Roman"/>
          <w:sz w:val="28"/>
          <w:szCs w:val="24"/>
        </w:rPr>
      </w:pPr>
    </w:p>
    <w:p w:rsidR="001E5CF4" w:rsidRDefault="003520AD" w:rsidP="001E5CF4">
      <w:pPr>
        <w:pStyle w:val="afb"/>
        <w:rPr>
          <w:rFonts w:ascii="Times New Roman" w:hAnsi="Times New Roman"/>
          <w:sz w:val="28"/>
          <w:szCs w:val="24"/>
        </w:rPr>
      </w:pPr>
      <w:r w:rsidRPr="00FD7BC7">
        <w:rPr>
          <w:rFonts w:ascii="Times New Roman" w:hAnsi="Times New Roman"/>
          <w:b/>
          <w:sz w:val="28"/>
          <w:szCs w:val="24"/>
        </w:rPr>
        <w:t>2.</w:t>
      </w:r>
      <w:r w:rsidRPr="003A6A1B">
        <w:rPr>
          <w:rFonts w:ascii="Times New Roman" w:hAnsi="Times New Roman"/>
          <w:b/>
          <w:sz w:val="28"/>
          <w:szCs w:val="24"/>
        </w:rPr>
        <w:t xml:space="preserve"> А</w:t>
      </w:r>
      <w:r w:rsidR="001E5CF4" w:rsidRPr="003A6A1B">
        <w:rPr>
          <w:rFonts w:ascii="Times New Roman" w:hAnsi="Times New Roman"/>
          <w:b/>
          <w:sz w:val="28"/>
          <w:szCs w:val="24"/>
        </w:rPr>
        <w:t>даптированная осн</w:t>
      </w:r>
      <w:r w:rsidR="006C3890" w:rsidRPr="003A6A1B">
        <w:rPr>
          <w:rFonts w:ascii="Times New Roman" w:hAnsi="Times New Roman"/>
          <w:b/>
          <w:sz w:val="28"/>
          <w:szCs w:val="24"/>
        </w:rPr>
        <w:t>овная о</w:t>
      </w:r>
      <w:r w:rsidR="001E5CF4" w:rsidRPr="003A6A1B">
        <w:rPr>
          <w:rFonts w:ascii="Times New Roman" w:hAnsi="Times New Roman"/>
          <w:b/>
          <w:sz w:val="28"/>
          <w:szCs w:val="24"/>
        </w:rPr>
        <w:t xml:space="preserve">бщеобразовательная программа начального общего образования обучающихся </w:t>
      </w:r>
      <w:r w:rsidR="006C3890" w:rsidRPr="003A6A1B">
        <w:rPr>
          <w:rFonts w:ascii="Times New Roman" w:hAnsi="Times New Roman"/>
          <w:b/>
          <w:sz w:val="28"/>
          <w:szCs w:val="24"/>
        </w:rPr>
        <w:t>с задержкой психического развития</w:t>
      </w:r>
      <w:r w:rsidR="001E5CF4" w:rsidRPr="003A6A1B">
        <w:rPr>
          <w:rFonts w:ascii="Times New Roman" w:hAnsi="Times New Roman"/>
          <w:b/>
          <w:sz w:val="28"/>
          <w:szCs w:val="24"/>
        </w:rPr>
        <w:t xml:space="preserve"> (вариант 7.1)</w:t>
      </w:r>
      <w:r w:rsidR="001E5CF4" w:rsidRPr="003A6A1B">
        <w:rPr>
          <w:rFonts w:ascii="Times New Roman" w:hAnsi="Times New Roman"/>
          <w:sz w:val="28"/>
          <w:szCs w:val="24"/>
        </w:rPr>
        <w:t>……………………………………………</w:t>
      </w:r>
      <w:r w:rsidR="003A6A1B">
        <w:rPr>
          <w:rFonts w:ascii="Times New Roman" w:hAnsi="Times New Roman"/>
          <w:sz w:val="28"/>
          <w:szCs w:val="24"/>
        </w:rPr>
        <w:t>…………..</w:t>
      </w:r>
      <w:r w:rsidR="001E5CF4" w:rsidRPr="003A6A1B">
        <w:rPr>
          <w:rFonts w:ascii="Times New Roman" w:hAnsi="Times New Roman"/>
          <w:sz w:val="28"/>
          <w:szCs w:val="24"/>
        </w:rPr>
        <w:t>…</w:t>
      </w:r>
      <w:r w:rsidRPr="003A6A1B">
        <w:rPr>
          <w:rFonts w:ascii="Times New Roman" w:hAnsi="Times New Roman"/>
          <w:sz w:val="28"/>
          <w:szCs w:val="24"/>
        </w:rPr>
        <w:t>5</w:t>
      </w:r>
    </w:p>
    <w:p w:rsidR="00FD7BC7" w:rsidRPr="003A6A1B" w:rsidRDefault="00FD7BC7" w:rsidP="001E5CF4">
      <w:pPr>
        <w:pStyle w:val="afb"/>
        <w:rPr>
          <w:rFonts w:ascii="Times New Roman" w:hAnsi="Times New Roman"/>
          <w:sz w:val="28"/>
          <w:szCs w:val="24"/>
        </w:rPr>
      </w:pPr>
    </w:p>
    <w:p w:rsidR="001E5CF4" w:rsidRPr="003A6A1B" w:rsidRDefault="001E5CF4" w:rsidP="001E5CF4">
      <w:pPr>
        <w:pStyle w:val="afb"/>
        <w:rPr>
          <w:rFonts w:ascii="Times New Roman" w:hAnsi="Times New Roman"/>
          <w:sz w:val="28"/>
          <w:szCs w:val="24"/>
        </w:rPr>
      </w:pPr>
      <w:r w:rsidRPr="003A6A1B">
        <w:rPr>
          <w:rFonts w:ascii="Times New Roman" w:hAnsi="Times New Roman"/>
          <w:b/>
          <w:sz w:val="28"/>
          <w:szCs w:val="24"/>
        </w:rPr>
        <w:t>2.1 Целевой раздел</w:t>
      </w:r>
      <w:r w:rsidRPr="003A6A1B">
        <w:rPr>
          <w:rFonts w:ascii="Times New Roman" w:hAnsi="Times New Roman"/>
          <w:sz w:val="28"/>
          <w:szCs w:val="24"/>
        </w:rPr>
        <w:t>…………………………………………………</w:t>
      </w:r>
      <w:r w:rsidR="003A6A1B">
        <w:rPr>
          <w:rFonts w:ascii="Times New Roman" w:hAnsi="Times New Roman"/>
          <w:sz w:val="28"/>
          <w:szCs w:val="24"/>
        </w:rPr>
        <w:t>…...</w:t>
      </w:r>
      <w:r w:rsidRPr="003A6A1B">
        <w:rPr>
          <w:rFonts w:ascii="Times New Roman" w:hAnsi="Times New Roman"/>
          <w:sz w:val="28"/>
          <w:szCs w:val="24"/>
        </w:rPr>
        <w:t>………..</w:t>
      </w:r>
      <w:r w:rsidR="003520AD" w:rsidRPr="003A6A1B">
        <w:rPr>
          <w:rFonts w:ascii="Times New Roman" w:hAnsi="Times New Roman"/>
          <w:sz w:val="28"/>
          <w:szCs w:val="24"/>
        </w:rPr>
        <w:t>5</w:t>
      </w:r>
    </w:p>
    <w:p w:rsidR="001E5CF4" w:rsidRPr="003A6A1B" w:rsidRDefault="001E5CF4" w:rsidP="001E5CF4">
      <w:pPr>
        <w:pStyle w:val="afb"/>
        <w:rPr>
          <w:rFonts w:ascii="Times New Roman" w:hAnsi="Times New Roman"/>
          <w:sz w:val="28"/>
          <w:szCs w:val="24"/>
        </w:rPr>
      </w:pPr>
      <w:r w:rsidRPr="003A6A1B">
        <w:rPr>
          <w:rFonts w:ascii="Times New Roman" w:hAnsi="Times New Roman"/>
          <w:sz w:val="28"/>
          <w:szCs w:val="24"/>
        </w:rPr>
        <w:t>2.1.1. Пояснительная записка………………………………………………</w:t>
      </w:r>
      <w:r w:rsidR="003A6A1B">
        <w:rPr>
          <w:rFonts w:ascii="Times New Roman" w:hAnsi="Times New Roman"/>
          <w:sz w:val="28"/>
          <w:szCs w:val="24"/>
        </w:rPr>
        <w:t>……</w:t>
      </w:r>
      <w:r w:rsidRPr="003A6A1B">
        <w:rPr>
          <w:rFonts w:ascii="Times New Roman" w:hAnsi="Times New Roman"/>
          <w:sz w:val="28"/>
          <w:szCs w:val="24"/>
        </w:rPr>
        <w:t>.</w:t>
      </w:r>
      <w:r w:rsidR="003520AD" w:rsidRPr="003A6A1B">
        <w:rPr>
          <w:rFonts w:ascii="Times New Roman" w:hAnsi="Times New Roman"/>
          <w:sz w:val="28"/>
          <w:szCs w:val="24"/>
        </w:rPr>
        <w:t>5</w:t>
      </w:r>
    </w:p>
    <w:p w:rsidR="001E5CF4" w:rsidRDefault="001E5CF4" w:rsidP="001E5CF4">
      <w:pPr>
        <w:pStyle w:val="afb"/>
        <w:rPr>
          <w:rFonts w:ascii="Times New Roman" w:hAnsi="Times New Roman"/>
          <w:sz w:val="28"/>
          <w:szCs w:val="24"/>
        </w:rPr>
      </w:pPr>
      <w:r w:rsidRPr="003A6A1B">
        <w:rPr>
          <w:rFonts w:ascii="Times New Roman" w:hAnsi="Times New Roman"/>
          <w:sz w:val="28"/>
          <w:szCs w:val="24"/>
        </w:rPr>
        <w:t xml:space="preserve">2.1.2. Планируемые результаты освоения </w:t>
      </w:r>
      <w:proofErr w:type="gramStart"/>
      <w:r w:rsidRPr="003A6A1B">
        <w:rPr>
          <w:rFonts w:ascii="Times New Roman" w:hAnsi="Times New Roman"/>
          <w:sz w:val="28"/>
          <w:szCs w:val="24"/>
        </w:rPr>
        <w:t>обучающимися</w:t>
      </w:r>
      <w:proofErr w:type="gramEnd"/>
      <w:r w:rsidRPr="003A6A1B">
        <w:rPr>
          <w:rFonts w:ascii="Times New Roman" w:hAnsi="Times New Roman"/>
          <w:sz w:val="28"/>
          <w:szCs w:val="24"/>
        </w:rPr>
        <w:t xml:space="preserve">  с задержкой психического развития адаптированной основной общеобразовательной программы начального</w:t>
      </w:r>
      <w:r w:rsidRPr="001E5CF4">
        <w:rPr>
          <w:rFonts w:ascii="Times New Roman" w:hAnsi="Times New Roman"/>
          <w:sz w:val="28"/>
          <w:szCs w:val="24"/>
        </w:rPr>
        <w:t xml:space="preserve"> общего образования</w:t>
      </w:r>
      <w:r>
        <w:rPr>
          <w:rFonts w:ascii="Times New Roman" w:hAnsi="Times New Roman"/>
          <w:sz w:val="28"/>
          <w:szCs w:val="24"/>
        </w:rPr>
        <w:t>……………………………………</w:t>
      </w:r>
      <w:r w:rsidR="003520AD">
        <w:rPr>
          <w:rFonts w:ascii="Times New Roman" w:hAnsi="Times New Roman"/>
          <w:sz w:val="28"/>
          <w:szCs w:val="24"/>
        </w:rPr>
        <w:t>9</w:t>
      </w:r>
    </w:p>
    <w:p w:rsidR="001E5CF4" w:rsidRDefault="001E5CF4" w:rsidP="001E5CF4">
      <w:pPr>
        <w:pStyle w:val="afb"/>
        <w:rPr>
          <w:rFonts w:ascii="Times New Roman" w:hAnsi="Times New Roman"/>
          <w:sz w:val="28"/>
          <w:szCs w:val="24"/>
        </w:rPr>
      </w:pPr>
      <w:r w:rsidRPr="001E5CF4">
        <w:rPr>
          <w:rFonts w:ascii="Times New Roman" w:hAnsi="Times New Roman"/>
          <w:sz w:val="28"/>
          <w:szCs w:val="24"/>
        </w:rPr>
        <w:t xml:space="preserve">2.1.3. Система оценки достижения </w:t>
      </w:r>
      <w:proofErr w:type="gramStart"/>
      <w:r w:rsidRPr="001E5CF4">
        <w:rPr>
          <w:rFonts w:ascii="Times New Roman" w:hAnsi="Times New Roman"/>
          <w:sz w:val="28"/>
          <w:szCs w:val="24"/>
        </w:rPr>
        <w:t>обучающимися</w:t>
      </w:r>
      <w:proofErr w:type="gramEnd"/>
      <w:r w:rsidRPr="001E5CF4">
        <w:rPr>
          <w:rFonts w:ascii="Times New Roman" w:hAnsi="Times New Roman"/>
          <w:sz w:val="28"/>
          <w:szCs w:val="24"/>
        </w:rPr>
        <w:t xml:space="preserve">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Pr>
          <w:rFonts w:ascii="Times New Roman" w:hAnsi="Times New Roman"/>
          <w:sz w:val="28"/>
          <w:szCs w:val="24"/>
        </w:rPr>
        <w:t>…</w:t>
      </w:r>
      <w:r w:rsidR="003A6A1B">
        <w:rPr>
          <w:rFonts w:ascii="Times New Roman" w:hAnsi="Times New Roman"/>
          <w:sz w:val="28"/>
          <w:szCs w:val="24"/>
        </w:rPr>
        <w:t>……..12</w:t>
      </w:r>
    </w:p>
    <w:p w:rsidR="00FD7BC7" w:rsidRDefault="00FD7BC7" w:rsidP="001E5CF4">
      <w:pPr>
        <w:pStyle w:val="afb"/>
        <w:rPr>
          <w:rFonts w:ascii="Times New Roman" w:hAnsi="Times New Roman"/>
          <w:sz w:val="28"/>
          <w:szCs w:val="24"/>
        </w:rPr>
      </w:pPr>
    </w:p>
    <w:p w:rsidR="001E5CF4" w:rsidRDefault="003A6A1B" w:rsidP="001E5CF4">
      <w:pPr>
        <w:pStyle w:val="afb"/>
        <w:rPr>
          <w:rFonts w:ascii="Times New Roman" w:hAnsi="Times New Roman"/>
          <w:sz w:val="28"/>
          <w:szCs w:val="24"/>
        </w:rPr>
      </w:pPr>
      <w:r>
        <w:rPr>
          <w:rFonts w:ascii="Times New Roman" w:hAnsi="Times New Roman"/>
          <w:b/>
          <w:sz w:val="28"/>
          <w:szCs w:val="24"/>
        </w:rPr>
        <w:t>2</w:t>
      </w:r>
      <w:r w:rsidR="001E5CF4" w:rsidRPr="006C3890">
        <w:rPr>
          <w:rFonts w:ascii="Times New Roman" w:hAnsi="Times New Roman"/>
          <w:b/>
          <w:sz w:val="28"/>
          <w:szCs w:val="24"/>
        </w:rPr>
        <w:t>.2. Содержательный раздел</w:t>
      </w:r>
      <w:r w:rsidR="001E5CF4">
        <w:rPr>
          <w:rFonts w:ascii="Times New Roman" w:hAnsi="Times New Roman"/>
          <w:sz w:val="28"/>
          <w:szCs w:val="24"/>
        </w:rPr>
        <w:t>……………………………………</w:t>
      </w:r>
      <w:r>
        <w:rPr>
          <w:rFonts w:ascii="Times New Roman" w:hAnsi="Times New Roman"/>
          <w:sz w:val="28"/>
          <w:szCs w:val="24"/>
        </w:rPr>
        <w:t>…………..</w:t>
      </w:r>
      <w:r w:rsidR="001E5CF4">
        <w:rPr>
          <w:rFonts w:ascii="Times New Roman" w:hAnsi="Times New Roman"/>
          <w:sz w:val="28"/>
          <w:szCs w:val="24"/>
        </w:rPr>
        <w:t>…</w:t>
      </w:r>
      <w:r w:rsidR="006504D0">
        <w:rPr>
          <w:rFonts w:ascii="Times New Roman" w:hAnsi="Times New Roman"/>
          <w:sz w:val="28"/>
          <w:szCs w:val="24"/>
        </w:rPr>
        <w:t>15</w:t>
      </w:r>
    </w:p>
    <w:p w:rsidR="00F7168B" w:rsidRDefault="003A6A1B" w:rsidP="001E5CF4">
      <w:pPr>
        <w:pStyle w:val="afb"/>
        <w:rPr>
          <w:rFonts w:ascii="Times New Roman" w:hAnsi="Times New Roman"/>
          <w:sz w:val="28"/>
          <w:szCs w:val="24"/>
        </w:rPr>
      </w:pPr>
      <w:r>
        <w:rPr>
          <w:rFonts w:ascii="Times New Roman" w:hAnsi="Times New Roman"/>
          <w:sz w:val="28"/>
          <w:szCs w:val="24"/>
        </w:rPr>
        <w:t>2</w:t>
      </w:r>
      <w:r w:rsidR="00F7168B">
        <w:rPr>
          <w:rFonts w:ascii="Times New Roman" w:hAnsi="Times New Roman"/>
          <w:sz w:val="28"/>
          <w:szCs w:val="24"/>
        </w:rPr>
        <w:t>.2</w:t>
      </w:r>
      <w:r w:rsidR="00F7168B" w:rsidRPr="00F7168B">
        <w:rPr>
          <w:rFonts w:ascii="Times New Roman" w:hAnsi="Times New Roman"/>
          <w:sz w:val="28"/>
          <w:szCs w:val="24"/>
        </w:rPr>
        <w:t>.</w:t>
      </w:r>
      <w:r w:rsidR="00F7168B">
        <w:rPr>
          <w:rFonts w:ascii="Times New Roman" w:hAnsi="Times New Roman"/>
          <w:sz w:val="28"/>
          <w:szCs w:val="24"/>
        </w:rPr>
        <w:t>1</w:t>
      </w:r>
      <w:r w:rsidR="00F7168B" w:rsidRPr="00F7168B">
        <w:rPr>
          <w:rFonts w:ascii="Times New Roman" w:hAnsi="Times New Roman"/>
          <w:sz w:val="28"/>
          <w:szCs w:val="24"/>
        </w:rPr>
        <w:t xml:space="preserve"> Программа формирования универсальных учебных действий</w:t>
      </w:r>
      <w:r>
        <w:rPr>
          <w:rFonts w:ascii="Times New Roman" w:hAnsi="Times New Roman"/>
          <w:sz w:val="28"/>
          <w:szCs w:val="24"/>
        </w:rPr>
        <w:t>…………15</w:t>
      </w:r>
    </w:p>
    <w:p w:rsidR="007D6121" w:rsidRPr="007D6121" w:rsidRDefault="003A6A1B" w:rsidP="007D6121">
      <w:pPr>
        <w:pStyle w:val="afb"/>
        <w:rPr>
          <w:rFonts w:ascii="Times New Roman" w:hAnsi="Times New Roman"/>
          <w:sz w:val="28"/>
          <w:szCs w:val="24"/>
        </w:rPr>
      </w:pPr>
      <w:r>
        <w:rPr>
          <w:rFonts w:ascii="Times New Roman" w:hAnsi="Times New Roman"/>
          <w:sz w:val="28"/>
          <w:szCs w:val="24"/>
        </w:rPr>
        <w:t>2</w:t>
      </w:r>
      <w:r w:rsidR="007D6121" w:rsidRPr="007D6121">
        <w:rPr>
          <w:rFonts w:ascii="Times New Roman" w:hAnsi="Times New Roman"/>
          <w:sz w:val="28"/>
          <w:szCs w:val="24"/>
        </w:rPr>
        <w:t>.2.2.Программы отдельных учебных предметов, курсов. Общие</w:t>
      </w:r>
    </w:p>
    <w:p w:rsidR="007D6121" w:rsidRPr="007D6121" w:rsidRDefault="007D6121" w:rsidP="007D6121">
      <w:pPr>
        <w:pStyle w:val="afb"/>
        <w:rPr>
          <w:rFonts w:ascii="Times New Roman" w:hAnsi="Times New Roman"/>
          <w:sz w:val="28"/>
          <w:szCs w:val="24"/>
        </w:rPr>
      </w:pPr>
      <w:r w:rsidRPr="007D6121">
        <w:rPr>
          <w:rFonts w:ascii="Times New Roman" w:hAnsi="Times New Roman"/>
          <w:sz w:val="28"/>
          <w:szCs w:val="24"/>
        </w:rPr>
        <w:t>положения</w:t>
      </w:r>
      <w:r w:rsidR="003A6A1B">
        <w:rPr>
          <w:rFonts w:ascii="Times New Roman" w:hAnsi="Times New Roman"/>
          <w:sz w:val="28"/>
          <w:szCs w:val="24"/>
        </w:rPr>
        <w:t>………………………………………………………………………..23</w:t>
      </w:r>
    </w:p>
    <w:p w:rsidR="007D6121" w:rsidRDefault="003A6A1B" w:rsidP="00F52398">
      <w:pPr>
        <w:pStyle w:val="afb"/>
        <w:rPr>
          <w:rFonts w:ascii="Times New Roman" w:hAnsi="Times New Roman"/>
          <w:sz w:val="28"/>
          <w:szCs w:val="24"/>
        </w:rPr>
      </w:pPr>
      <w:r>
        <w:rPr>
          <w:rFonts w:ascii="Times New Roman" w:hAnsi="Times New Roman"/>
          <w:sz w:val="28"/>
          <w:szCs w:val="24"/>
        </w:rPr>
        <w:t>2</w:t>
      </w:r>
      <w:r w:rsidR="00F52398" w:rsidRPr="00F52398">
        <w:rPr>
          <w:rFonts w:ascii="Times New Roman" w:hAnsi="Times New Roman"/>
          <w:sz w:val="28"/>
          <w:szCs w:val="24"/>
        </w:rPr>
        <w:t>.</w:t>
      </w:r>
      <w:r w:rsidR="00F52398">
        <w:rPr>
          <w:rFonts w:ascii="Times New Roman" w:hAnsi="Times New Roman"/>
          <w:sz w:val="28"/>
          <w:szCs w:val="24"/>
        </w:rPr>
        <w:t>2.</w:t>
      </w:r>
      <w:r w:rsidR="00F52398" w:rsidRPr="00F52398">
        <w:rPr>
          <w:rFonts w:ascii="Times New Roman" w:hAnsi="Times New Roman"/>
          <w:sz w:val="28"/>
          <w:szCs w:val="24"/>
        </w:rPr>
        <w:t>3.Программа духовно-нравственного разви</w:t>
      </w:r>
      <w:r w:rsidR="00F52398">
        <w:rPr>
          <w:rFonts w:ascii="Times New Roman" w:hAnsi="Times New Roman"/>
          <w:sz w:val="28"/>
          <w:szCs w:val="24"/>
        </w:rPr>
        <w:t xml:space="preserve">тия, воспитания и социализации </w:t>
      </w:r>
      <w:r w:rsidR="00F52398" w:rsidRPr="00F52398">
        <w:rPr>
          <w:rFonts w:ascii="Times New Roman" w:hAnsi="Times New Roman"/>
          <w:sz w:val="28"/>
          <w:szCs w:val="24"/>
        </w:rPr>
        <w:t>обучающихся на ступени начального общего образования</w:t>
      </w:r>
      <w:r w:rsidR="00EE3706">
        <w:rPr>
          <w:rFonts w:ascii="Times New Roman" w:hAnsi="Times New Roman"/>
          <w:sz w:val="28"/>
          <w:szCs w:val="24"/>
        </w:rPr>
        <w:t>…47</w:t>
      </w:r>
    </w:p>
    <w:p w:rsidR="009917E5" w:rsidRPr="009917E5" w:rsidRDefault="003A6A1B" w:rsidP="009917E5">
      <w:pPr>
        <w:pStyle w:val="afb"/>
        <w:rPr>
          <w:rFonts w:ascii="Times New Roman" w:hAnsi="Times New Roman"/>
          <w:sz w:val="28"/>
          <w:szCs w:val="24"/>
        </w:rPr>
      </w:pPr>
      <w:r>
        <w:rPr>
          <w:rFonts w:ascii="Times New Roman" w:hAnsi="Times New Roman"/>
          <w:sz w:val="28"/>
          <w:szCs w:val="24"/>
        </w:rPr>
        <w:t>2</w:t>
      </w:r>
      <w:r w:rsidR="009917E5" w:rsidRPr="009917E5">
        <w:rPr>
          <w:rFonts w:ascii="Times New Roman" w:hAnsi="Times New Roman"/>
          <w:sz w:val="28"/>
          <w:szCs w:val="24"/>
        </w:rPr>
        <w:t>.2.4. Программа формирования экологической культуры здорового и</w:t>
      </w:r>
    </w:p>
    <w:p w:rsidR="009917E5" w:rsidRPr="009917E5" w:rsidRDefault="009917E5" w:rsidP="009917E5">
      <w:pPr>
        <w:pStyle w:val="afb"/>
        <w:rPr>
          <w:rFonts w:ascii="Times New Roman" w:hAnsi="Times New Roman"/>
          <w:sz w:val="28"/>
          <w:szCs w:val="24"/>
        </w:rPr>
      </w:pPr>
      <w:r w:rsidRPr="009917E5">
        <w:rPr>
          <w:rFonts w:ascii="Times New Roman" w:hAnsi="Times New Roman"/>
          <w:sz w:val="28"/>
          <w:szCs w:val="24"/>
        </w:rPr>
        <w:t>безопасного образа жизни</w:t>
      </w:r>
      <w:r w:rsidR="00EE3706">
        <w:rPr>
          <w:rFonts w:ascii="Times New Roman" w:hAnsi="Times New Roman"/>
          <w:sz w:val="28"/>
          <w:szCs w:val="24"/>
        </w:rPr>
        <w:t>………………………………………………………56</w:t>
      </w:r>
    </w:p>
    <w:p w:rsidR="009917E5" w:rsidRPr="009917E5" w:rsidRDefault="003A6A1B" w:rsidP="009917E5">
      <w:pPr>
        <w:pStyle w:val="afb"/>
        <w:rPr>
          <w:rFonts w:ascii="Times New Roman" w:hAnsi="Times New Roman"/>
          <w:sz w:val="24"/>
          <w:szCs w:val="24"/>
        </w:rPr>
      </w:pPr>
      <w:r>
        <w:rPr>
          <w:rFonts w:ascii="Times New Roman" w:hAnsi="Times New Roman"/>
          <w:sz w:val="28"/>
          <w:szCs w:val="24"/>
        </w:rPr>
        <w:t>2</w:t>
      </w:r>
      <w:r w:rsidR="009917E5" w:rsidRPr="009917E5">
        <w:rPr>
          <w:rFonts w:ascii="Times New Roman" w:hAnsi="Times New Roman"/>
          <w:sz w:val="28"/>
          <w:szCs w:val="24"/>
        </w:rPr>
        <w:t>.2.5.  Направление и содержание программы коррекционной работы</w:t>
      </w:r>
      <w:r w:rsidR="009917E5">
        <w:rPr>
          <w:rFonts w:ascii="Times New Roman" w:hAnsi="Times New Roman"/>
          <w:sz w:val="28"/>
          <w:szCs w:val="24"/>
        </w:rPr>
        <w:t>…</w:t>
      </w:r>
      <w:r w:rsidR="00EE3706">
        <w:rPr>
          <w:rFonts w:ascii="Times New Roman" w:hAnsi="Times New Roman"/>
          <w:sz w:val="28"/>
          <w:szCs w:val="24"/>
        </w:rPr>
        <w:t>….</w:t>
      </w:r>
      <w:r w:rsidR="00EE3706">
        <w:rPr>
          <w:rFonts w:ascii="Times New Roman" w:hAnsi="Times New Roman"/>
          <w:sz w:val="24"/>
          <w:szCs w:val="24"/>
        </w:rPr>
        <w:t>..59</w:t>
      </w:r>
      <w:r w:rsidR="009917E5" w:rsidRPr="009917E5">
        <w:rPr>
          <w:rFonts w:ascii="Times New Roman" w:hAnsi="Times New Roman"/>
          <w:sz w:val="24"/>
          <w:szCs w:val="24"/>
        </w:rPr>
        <w:t xml:space="preserve"> </w:t>
      </w:r>
    </w:p>
    <w:p w:rsidR="009917E5" w:rsidRDefault="003A6A1B" w:rsidP="006C3890">
      <w:pPr>
        <w:pStyle w:val="afb"/>
        <w:jc w:val="both"/>
        <w:rPr>
          <w:rFonts w:ascii="Times New Roman" w:hAnsi="Times New Roman"/>
          <w:sz w:val="28"/>
          <w:szCs w:val="24"/>
        </w:rPr>
      </w:pPr>
      <w:r>
        <w:rPr>
          <w:rFonts w:ascii="Times New Roman" w:hAnsi="Times New Roman"/>
          <w:sz w:val="28"/>
          <w:szCs w:val="24"/>
        </w:rPr>
        <w:t>2</w:t>
      </w:r>
      <w:r w:rsidR="00EF24E6" w:rsidRPr="00EF24E6">
        <w:rPr>
          <w:rFonts w:ascii="Times New Roman" w:hAnsi="Times New Roman"/>
          <w:sz w:val="28"/>
          <w:szCs w:val="24"/>
        </w:rPr>
        <w:t>.2. 6. Программа внеурочной деятельности</w:t>
      </w:r>
      <w:r w:rsidR="00EE3706">
        <w:rPr>
          <w:rFonts w:ascii="Times New Roman" w:hAnsi="Times New Roman"/>
          <w:sz w:val="28"/>
          <w:szCs w:val="24"/>
        </w:rPr>
        <w:t>……………………….………….68</w:t>
      </w:r>
    </w:p>
    <w:p w:rsidR="00FD7BC7" w:rsidRPr="00F52398" w:rsidRDefault="00FD7BC7" w:rsidP="006C3890">
      <w:pPr>
        <w:pStyle w:val="afb"/>
        <w:jc w:val="both"/>
        <w:rPr>
          <w:rFonts w:ascii="Times New Roman" w:hAnsi="Times New Roman"/>
          <w:sz w:val="28"/>
          <w:szCs w:val="24"/>
        </w:rPr>
      </w:pPr>
    </w:p>
    <w:p w:rsidR="001E5CF4" w:rsidRDefault="003A6A1B" w:rsidP="001E5CF4">
      <w:pPr>
        <w:pStyle w:val="afb"/>
        <w:rPr>
          <w:rFonts w:ascii="Times New Roman" w:hAnsi="Times New Roman"/>
          <w:sz w:val="28"/>
          <w:szCs w:val="24"/>
        </w:rPr>
      </w:pPr>
      <w:r>
        <w:rPr>
          <w:rFonts w:ascii="Times New Roman" w:hAnsi="Times New Roman"/>
          <w:b/>
          <w:sz w:val="28"/>
          <w:szCs w:val="24"/>
        </w:rPr>
        <w:t>2</w:t>
      </w:r>
      <w:r w:rsidR="001E5CF4" w:rsidRPr="006C3890">
        <w:rPr>
          <w:rFonts w:ascii="Times New Roman" w:hAnsi="Times New Roman"/>
          <w:b/>
          <w:sz w:val="28"/>
          <w:szCs w:val="24"/>
        </w:rPr>
        <w:t>.3. Организационный раздел</w:t>
      </w:r>
      <w:r w:rsidR="001E5CF4">
        <w:rPr>
          <w:rFonts w:ascii="Times New Roman" w:hAnsi="Times New Roman"/>
          <w:sz w:val="28"/>
          <w:szCs w:val="24"/>
        </w:rPr>
        <w:t>……………………………………</w:t>
      </w:r>
      <w:r w:rsidR="006C3890">
        <w:rPr>
          <w:rFonts w:ascii="Times New Roman" w:hAnsi="Times New Roman"/>
          <w:sz w:val="28"/>
          <w:szCs w:val="24"/>
        </w:rPr>
        <w:t>……</w:t>
      </w:r>
      <w:r w:rsidR="00FD7BC7">
        <w:rPr>
          <w:rFonts w:ascii="Times New Roman" w:hAnsi="Times New Roman"/>
          <w:sz w:val="28"/>
          <w:szCs w:val="24"/>
        </w:rPr>
        <w:t>..</w:t>
      </w:r>
      <w:r w:rsidR="006C3890">
        <w:rPr>
          <w:rFonts w:ascii="Times New Roman" w:hAnsi="Times New Roman"/>
          <w:sz w:val="28"/>
          <w:szCs w:val="24"/>
        </w:rPr>
        <w:t>…….73</w:t>
      </w:r>
    </w:p>
    <w:p w:rsidR="001E5CF4" w:rsidRDefault="003A6A1B" w:rsidP="001E5CF4">
      <w:pPr>
        <w:pStyle w:val="afb"/>
        <w:rPr>
          <w:rFonts w:ascii="Times New Roman" w:hAnsi="Times New Roman"/>
          <w:sz w:val="28"/>
          <w:szCs w:val="24"/>
        </w:rPr>
      </w:pPr>
      <w:r>
        <w:rPr>
          <w:rFonts w:ascii="Times New Roman" w:hAnsi="Times New Roman"/>
          <w:sz w:val="28"/>
          <w:szCs w:val="24"/>
        </w:rPr>
        <w:t>2</w:t>
      </w:r>
      <w:r w:rsidR="001E5CF4" w:rsidRPr="001E5CF4">
        <w:rPr>
          <w:rFonts w:ascii="Times New Roman" w:hAnsi="Times New Roman"/>
          <w:sz w:val="28"/>
          <w:szCs w:val="24"/>
        </w:rPr>
        <w:t>.3.1. Учебный план</w:t>
      </w:r>
      <w:r w:rsidR="001E5CF4">
        <w:rPr>
          <w:rFonts w:ascii="Times New Roman" w:hAnsi="Times New Roman"/>
          <w:sz w:val="28"/>
          <w:szCs w:val="24"/>
        </w:rPr>
        <w:t>………………………………………………</w:t>
      </w:r>
      <w:r w:rsidR="00FD7BC7">
        <w:rPr>
          <w:rFonts w:ascii="Times New Roman" w:hAnsi="Times New Roman"/>
          <w:sz w:val="28"/>
          <w:szCs w:val="24"/>
        </w:rPr>
        <w:t>……….…….78</w:t>
      </w:r>
    </w:p>
    <w:p w:rsidR="006C3890" w:rsidRDefault="003A6A1B" w:rsidP="001E5CF4">
      <w:pPr>
        <w:pStyle w:val="afb"/>
        <w:rPr>
          <w:rFonts w:ascii="Times New Roman" w:hAnsi="Times New Roman"/>
          <w:sz w:val="28"/>
          <w:szCs w:val="24"/>
        </w:rPr>
      </w:pPr>
      <w:r>
        <w:rPr>
          <w:rFonts w:ascii="Times New Roman" w:hAnsi="Times New Roman"/>
          <w:sz w:val="28"/>
          <w:szCs w:val="24"/>
        </w:rPr>
        <w:t>2</w:t>
      </w:r>
      <w:r w:rsidR="006C3890" w:rsidRPr="001E5CF4">
        <w:rPr>
          <w:rFonts w:ascii="Times New Roman" w:hAnsi="Times New Roman"/>
          <w:sz w:val="28"/>
          <w:szCs w:val="24"/>
        </w:rPr>
        <w:t>.3.</w:t>
      </w:r>
      <w:r w:rsidR="006C3890">
        <w:rPr>
          <w:rFonts w:ascii="Times New Roman" w:hAnsi="Times New Roman"/>
          <w:sz w:val="28"/>
          <w:szCs w:val="24"/>
        </w:rPr>
        <w:t>2. Годовой календарный график…………………………</w:t>
      </w:r>
      <w:r w:rsidR="00FD7BC7">
        <w:rPr>
          <w:rFonts w:ascii="Times New Roman" w:hAnsi="Times New Roman"/>
          <w:sz w:val="28"/>
          <w:szCs w:val="24"/>
        </w:rPr>
        <w:t>………………....86</w:t>
      </w:r>
    </w:p>
    <w:p w:rsidR="001E5CF4" w:rsidRPr="005910BC" w:rsidRDefault="003A6A1B" w:rsidP="001E5CF4">
      <w:pPr>
        <w:pStyle w:val="afb"/>
        <w:rPr>
          <w:rFonts w:ascii="Times New Roman" w:hAnsi="Times New Roman"/>
          <w:sz w:val="28"/>
          <w:szCs w:val="24"/>
        </w:rPr>
      </w:pPr>
      <w:r>
        <w:rPr>
          <w:rFonts w:ascii="Times New Roman" w:hAnsi="Times New Roman"/>
          <w:sz w:val="28"/>
          <w:szCs w:val="24"/>
        </w:rPr>
        <w:t>2</w:t>
      </w:r>
      <w:r w:rsidR="001E5CF4" w:rsidRPr="001E5CF4">
        <w:rPr>
          <w:rFonts w:ascii="Times New Roman" w:hAnsi="Times New Roman"/>
          <w:sz w:val="28"/>
          <w:szCs w:val="24"/>
        </w:rPr>
        <w:t>.3.2.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1E5CF4">
        <w:rPr>
          <w:rFonts w:ascii="Times New Roman" w:hAnsi="Times New Roman"/>
          <w:sz w:val="28"/>
          <w:szCs w:val="24"/>
        </w:rPr>
        <w:t>…………………</w:t>
      </w:r>
      <w:r w:rsidR="00FD7BC7">
        <w:rPr>
          <w:rFonts w:ascii="Times New Roman" w:hAnsi="Times New Roman"/>
          <w:sz w:val="28"/>
          <w:szCs w:val="24"/>
        </w:rPr>
        <w:t>………..</w:t>
      </w:r>
      <w:r w:rsidR="001E5CF4">
        <w:rPr>
          <w:rFonts w:ascii="Times New Roman" w:hAnsi="Times New Roman"/>
          <w:sz w:val="28"/>
          <w:szCs w:val="24"/>
        </w:rPr>
        <w:t>.</w:t>
      </w:r>
      <w:r w:rsidR="00FD7BC7">
        <w:rPr>
          <w:rFonts w:ascii="Times New Roman" w:hAnsi="Times New Roman"/>
          <w:sz w:val="28"/>
          <w:szCs w:val="24"/>
        </w:rPr>
        <w:t>88</w:t>
      </w:r>
    </w:p>
    <w:p w:rsidR="00B864EE" w:rsidRDefault="00B864EE" w:rsidP="00B864EE">
      <w:pPr>
        <w:pStyle w:val="afb"/>
        <w:rPr>
          <w:rFonts w:ascii="Times New Roman" w:hAnsi="Times New Roman"/>
          <w:sz w:val="28"/>
          <w:szCs w:val="24"/>
        </w:rPr>
      </w:pPr>
      <w:bookmarkStart w:id="0" w:name="_Toc415833112"/>
    </w:p>
    <w:p w:rsidR="00B864EE" w:rsidRDefault="00B864EE" w:rsidP="00B864EE">
      <w:pPr>
        <w:pStyle w:val="afb"/>
        <w:rPr>
          <w:rFonts w:ascii="Times New Roman" w:hAnsi="Times New Roman"/>
          <w:sz w:val="28"/>
          <w:szCs w:val="24"/>
        </w:rPr>
      </w:pPr>
    </w:p>
    <w:p w:rsidR="00B864EE" w:rsidRDefault="00B864EE" w:rsidP="00B864EE">
      <w:pPr>
        <w:pStyle w:val="afb"/>
        <w:rPr>
          <w:rFonts w:ascii="Times New Roman" w:hAnsi="Times New Roman"/>
          <w:sz w:val="28"/>
          <w:szCs w:val="24"/>
        </w:rPr>
      </w:pPr>
    </w:p>
    <w:p w:rsidR="00B864EE" w:rsidRDefault="00B864EE" w:rsidP="00B864EE">
      <w:pPr>
        <w:pStyle w:val="afb"/>
        <w:rPr>
          <w:rFonts w:ascii="Times New Roman" w:hAnsi="Times New Roman"/>
          <w:sz w:val="28"/>
          <w:szCs w:val="24"/>
        </w:rPr>
      </w:pPr>
    </w:p>
    <w:p w:rsidR="00B864EE" w:rsidRDefault="00B864EE" w:rsidP="00B864EE">
      <w:pPr>
        <w:pStyle w:val="afb"/>
        <w:rPr>
          <w:rFonts w:ascii="Times New Roman" w:hAnsi="Times New Roman"/>
          <w:sz w:val="28"/>
          <w:szCs w:val="24"/>
        </w:rPr>
      </w:pPr>
    </w:p>
    <w:p w:rsidR="00B864EE" w:rsidRDefault="00B864EE" w:rsidP="00B864EE">
      <w:pPr>
        <w:pStyle w:val="afb"/>
        <w:rPr>
          <w:rFonts w:ascii="Times New Roman" w:hAnsi="Times New Roman"/>
          <w:sz w:val="28"/>
          <w:szCs w:val="24"/>
        </w:rPr>
      </w:pPr>
    </w:p>
    <w:p w:rsidR="00B864EE" w:rsidRDefault="00B864EE" w:rsidP="00B864EE">
      <w:pPr>
        <w:pStyle w:val="afb"/>
        <w:rPr>
          <w:rFonts w:ascii="Times New Roman" w:hAnsi="Times New Roman"/>
          <w:sz w:val="28"/>
          <w:szCs w:val="24"/>
        </w:rPr>
      </w:pPr>
    </w:p>
    <w:p w:rsidR="00FD7BC7" w:rsidRDefault="00FD7BC7" w:rsidP="00B864EE">
      <w:pPr>
        <w:pStyle w:val="afb"/>
        <w:rPr>
          <w:rFonts w:ascii="Times New Roman" w:hAnsi="Times New Roman"/>
          <w:sz w:val="28"/>
          <w:szCs w:val="24"/>
        </w:rPr>
      </w:pPr>
    </w:p>
    <w:p w:rsidR="005910BC" w:rsidRPr="00B864EE" w:rsidRDefault="005910BC" w:rsidP="00B864EE">
      <w:pPr>
        <w:pStyle w:val="afb"/>
        <w:jc w:val="center"/>
        <w:rPr>
          <w:rFonts w:ascii="Times New Roman" w:hAnsi="Times New Roman"/>
          <w:sz w:val="28"/>
          <w:szCs w:val="24"/>
        </w:rPr>
      </w:pPr>
      <w:r w:rsidRPr="005910BC">
        <w:rPr>
          <w:rFonts w:ascii="Times New Roman" w:hAnsi="Times New Roman"/>
          <w:b/>
          <w:sz w:val="24"/>
          <w:szCs w:val="24"/>
        </w:rPr>
        <w:t>1. ОБЩИЕ ПОЛОЖЕНИЯ</w:t>
      </w:r>
      <w:bookmarkEnd w:id="0"/>
    </w:p>
    <w:p w:rsidR="001E5CF4" w:rsidRDefault="005910BC" w:rsidP="005910BC">
      <w:pPr>
        <w:pStyle w:val="afb"/>
        <w:ind w:firstLine="708"/>
        <w:jc w:val="center"/>
        <w:rPr>
          <w:rFonts w:ascii="Times New Roman" w:hAnsi="Times New Roman"/>
          <w:b/>
          <w:sz w:val="24"/>
          <w:szCs w:val="24"/>
        </w:rPr>
      </w:pPr>
      <w:r w:rsidRPr="005910BC">
        <w:rPr>
          <w:rFonts w:ascii="Times New Roman" w:hAnsi="Times New Roman"/>
          <w:b/>
          <w:sz w:val="24"/>
          <w:szCs w:val="24"/>
        </w:rPr>
        <w:t xml:space="preserve">Определение и назначение адаптированной основной общеобразовательной программы начального общего образования обучающихся с задержкой </w:t>
      </w:r>
    </w:p>
    <w:p w:rsidR="005910BC" w:rsidRPr="005910BC" w:rsidRDefault="005910BC" w:rsidP="005910BC">
      <w:pPr>
        <w:pStyle w:val="afb"/>
        <w:ind w:firstLine="708"/>
        <w:jc w:val="center"/>
        <w:rPr>
          <w:rFonts w:ascii="Times New Roman" w:hAnsi="Times New Roman"/>
          <w:b/>
          <w:sz w:val="24"/>
          <w:szCs w:val="24"/>
        </w:rPr>
      </w:pPr>
      <w:r w:rsidRPr="005910BC">
        <w:rPr>
          <w:rFonts w:ascii="Times New Roman" w:hAnsi="Times New Roman"/>
          <w:b/>
          <w:sz w:val="24"/>
          <w:szCs w:val="24"/>
        </w:rPr>
        <w:t>психического развития</w:t>
      </w:r>
    </w:p>
    <w:p w:rsidR="005910BC" w:rsidRPr="005910BC" w:rsidRDefault="005910BC" w:rsidP="005910BC">
      <w:pPr>
        <w:pStyle w:val="afb"/>
        <w:ind w:firstLine="708"/>
        <w:rPr>
          <w:rFonts w:ascii="Times New Roman" w:hAnsi="Times New Roman"/>
          <w:caps/>
          <w:sz w:val="24"/>
          <w:szCs w:val="24"/>
        </w:rPr>
      </w:pPr>
      <w:r w:rsidRPr="005910BC">
        <w:rPr>
          <w:rFonts w:ascii="Times New Roman" w:hAnsi="Times New Roman"/>
          <w:sz w:val="24"/>
          <w:szCs w:val="24"/>
        </w:rPr>
        <w:t>Адаптированная основная общеобразовательная программа начального общего образования обучающихся с задержкой психического развития (далее –АООП НОО обучающихся с ЗПР) – это образовательная программа, адаптированная для обучения данной категории обучающихся</w:t>
      </w:r>
      <w:r w:rsidRPr="005910BC">
        <w:rPr>
          <w:rFonts w:ascii="Times New Roman" w:hAnsi="Times New Roman"/>
          <w:caps/>
          <w:sz w:val="24"/>
          <w:szCs w:val="24"/>
        </w:rPr>
        <w:t xml:space="preserve"> </w:t>
      </w:r>
      <w:r w:rsidRPr="005910BC">
        <w:rPr>
          <w:rFonts w:ascii="Times New Roman" w:hAnsi="Times New Roman"/>
          <w:sz w:val="24"/>
          <w:szCs w:val="24"/>
        </w:rPr>
        <w:t>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5910BC" w:rsidRPr="005910BC" w:rsidRDefault="005910BC" w:rsidP="005910BC">
      <w:pPr>
        <w:pStyle w:val="afb"/>
        <w:ind w:firstLine="708"/>
        <w:rPr>
          <w:rFonts w:ascii="Times New Roman" w:hAnsi="Times New Roman"/>
          <w:caps/>
          <w:sz w:val="24"/>
          <w:szCs w:val="24"/>
        </w:rPr>
      </w:pPr>
      <w:r w:rsidRPr="005910BC">
        <w:rPr>
          <w:rFonts w:ascii="Times New Roman" w:hAnsi="Times New Roman"/>
          <w:sz w:val="24"/>
          <w:szCs w:val="24"/>
        </w:rPr>
        <w:t>Адаптированная основная общеобразовательная программа начального общего образования обучающихся с ЗПР МБОУООШ № 37</w:t>
      </w:r>
      <w:r w:rsidRPr="005910BC">
        <w:rPr>
          <w:rFonts w:ascii="Times New Roman" w:hAnsi="Times New Roman"/>
          <w:caps/>
          <w:sz w:val="24"/>
          <w:szCs w:val="24"/>
        </w:rPr>
        <w:t xml:space="preserve"> </w:t>
      </w:r>
      <w:r w:rsidRPr="005910BC">
        <w:rPr>
          <w:rFonts w:ascii="Times New Roman" w:hAnsi="Times New Roman"/>
          <w:sz w:val="24"/>
          <w:szCs w:val="24"/>
        </w:rPr>
        <w:t>(далее – АООП НОО обучающихся с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обучающихся с ОВЗ),</w:t>
      </w:r>
      <w:r w:rsidRPr="005910BC">
        <w:rPr>
          <w:rFonts w:ascii="Times New Roman" w:hAnsi="Times New Roman"/>
          <w:caps/>
          <w:sz w:val="24"/>
          <w:szCs w:val="24"/>
        </w:rPr>
        <w:t xml:space="preserve"> </w:t>
      </w:r>
      <w:r w:rsidRPr="005910BC">
        <w:rPr>
          <w:rFonts w:ascii="Times New Roman" w:hAnsi="Times New Roman"/>
          <w:sz w:val="24"/>
          <w:szCs w:val="24"/>
        </w:rPr>
        <w:t>предъявляемыми к структуре, условиям реализации и планируемым результатам освоения АООП НОО обучающихся с ЗПР.</w:t>
      </w:r>
    </w:p>
    <w:p w:rsidR="005910BC" w:rsidRPr="005910BC" w:rsidRDefault="005910BC" w:rsidP="005910BC">
      <w:pPr>
        <w:pStyle w:val="afb"/>
        <w:ind w:firstLine="708"/>
        <w:jc w:val="center"/>
        <w:rPr>
          <w:rFonts w:ascii="Times New Roman" w:hAnsi="Times New Roman"/>
          <w:b/>
          <w:sz w:val="24"/>
          <w:szCs w:val="24"/>
        </w:rPr>
      </w:pPr>
      <w:r w:rsidRPr="005910BC">
        <w:rPr>
          <w:rFonts w:ascii="Times New Roman" w:hAnsi="Times New Roman"/>
          <w:b/>
          <w:sz w:val="24"/>
          <w:szCs w:val="24"/>
        </w:rPr>
        <w:t>Структура адаптированной основной общеобразовательной программы начального общего образования обучающихся с задержкой психического развития</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Структура АООП НОО обучающихся с ЗПР МБОУООШ № 37 включает целевой, содержательный и организационный разделы.</w:t>
      </w:r>
    </w:p>
    <w:p w:rsidR="005910BC" w:rsidRPr="005910BC" w:rsidRDefault="005910BC" w:rsidP="005910BC">
      <w:pPr>
        <w:pStyle w:val="afb"/>
        <w:ind w:firstLine="708"/>
        <w:rPr>
          <w:rStyle w:val="afe"/>
          <w:caps w:val="0"/>
          <w:sz w:val="24"/>
          <w:szCs w:val="24"/>
        </w:rPr>
      </w:pPr>
      <w:r w:rsidRPr="005910BC">
        <w:rPr>
          <w:rFonts w:ascii="Times New Roman" w:hAnsi="Times New Roman"/>
          <w:sz w:val="24"/>
          <w:szCs w:val="24"/>
        </w:rPr>
        <w:t xml:space="preserve">Целевой </w:t>
      </w:r>
      <w:r w:rsidRPr="005910BC">
        <w:rPr>
          <w:rStyle w:val="afe"/>
          <w:sz w:val="24"/>
          <w:szCs w:val="24"/>
        </w:rPr>
        <w:t xml:space="preserve">раздел определяет общее назначение, цели, задачи и планируемые результаты реализации АООП НОО обучающихся с ЗПР </w:t>
      </w:r>
      <w:r w:rsidRPr="005910BC">
        <w:rPr>
          <w:rFonts w:ascii="Times New Roman" w:hAnsi="Times New Roman"/>
          <w:sz w:val="24"/>
          <w:szCs w:val="24"/>
          <w:lang w:eastAsia="ru-RU"/>
        </w:rPr>
        <w:t>МБОУООШ № 37</w:t>
      </w:r>
      <w:r w:rsidRPr="005910BC">
        <w:rPr>
          <w:rStyle w:val="afe"/>
          <w:sz w:val="24"/>
          <w:szCs w:val="24"/>
        </w:rPr>
        <w:t>, а также способы определения достижения этих целей и результатов.</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Целевой раздел включает:</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 пояснительную записку;</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 планируемые результаты освоения обучающимися с ЗПР АООП НОО;</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 систему оценки достижения планируемых результатов освоения</w:t>
      </w:r>
      <w:r w:rsidRPr="005910BC">
        <w:rPr>
          <w:rFonts w:ascii="Times New Roman" w:hAnsi="Times New Roman"/>
          <w:caps/>
          <w:sz w:val="24"/>
          <w:szCs w:val="24"/>
        </w:rPr>
        <w:t xml:space="preserve"> </w:t>
      </w:r>
      <w:r w:rsidRPr="005910BC">
        <w:rPr>
          <w:rFonts w:ascii="Times New Roman" w:hAnsi="Times New Roman"/>
          <w:sz w:val="24"/>
          <w:szCs w:val="24"/>
        </w:rPr>
        <w:t>АООП НОО.</w:t>
      </w:r>
    </w:p>
    <w:p w:rsidR="005910BC" w:rsidRPr="005910BC" w:rsidRDefault="005910BC" w:rsidP="005910BC">
      <w:pPr>
        <w:pStyle w:val="afb"/>
        <w:ind w:firstLine="708"/>
        <w:rPr>
          <w:rFonts w:ascii="Times New Roman" w:hAnsi="Times New Roman"/>
          <w:sz w:val="24"/>
          <w:szCs w:val="24"/>
        </w:rPr>
      </w:pPr>
      <w:r w:rsidRPr="005910BC">
        <w:rPr>
          <w:rFonts w:ascii="Times New Roman" w:hAnsi="Times New Roman"/>
          <w:sz w:val="24"/>
          <w:szCs w:val="24"/>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w:t>
      </w:r>
      <w:proofErr w:type="spellStart"/>
      <w:r w:rsidRPr="005910BC">
        <w:rPr>
          <w:rFonts w:ascii="Times New Roman" w:hAnsi="Times New Roman"/>
          <w:sz w:val="24"/>
          <w:szCs w:val="24"/>
        </w:rPr>
        <w:t>метапредметныхи</w:t>
      </w:r>
      <w:proofErr w:type="spellEnd"/>
      <w:r w:rsidRPr="005910BC">
        <w:rPr>
          <w:rFonts w:ascii="Times New Roman" w:hAnsi="Times New Roman"/>
          <w:sz w:val="24"/>
          <w:szCs w:val="24"/>
        </w:rPr>
        <w:t xml:space="preserve"> предметных результатов:</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 программу формирования универсальных учебных действий у обучающихся с ЗПР;</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 программы отдельных учебных предметов, курсов коррекционно-развивающей области;</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 программу духовно-нравственного развития, воспитания обучающихся с ЗПР;</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 программу формирования экологической культуры здорового и безопасного образа жизни;</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 программу коррекционной работы;</w:t>
      </w:r>
    </w:p>
    <w:p w:rsidR="005910BC" w:rsidRPr="005910BC" w:rsidRDefault="005910BC" w:rsidP="005910BC">
      <w:pPr>
        <w:pStyle w:val="afb"/>
        <w:rPr>
          <w:rFonts w:ascii="Times New Roman" w:hAnsi="Times New Roman"/>
          <w:sz w:val="24"/>
          <w:szCs w:val="24"/>
        </w:rPr>
      </w:pPr>
      <w:r w:rsidRPr="005910BC">
        <w:rPr>
          <w:rFonts w:ascii="Times New Roman" w:hAnsi="Times New Roman"/>
          <w:caps/>
          <w:sz w:val="24"/>
          <w:szCs w:val="24"/>
        </w:rPr>
        <w:t>• </w:t>
      </w:r>
      <w:r w:rsidRPr="005910BC">
        <w:rPr>
          <w:rFonts w:ascii="Times New Roman" w:hAnsi="Times New Roman"/>
          <w:sz w:val="24"/>
          <w:szCs w:val="24"/>
        </w:rPr>
        <w:t>программу внеурочной деятельности.</w:t>
      </w:r>
    </w:p>
    <w:p w:rsidR="005910BC" w:rsidRPr="005910BC" w:rsidRDefault="005910BC" w:rsidP="005910BC">
      <w:pPr>
        <w:pStyle w:val="afb"/>
        <w:ind w:firstLine="708"/>
        <w:rPr>
          <w:rStyle w:val="afe"/>
          <w:caps w:val="0"/>
          <w:sz w:val="24"/>
          <w:szCs w:val="24"/>
        </w:rPr>
      </w:pPr>
      <w:r w:rsidRPr="005910BC">
        <w:rPr>
          <w:rFonts w:ascii="Times New Roman" w:hAnsi="Times New Roman"/>
          <w:sz w:val="24"/>
          <w:szCs w:val="24"/>
        </w:rPr>
        <w:t xml:space="preserve">Организационный </w:t>
      </w:r>
      <w:r w:rsidRPr="005910BC">
        <w:rPr>
          <w:rStyle w:val="afe"/>
          <w:sz w:val="24"/>
          <w:szCs w:val="24"/>
        </w:rPr>
        <w:t>раздел определяет общие рамки организации образовательного процесса, а также механизмы реализации компонентов АООП НОО.</w:t>
      </w:r>
    </w:p>
    <w:p w:rsidR="005910BC" w:rsidRPr="005910BC" w:rsidRDefault="005910BC" w:rsidP="005910BC">
      <w:pPr>
        <w:pStyle w:val="afb"/>
        <w:ind w:firstLine="708"/>
        <w:rPr>
          <w:rFonts w:ascii="Times New Roman" w:hAnsi="Times New Roman"/>
          <w:sz w:val="24"/>
          <w:szCs w:val="24"/>
        </w:rPr>
      </w:pPr>
      <w:r w:rsidRPr="005910BC">
        <w:rPr>
          <w:rFonts w:ascii="Times New Roman" w:hAnsi="Times New Roman"/>
          <w:sz w:val="24"/>
          <w:szCs w:val="24"/>
        </w:rPr>
        <w:t>Организационный раздел включает:</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 учебный план начального общего образования;</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 систему специальных условий реализации АООП НОО в соответствии с требованиями Стандарта.</w:t>
      </w:r>
    </w:p>
    <w:p w:rsidR="005910BC" w:rsidRPr="005910BC" w:rsidRDefault="005910BC" w:rsidP="005910BC">
      <w:pPr>
        <w:pStyle w:val="afb"/>
        <w:ind w:firstLine="708"/>
        <w:rPr>
          <w:rFonts w:ascii="Times New Roman" w:hAnsi="Times New Roman"/>
          <w:sz w:val="24"/>
          <w:szCs w:val="24"/>
        </w:rPr>
      </w:pPr>
      <w:r w:rsidRPr="005910BC">
        <w:rPr>
          <w:rFonts w:ascii="Times New Roman" w:hAnsi="Times New Roman"/>
          <w:sz w:val="24"/>
          <w:szCs w:val="24"/>
        </w:rPr>
        <w:t>На основе ФГОС НОО обучающихся с ОВЗ создана АООП НОО обучающихся с ЗПР МБОУООШ № 37, к которой</w:t>
      </w:r>
      <w:r>
        <w:rPr>
          <w:rFonts w:ascii="Times New Roman" w:hAnsi="Times New Roman"/>
          <w:sz w:val="24"/>
          <w:szCs w:val="24"/>
        </w:rPr>
        <w:t xml:space="preserve"> </w:t>
      </w:r>
      <w:r w:rsidRPr="005910BC">
        <w:rPr>
          <w:rFonts w:ascii="Times New Roman" w:hAnsi="Times New Roman"/>
          <w:sz w:val="24"/>
          <w:szCs w:val="24"/>
        </w:rPr>
        <w:t>создан учебный план, учитывающий образовательные потребности обучающихся с ЗПР.</w:t>
      </w:r>
    </w:p>
    <w:p w:rsidR="005910BC" w:rsidRDefault="005910BC" w:rsidP="005910BC">
      <w:pPr>
        <w:pStyle w:val="afb"/>
        <w:ind w:firstLine="708"/>
        <w:jc w:val="center"/>
        <w:rPr>
          <w:rFonts w:ascii="Times New Roman" w:hAnsi="Times New Roman"/>
          <w:b/>
          <w:sz w:val="24"/>
          <w:szCs w:val="24"/>
        </w:rPr>
      </w:pPr>
      <w:r w:rsidRPr="005910BC">
        <w:rPr>
          <w:rFonts w:ascii="Times New Roman" w:hAnsi="Times New Roman"/>
          <w:b/>
          <w:sz w:val="24"/>
          <w:szCs w:val="24"/>
        </w:rPr>
        <w:lastRenderedPageBreak/>
        <w:t>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w:t>
      </w:r>
    </w:p>
    <w:p w:rsidR="003520AD" w:rsidRPr="005910BC" w:rsidRDefault="003520AD" w:rsidP="005910BC">
      <w:pPr>
        <w:pStyle w:val="afb"/>
        <w:ind w:firstLine="708"/>
        <w:jc w:val="center"/>
        <w:rPr>
          <w:rFonts w:ascii="Times New Roman" w:hAnsi="Times New Roman"/>
          <w:b/>
          <w:caps/>
          <w:sz w:val="24"/>
          <w:szCs w:val="24"/>
        </w:rPr>
      </w:pPr>
    </w:p>
    <w:p w:rsidR="005910BC" w:rsidRPr="005910BC" w:rsidRDefault="005910BC" w:rsidP="005910BC">
      <w:pPr>
        <w:pStyle w:val="afb"/>
        <w:ind w:firstLine="708"/>
        <w:rPr>
          <w:rFonts w:ascii="Times New Roman" w:hAnsi="Times New Roman"/>
          <w:sz w:val="24"/>
          <w:szCs w:val="24"/>
        </w:rPr>
      </w:pPr>
      <w:r w:rsidRPr="005910BC">
        <w:rPr>
          <w:rFonts w:ascii="Times New Roman" w:hAnsi="Times New Roman"/>
          <w:kern w:val="28"/>
          <w:sz w:val="24"/>
          <w:szCs w:val="24"/>
        </w:rPr>
        <w:t>В основу разработки и реализации АООП</w:t>
      </w:r>
      <w:r w:rsidRPr="005910BC">
        <w:rPr>
          <w:rFonts w:ascii="Times New Roman" w:hAnsi="Times New Roman"/>
          <w:bCs/>
          <w:iCs/>
          <w:kern w:val="28"/>
          <w:sz w:val="24"/>
          <w:szCs w:val="24"/>
        </w:rPr>
        <w:t xml:space="preserve"> НОО</w:t>
      </w:r>
      <w:r w:rsidRPr="005910BC">
        <w:rPr>
          <w:rFonts w:ascii="Times New Roman" w:hAnsi="Times New Roman"/>
          <w:kern w:val="28"/>
          <w:sz w:val="24"/>
          <w:szCs w:val="24"/>
        </w:rPr>
        <w:t xml:space="preserve"> обучающихся</w:t>
      </w:r>
      <w:r>
        <w:rPr>
          <w:rFonts w:ascii="Times New Roman" w:hAnsi="Times New Roman"/>
          <w:kern w:val="28"/>
          <w:sz w:val="24"/>
          <w:szCs w:val="24"/>
        </w:rPr>
        <w:t xml:space="preserve"> </w:t>
      </w:r>
      <w:r w:rsidRPr="005910BC">
        <w:rPr>
          <w:rFonts w:ascii="Times New Roman" w:hAnsi="Times New Roman"/>
          <w:kern w:val="28"/>
          <w:sz w:val="24"/>
          <w:szCs w:val="24"/>
        </w:rPr>
        <w:t xml:space="preserve">с ЗПР заложены </w:t>
      </w:r>
      <w:r w:rsidRPr="005910BC">
        <w:rPr>
          <w:rFonts w:ascii="Times New Roman" w:hAnsi="Times New Roman"/>
          <w:i/>
          <w:kern w:val="28"/>
          <w:sz w:val="24"/>
          <w:szCs w:val="24"/>
        </w:rPr>
        <w:t xml:space="preserve">дифференцированный </w:t>
      </w:r>
      <w:r w:rsidRPr="005910BC">
        <w:rPr>
          <w:rFonts w:ascii="Times New Roman" w:hAnsi="Times New Roman"/>
          <w:kern w:val="28"/>
          <w:sz w:val="24"/>
          <w:szCs w:val="24"/>
        </w:rPr>
        <w:t>и</w:t>
      </w:r>
      <w:r>
        <w:rPr>
          <w:rFonts w:ascii="Times New Roman" w:hAnsi="Times New Roman"/>
          <w:kern w:val="28"/>
          <w:sz w:val="24"/>
          <w:szCs w:val="24"/>
        </w:rPr>
        <w:t xml:space="preserve"> </w:t>
      </w:r>
      <w:proofErr w:type="spellStart"/>
      <w:r w:rsidRPr="005910BC">
        <w:rPr>
          <w:rFonts w:ascii="Times New Roman" w:hAnsi="Times New Roman"/>
          <w:i/>
          <w:kern w:val="28"/>
          <w:sz w:val="24"/>
          <w:szCs w:val="24"/>
        </w:rPr>
        <w:t>деятельностный</w:t>
      </w:r>
      <w:proofErr w:type="spellEnd"/>
      <w:r w:rsidRPr="005910BC">
        <w:rPr>
          <w:rFonts w:ascii="Times New Roman" w:hAnsi="Times New Roman"/>
          <w:i/>
          <w:kern w:val="28"/>
          <w:sz w:val="24"/>
          <w:szCs w:val="24"/>
        </w:rPr>
        <w:t xml:space="preserve"> подходы</w:t>
      </w:r>
      <w:r w:rsidRPr="005910BC">
        <w:rPr>
          <w:rFonts w:ascii="Times New Roman" w:hAnsi="Times New Roman"/>
          <w:kern w:val="28"/>
          <w:sz w:val="24"/>
          <w:szCs w:val="24"/>
        </w:rPr>
        <w:t>.</w:t>
      </w:r>
    </w:p>
    <w:p w:rsidR="005910BC" w:rsidRPr="005910BC" w:rsidRDefault="005910BC" w:rsidP="005910BC">
      <w:pPr>
        <w:pStyle w:val="afb"/>
        <w:ind w:firstLine="708"/>
        <w:rPr>
          <w:rFonts w:ascii="Times New Roman" w:hAnsi="Times New Roman"/>
          <w:bCs/>
          <w:iCs/>
          <w:kern w:val="28"/>
          <w:sz w:val="24"/>
          <w:szCs w:val="24"/>
        </w:rPr>
      </w:pPr>
      <w:r w:rsidRPr="005910BC">
        <w:rPr>
          <w:rFonts w:ascii="Times New Roman" w:hAnsi="Times New Roman"/>
          <w:bCs/>
          <w:i/>
          <w:iCs/>
          <w:kern w:val="28"/>
          <w:sz w:val="24"/>
          <w:szCs w:val="24"/>
        </w:rPr>
        <w:t>Дифференцированный подход</w:t>
      </w:r>
      <w:r w:rsidRPr="005910BC">
        <w:rPr>
          <w:rFonts w:ascii="Times New Roman" w:hAnsi="Times New Roman"/>
          <w:bCs/>
          <w:iCs/>
          <w:kern w:val="28"/>
          <w:sz w:val="24"/>
          <w:szCs w:val="24"/>
        </w:rPr>
        <w:t xml:space="preserve"> к разработке и реализации АООП НОО </w:t>
      </w:r>
      <w:r w:rsidRPr="005910BC">
        <w:rPr>
          <w:rFonts w:ascii="Times New Roman" w:hAnsi="Times New Roman"/>
          <w:kern w:val="28"/>
          <w:sz w:val="24"/>
          <w:szCs w:val="24"/>
        </w:rPr>
        <w:t>обучающихся</w:t>
      </w:r>
      <w:r w:rsidRPr="005910BC">
        <w:rPr>
          <w:rFonts w:ascii="Times New Roman" w:hAnsi="Times New Roman"/>
          <w:bCs/>
          <w:iCs/>
          <w:kern w:val="28"/>
          <w:sz w:val="24"/>
          <w:szCs w:val="24"/>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w:t>
      </w:r>
    </w:p>
    <w:p w:rsidR="005910BC" w:rsidRPr="005910BC" w:rsidRDefault="005910BC" w:rsidP="005910BC">
      <w:pPr>
        <w:pStyle w:val="afb"/>
        <w:ind w:firstLine="708"/>
        <w:rPr>
          <w:rFonts w:ascii="Times New Roman" w:hAnsi="Times New Roman"/>
          <w:kern w:val="28"/>
          <w:sz w:val="24"/>
          <w:szCs w:val="24"/>
        </w:rPr>
      </w:pPr>
      <w:r w:rsidRPr="005910BC">
        <w:rPr>
          <w:rFonts w:ascii="Times New Roman" w:hAnsi="Times New Roman"/>
          <w:bCs/>
          <w:iCs/>
          <w:kern w:val="28"/>
          <w:sz w:val="24"/>
          <w:szCs w:val="24"/>
        </w:rPr>
        <w:t xml:space="preserve">Применение дифференцированного подхода к созданию и реализации АООП НОО обеспечивает </w:t>
      </w:r>
      <w:r w:rsidRPr="005910BC">
        <w:rPr>
          <w:rFonts w:ascii="Times New Roman" w:hAnsi="Times New Roman"/>
          <w:kern w:val="28"/>
          <w:sz w:val="24"/>
          <w:szCs w:val="24"/>
        </w:rPr>
        <w:t>разнообразие содержания, предоставляя обучающимся</w:t>
      </w:r>
      <w:r w:rsidRPr="005910BC">
        <w:rPr>
          <w:rFonts w:ascii="Times New Roman" w:hAnsi="Times New Roman"/>
          <w:bCs/>
          <w:iCs/>
          <w:kern w:val="28"/>
          <w:sz w:val="24"/>
          <w:szCs w:val="24"/>
        </w:rPr>
        <w:t xml:space="preserve"> с </w:t>
      </w:r>
      <w:proofErr w:type="spellStart"/>
      <w:r w:rsidRPr="005910BC">
        <w:rPr>
          <w:rFonts w:ascii="Times New Roman" w:hAnsi="Times New Roman"/>
          <w:bCs/>
          <w:iCs/>
          <w:kern w:val="28"/>
          <w:sz w:val="24"/>
          <w:szCs w:val="24"/>
        </w:rPr>
        <w:t>ЗПР</w:t>
      </w:r>
      <w:r w:rsidRPr="005910BC">
        <w:rPr>
          <w:rFonts w:ascii="Times New Roman" w:hAnsi="Times New Roman"/>
          <w:kern w:val="28"/>
          <w:sz w:val="24"/>
          <w:szCs w:val="24"/>
        </w:rPr>
        <w:t>возможность</w:t>
      </w:r>
      <w:proofErr w:type="spellEnd"/>
      <w:r w:rsidRPr="005910BC">
        <w:rPr>
          <w:rFonts w:ascii="Times New Roman" w:hAnsi="Times New Roman"/>
          <w:kern w:val="28"/>
          <w:sz w:val="24"/>
          <w:szCs w:val="24"/>
        </w:rPr>
        <w:t xml:space="preserve"> реализовать индивидуальный потенциал развития. </w:t>
      </w:r>
    </w:p>
    <w:p w:rsidR="005910BC" w:rsidRPr="005910BC" w:rsidRDefault="005910BC" w:rsidP="005910BC">
      <w:pPr>
        <w:pStyle w:val="afb"/>
        <w:ind w:firstLine="708"/>
        <w:rPr>
          <w:rFonts w:ascii="Times New Roman" w:hAnsi="Times New Roman"/>
          <w:kern w:val="28"/>
          <w:sz w:val="24"/>
          <w:szCs w:val="24"/>
        </w:rPr>
      </w:pPr>
      <w:proofErr w:type="spellStart"/>
      <w:r w:rsidRPr="005910BC">
        <w:rPr>
          <w:rFonts w:ascii="Times New Roman" w:hAnsi="Times New Roman"/>
          <w:bCs/>
          <w:i/>
          <w:iCs/>
          <w:kern w:val="28"/>
          <w:sz w:val="24"/>
          <w:szCs w:val="24"/>
        </w:rPr>
        <w:t>Деятельностный</w:t>
      </w:r>
      <w:proofErr w:type="spellEnd"/>
      <w:r w:rsidRPr="005910BC">
        <w:rPr>
          <w:rFonts w:ascii="Times New Roman" w:hAnsi="Times New Roman"/>
          <w:i/>
          <w:kern w:val="28"/>
          <w:sz w:val="24"/>
          <w:szCs w:val="24"/>
        </w:rPr>
        <w:t xml:space="preserve"> подход</w:t>
      </w:r>
      <w:r w:rsidRPr="005910BC">
        <w:rPr>
          <w:rFonts w:ascii="Times New Roman" w:hAnsi="Times New Roman"/>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5910BC" w:rsidRPr="005910BC" w:rsidRDefault="005910BC" w:rsidP="005910BC">
      <w:pPr>
        <w:pStyle w:val="afb"/>
        <w:rPr>
          <w:rFonts w:ascii="Times New Roman" w:hAnsi="Times New Roman"/>
          <w:kern w:val="28"/>
          <w:sz w:val="24"/>
          <w:szCs w:val="24"/>
        </w:rPr>
      </w:pPr>
      <w:proofErr w:type="spellStart"/>
      <w:r w:rsidRPr="005910BC">
        <w:rPr>
          <w:rFonts w:ascii="Times New Roman" w:hAnsi="Times New Roman"/>
          <w:kern w:val="28"/>
          <w:sz w:val="24"/>
          <w:szCs w:val="24"/>
        </w:rPr>
        <w:t>Деятельностный</w:t>
      </w:r>
      <w:proofErr w:type="spellEnd"/>
      <w:r w:rsidRPr="005910BC">
        <w:rPr>
          <w:rFonts w:ascii="Times New Roman" w:hAnsi="Times New Roman"/>
          <w:kern w:val="28"/>
          <w:sz w:val="24"/>
          <w:szCs w:val="24"/>
        </w:rPr>
        <w:t xml:space="preserve">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5910BC" w:rsidRPr="005910BC" w:rsidRDefault="005910BC" w:rsidP="005910BC">
      <w:pPr>
        <w:pStyle w:val="afb"/>
        <w:rPr>
          <w:rFonts w:ascii="Times New Roman" w:hAnsi="Times New Roman"/>
          <w:kern w:val="28"/>
          <w:sz w:val="24"/>
          <w:szCs w:val="24"/>
        </w:rPr>
      </w:pPr>
      <w:r w:rsidRPr="005910BC">
        <w:rPr>
          <w:rFonts w:ascii="Times New Roman" w:hAnsi="Times New Roman"/>
          <w:kern w:val="28"/>
          <w:sz w:val="24"/>
          <w:szCs w:val="24"/>
        </w:rPr>
        <w:t xml:space="preserve">Основным средством реализации </w:t>
      </w:r>
      <w:proofErr w:type="spellStart"/>
      <w:r w:rsidRPr="005910BC">
        <w:rPr>
          <w:rFonts w:ascii="Times New Roman" w:hAnsi="Times New Roman"/>
          <w:kern w:val="28"/>
          <w:sz w:val="24"/>
          <w:szCs w:val="24"/>
        </w:rPr>
        <w:t>деятельностного</w:t>
      </w:r>
      <w:proofErr w:type="spellEnd"/>
      <w:r w:rsidRPr="005910BC">
        <w:rPr>
          <w:rFonts w:ascii="Times New Roman" w:hAnsi="Times New Roman"/>
          <w:kern w:val="28"/>
          <w:sz w:val="24"/>
          <w:szCs w:val="24"/>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910BC" w:rsidRPr="005910BC" w:rsidRDefault="005910BC" w:rsidP="005910BC">
      <w:pPr>
        <w:pStyle w:val="afb"/>
        <w:ind w:firstLine="708"/>
        <w:rPr>
          <w:rFonts w:ascii="Times New Roman" w:hAnsi="Times New Roman"/>
          <w:kern w:val="28"/>
          <w:sz w:val="24"/>
          <w:szCs w:val="24"/>
        </w:rPr>
      </w:pPr>
      <w:r w:rsidRPr="005910BC">
        <w:rPr>
          <w:rFonts w:ascii="Times New Roman" w:hAnsi="Times New Roman"/>
          <w:kern w:val="28"/>
          <w:sz w:val="24"/>
          <w:szCs w:val="24"/>
        </w:rPr>
        <w:t xml:space="preserve">В контексте разработки АООП НОО обучающихся с ЗПР реализация </w:t>
      </w:r>
      <w:proofErr w:type="spellStart"/>
      <w:r w:rsidRPr="005910BC">
        <w:rPr>
          <w:rFonts w:ascii="Times New Roman" w:hAnsi="Times New Roman"/>
          <w:kern w:val="28"/>
          <w:sz w:val="24"/>
          <w:szCs w:val="24"/>
        </w:rPr>
        <w:t>деятельностного</w:t>
      </w:r>
      <w:proofErr w:type="spellEnd"/>
      <w:r w:rsidRPr="005910BC">
        <w:rPr>
          <w:rFonts w:ascii="Times New Roman" w:hAnsi="Times New Roman"/>
          <w:kern w:val="28"/>
          <w:sz w:val="24"/>
          <w:szCs w:val="24"/>
        </w:rPr>
        <w:t xml:space="preserve"> подхода обеспечивает:</w:t>
      </w:r>
    </w:p>
    <w:p w:rsidR="005910BC" w:rsidRDefault="005910BC" w:rsidP="005910BC">
      <w:pPr>
        <w:pStyle w:val="afb"/>
        <w:numPr>
          <w:ilvl w:val="0"/>
          <w:numId w:val="38"/>
        </w:numPr>
        <w:rPr>
          <w:rFonts w:ascii="Times New Roman" w:hAnsi="Times New Roman"/>
          <w:kern w:val="28"/>
          <w:sz w:val="24"/>
          <w:szCs w:val="24"/>
        </w:rPr>
      </w:pPr>
      <w:r w:rsidRPr="005910BC">
        <w:rPr>
          <w:rFonts w:ascii="Times New Roman" w:hAnsi="Times New Roman"/>
          <w:kern w:val="28"/>
          <w:sz w:val="24"/>
          <w:szCs w:val="24"/>
        </w:rPr>
        <w:t>придание результатам образования социально и личностно значимого характера;</w:t>
      </w:r>
    </w:p>
    <w:p w:rsidR="005910BC" w:rsidRDefault="005910BC" w:rsidP="005910BC">
      <w:pPr>
        <w:pStyle w:val="afb"/>
        <w:numPr>
          <w:ilvl w:val="0"/>
          <w:numId w:val="38"/>
        </w:numPr>
        <w:rPr>
          <w:rFonts w:ascii="Times New Roman" w:hAnsi="Times New Roman"/>
          <w:kern w:val="28"/>
          <w:sz w:val="24"/>
          <w:szCs w:val="24"/>
        </w:rPr>
      </w:pPr>
      <w:r w:rsidRPr="005910BC">
        <w:rPr>
          <w:rFonts w:ascii="Times New Roman" w:hAnsi="Times New Roman"/>
          <w:kern w:val="28"/>
          <w:sz w:val="24"/>
          <w:szCs w:val="24"/>
        </w:rPr>
        <w:t xml:space="preserve">прочное усвоение </w:t>
      </w:r>
      <w:proofErr w:type="gramStart"/>
      <w:r w:rsidRPr="005910BC">
        <w:rPr>
          <w:rFonts w:ascii="Times New Roman" w:hAnsi="Times New Roman"/>
          <w:kern w:val="28"/>
          <w:sz w:val="24"/>
          <w:szCs w:val="24"/>
        </w:rPr>
        <w:t>обучающимися</w:t>
      </w:r>
      <w:proofErr w:type="gramEnd"/>
      <w:r w:rsidRPr="005910BC">
        <w:rPr>
          <w:rFonts w:ascii="Times New Roman" w:hAnsi="Times New Roman"/>
          <w:kern w:val="28"/>
          <w:sz w:val="24"/>
          <w:szCs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5910BC" w:rsidRDefault="005910BC" w:rsidP="005910BC">
      <w:pPr>
        <w:pStyle w:val="afb"/>
        <w:numPr>
          <w:ilvl w:val="0"/>
          <w:numId w:val="38"/>
        </w:numPr>
        <w:rPr>
          <w:rFonts w:ascii="Times New Roman" w:hAnsi="Times New Roman"/>
          <w:kern w:val="28"/>
          <w:sz w:val="24"/>
          <w:szCs w:val="24"/>
        </w:rPr>
      </w:pPr>
      <w:r w:rsidRPr="005910BC">
        <w:rPr>
          <w:rFonts w:ascii="Times New Roman" w:hAnsi="Times New Roman"/>
          <w:kern w:val="28"/>
          <w:sz w:val="24"/>
          <w:szCs w:val="24"/>
        </w:rPr>
        <w:t>существенное повышение мотивации и интереса к учению, приобретению нового опыта деятельности и поведения;</w:t>
      </w:r>
    </w:p>
    <w:p w:rsidR="005910BC" w:rsidRPr="005910BC" w:rsidRDefault="005910BC" w:rsidP="005910BC">
      <w:pPr>
        <w:pStyle w:val="afb"/>
        <w:numPr>
          <w:ilvl w:val="0"/>
          <w:numId w:val="38"/>
        </w:numPr>
        <w:rPr>
          <w:rFonts w:ascii="Times New Roman" w:hAnsi="Times New Roman"/>
          <w:kern w:val="28"/>
          <w:sz w:val="24"/>
          <w:szCs w:val="24"/>
        </w:rPr>
      </w:pPr>
      <w:r w:rsidRPr="005910BC">
        <w:rPr>
          <w:rFonts w:ascii="Times New Roman" w:hAnsi="Times New Roman"/>
          <w:kern w:val="28"/>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5910BC" w:rsidRPr="005910BC" w:rsidRDefault="005910BC" w:rsidP="005910BC">
      <w:pPr>
        <w:pStyle w:val="afb"/>
        <w:ind w:firstLine="360"/>
        <w:rPr>
          <w:rFonts w:ascii="Times New Roman" w:hAnsi="Times New Roman"/>
          <w:b/>
          <w:kern w:val="28"/>
          <w:sz w:val="24"/>
          <w:szCs w:val="24"/>
        </w:rPr>
      </w:pPr>
      <w:r w:rsidRPr="005910BC">
        <w:rPr>
          <w:rFonts w:ascii="Times New Roman" w:hAnsi="Times New Roman"/>
          <w:kern w:val="28"/>
          <w:sz w:val="24"/>
          <w:szCs w:val="24"/>
        </w:rPr>
        <w:t xml:space="preserve">В основу </w:t>
      </w:r>
      <w:r w:rsidRPr="005910BC">
        <w:rPr>
          <w:rFonts w:ascii="Times New Roman" w:hAnsi="Times New Roman"/>
          <w:spacing w:val="2"/>
          <w:kern w:val="28"/>
          <w:sz w:val="24"/>
          <w:szCs w:val="24"/>
        </w:rPr>
        <w:t>формирования АООП НОО</w:t>
      </w:r>
      <w:r>
        <w:rPr>
          <w:rFonts w:ascii="Times New Roman" w:hAnsi="Times New Roman"/>
          <w:spacing w:val="2"/>
          <w:kern w:val="28"/>
          <w:sz w:val="24"/>
          <w:szCs w:val="24"/>
        </w:rPr>
        <w:t xml:space="preserve"> </w:t>
      </w:r>
      <w:r w:rsidRPr="005910BC">
        <w:rPr>
          <w:rFonts w:ascii="Times New Roman" w:hAnsi="Times New Roman"/>
          <w:kern w:val="28"/>
          <w:sz w:val="24"/>
          <w:szCs w:val="24"/>
        </w:rPr>
        <w:t xml:space="preserve">обучающихся с ЗПР положены следующие </w:t>
      </w:r>
      <w:r w:rsidRPr="005910BC">
        <w:rPr>
          <w:rFonts w:ascii="Times New Roman" w:hAnsi="Times New Roman"/>
          <w:b/>
          <w:kern w:val="28"/>
          <w:sz w:val="24"/>
          <w:szCs w:val="24"/>
        </w:rPr>
        <w:t>принципы:</w:t>
      </w:r>
    </w:p>
    <w:p w:rsidR="005910BC" w:rsidRPr="005910BC" w:rsidRDefault="005910BC" w:rsidP="005910BC">
      <w:pPr>
        <w:pStyle w:val="afb"/>
        <w:rPr>
          <w:rFonts w:ascii="Times New Roman" w:hAnsi="Times New Roman"/>
          <w:kern w:val="28"/>
          <w:sz w:val="24"/>
          <w:szCs w:val="24"/>
        </w:rPr>
      </w:pPr>
      <w:r w:rsidRPr="005910BC">
        <w:rPr>
          <w:rFonts w:ascii="Times New Roman" w:hAnsi="Times New Roman"/>
          <w:sz w:val="24"/>
          <w:szCs w:val="24"/>
        </w:rPr>
        <w:t>• </w:t>
      </w:r>
      <w:r w:rsidRPr="005910BC">
        <w:rPr>
          <w:rFonts w:ascii="Times New Roman" w:hAnsi="Times New Roman"/>
          <w:kern w:val="28"/>
          <w:sz w:val="24"/>
          <w:szCs w:val="24"/>
        </w:rPr>
        <w:t>принципы государственной политики РФ в области образования</w:t>
      </w:r>
      <w:r w:rsidRPr="005910BC">
        <w:rPr>
          <w:rStyle w:val="12"/>
          <w:rFonts w:ascii="Times New Roman" w:hAnsi="Times New Roman"/>
          <w:kern w:val="28"/>
          <w:sz w:val="24"/>
          <w:szCs w:val="24"/>
        </w:rPr>
        <w:footnoteReference w:id="1"/>
      </w:r>
      <w:r w:rsidRPr="005910BC">
        <w:rPr>
          <w:rFonts w:ascii="Times New Roman" w:hAnsi="Times New Roman"/>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910BC" w:rsidRPr="005910BC" w:rsidRDefault="005910BC" w:rsidP="005910BC">
      <w:pPr>
        <w:pStyle w:val="afb"/>
        <w:rPr>
          <w:rFonts w:ascii="Times New Roman" w:hAnsi="Times New Roman"/>
          <w:kern w:val="28"/>
          <w:sz w:val="24"/>
          <w:szCs w:val="24"/>
        </w:rPr>
      </w:pPr>
      <w:r w:rsidRPr="005910BC">
        <w:rPr>
          <w:rFonts w:ascii="Times New Roman" w:hAnsi="Times New Roman"/>
          <w:sz w:val="24"/>
          <w:szCs w:val="24"/>
        </w:rPr>
        <w:t>• </w:t>
      </w:r>
      <w:r w:rsidRPr="005910BC">
        <w:rPr>
          <w:rFonts w:ascii="Times New Roman" w:hAnsi="Times New Roman"/>
          <w:kern w:val="28"/>
          <w:sz w:val="24"/>
          <w:szCs w:val="24"/>
        </w:rPr>
        <w:t>принцип учета типологических и индивидуальных образовательных потребностей обучающихся;</w:t>
      </w:r>
    </w:p>
    <w:p w:rsidR="005910BC" w:rsidRPr="005910BC" w:rsidRDefault="005910BC" w:rsidP="005910BC">
      <w:pPr>
        <w:pStyle w:val="afb"/>
        <w:rPr>
          <w:rFonts w:ascii="Times New Roman" w:hAnsi="Times New Roman"/>
          <w:kern w:val="28"/>
          <w:sz w:val="24"/>
          <w:szCs w:val="24"/>
        </w:rPr>
      </w:pPr>
      <w:r w:rsidRPr="005910BC">
        <w:rPr>
          <w:rFonts w:ascii="Times New Roman" w:hAnsi="Times New Roman"/>
          <w:sz w:val="24"/>
          <w:szCs w:val="24"/>
        </w:rPr>
        <w:t>• </w:t>
      </w:r>
      <w:r w:rsidRPr="005910BC">
        <w:rPr>
          <w:rFonts w:ascii="Times New Roman" w:hAnsi="Times New Roman"/>
          <w:kern w:val="28"/>
          <w:sz w:val="24"/>
          <w:szCs w:val="24"/>
        </w:rPr>
        <w:t>принцип коррекционной направленности образовательного процесса;</w:t>
      </w:r>
    </w:p>
    <w:p w:rsidR="005910BC" w:rsidRPr="005910BC" w:rsidRDefault="005910BC" w:rsidP="005910BC">
      <w:pPr>
        <w:pStyle w:val="afb"/>
        <w:rPr>
          <w:rFonts w:ascii="Times New Roman" w:hAnsi="Times New Roman"/>
          <w:kern w:val="28"/>
          <w:sz w:val="24"/>
          <w:szCs w:val="24"/>
        </w:rPr>
      </w:pPr>
      <w:r w:rsidRPr="005910BC">
        <w:rPr>
          <w:rFonts w:ascii="Times New Roman" w:hAnsi="Times New Roman"/>
          <w:sz w:val="24"/>
          <w:szCs w:val="24"/>
        </w:rPr>
        <w:lastRenderedPageBreak/>
        <w:t>• </w:t>
      </w:r>
      <w:r w:rsidRPr="005910BC">
        <w:rPr>
          <w:rFonts w:ascii="Times New Roman" w:hAnsi="Times New Roman"/>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5910BC" w:rsidRPr="005910BC" w:rsidRDefault="005910BC" w:rsidP="005910BC">
      <w:pPr>
        <w:pStyle w:val="afb"/>
        <w:rPr>
          <w:rFonts w:ascii="Times New Roman" w:hAnsi="Times New Roman"/>
          <w:kern w:val="28"/>
          <w:sz w:val="24"/>
          <w:szCs w:val="24"/>
        </w:rPr>
      </w:pPr>
      <w:r w:rsidRPr="005910BC">
        <w:rPr>
          <w:rFonts w:ascii="Times New Roman" w:hAnsi="Times New Roman"/>
          <w:sz w:val="24"/>
          <w:szCs w:val="24"/>
        </w:rPr>
        <w:t>• </w:t>
      </w:r>
      <w:r w:rsidRPr="005910BC">
        <w:rPr>
          <w:rFonts w:ascii="Times New Roman" w:hAnsi="Times New Roman"/>
          <w:kern w:val="28"/>
          <w:sz w:val="24"/>
          <w:szCs w:val="24"/>
        </w:rPr>
        <w:t xml:space="preserve">онтогенетический принцип; </w:t>
      </w:r>
    </w:p>
    <w:p w:rsidR="005910BC" w:rsidRPr="005910BC" w:rsidRDefault="005910BC" w:rsidP="005910BC">
      <w:pPr>
        <w:pStyle w:val="afb"/>
        <w:rPr>
          <w:rFonts w:ascii="Times New Roman" w:hAnsi="Times New Roman"/>
          <w:kern w:val="28"/>
          <w:sz w:val="24"/>
          <w:szCs w:val="24"/>
        </w:rPr>
      </w:pPr>
      <w:r w:rsidRPr="005910BC">
        <w:rPr>
          <w:rFonts w:ascii="Times New Roman" w:hAnsi="Times New Roman"/>
          <w:sz w:val="24"/>
          <w:szCs w:val="24"/>
        </w:rPr>
        <w:t>• </w:t>
      </w:r>
      <w:r w:rsidRPr="005910BC">
        <w:rPr>
          <w:rFonts w:ascii="Times New Roman" w:hAnsi="Times New Roman"/>
          <w:kern w:val="28"/>
          <w:sz w:val="24"/>
          <w:szCs w:val="24"/>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5910BC" w:rsidRPr="005910BC" w:rsidRDefault="005910BC" w:rsidP="005910BC">
      <w:pPr>
        <w:pStyle w:val="afb"/>
        <w:rPr>
          <w:rFonts w:ascii="Times New Roman" w:hAnsi="Times New Roman"/>
          <w:kern w:val="28"/>
          <w:sz w:val="24"/>
          <w:szCs w:val="24"/>
        </w:rPr>
      </w:pPr>
      <w:r w:rsidRPr="005910BC">
        <w:rPr>
          <w:rFonts w:ascii="Times New Roman" w:hAnsi="Times New Roman"/>
          <w:sz w:val="24"/>
          <w:szCs w:val="24"/>
        </w:rPr>
        <w:t>• </w:t>
      </w:r>
      <w:r w:rsidRPr="005910BC">
        <w:rPr>
          <w:rFonts w:ascii="Times New Roman" w:hAnsi="Times New Roman"/>
          <w:kern w:val="28"/>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5910BC" w:rsidRPr="005910BC" w:rsidRDefault="005910BC" w:rsidP="005910BC">
      <w:pPr>
        <w:pStyle w:val="afb"/>
        <w:rPr>
          <w:rFonts w:ascii="Times New Roman" w:hAnsi="Times New Roman"/>
          <w:kern w:val="28"/>
          <w:sz w:val="24"/>
          <w:szCs w:val="24"/>
        </w:rPr>
      </w:pPr>
      <w:r w:rsidRPr="005910BC">
        <w:rPr>
          <w:rFonts w:ascii="Times New Roman" w:hAnsi="Times New Roman"/>
          <w:sz w:val="24"/>
          <w:szCs w:val="24"/>
        </w:rPr>
        <w:t>• </w:t>
      </w:r>
      <w:r w:rsidRPr="005910BC">
        <w:rPr>
          <w:rFonts w:ascii="Times New Roman" w:hAnsi="Times New Roman"/>
          <w:kern w:val="28"/>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910BC" w:rsidRPr="005910BC" w:rsidRDefault="005910BC" w:rsidP="005910BC">
      <w:pPr>
        <w:pStyle w:val="afb"/>
        <w:rPr>
          <w:rFonts w:ascii="Times New Roman" w:hAnsi="Times New Roman"/>
          <w:kern w:val="28"/>
          <w:sz w:val="24"/>
          <w:szCs w:val="24"/>
        </w:rPr>
      </w:pPr>
      <w:r w:rsidRPr="005910BC">
        <w:rPr>
          <w:rFonts w:ascii="Times New Roman" w:hAnsi="Times New Roman"/>
          <w:sz w:val="24"/>
          <w:szCs w:val="24"/>
        </w:rPr>
        <w:t>• </w:t>
      </w:r>
      <w:r w:rsidRPr="005910BC">
        <w:rPr>
          <w:rFonts w:ascii="Times New Roman" w:hAnsi="Times New Roman"/>
          <w:kern w:val="28"/>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5910BC" w:rsidRPr="005910BC" w:rsidRDefault="005910BC" w:rsidP="005910BC">
      <w:pPr>
        <w:pStyle w:val="afb"/>
        <w:rPr>
          <w:rFonts w:ascii="Times New Roman" w:hAnsi="Times New Roman"/>
          <w:kern w:val="28"/>
          <w:sz w:val="24"/>
          <w:szCs w:val="24"/>
        </w:rPr>
      </w:pPr>
      <w:r w:rsidRPr="005910BC">
        <w:rPr>
          <w:rFonts w:ascii="Times New Roman" w:hAnsi="Times New Roman"/>
          <w:sz w:val="24"/>
          <w:szCs w:val="24"/>
        </w:rPr>
        <w:t>• </w:t>
      </w:r>
      <w:r w:rsidRPr="005910BC">
        <w:rPr>
          <w:rFonts w:ascii="Times New Roman" w:hAnsi="Times New Roman"/>
          <w:kern w:val="28"/>
          <w:sz w:val="24"/>
          <w:szCs w:val="24"/>
        </w:rPr>
        <w:t>принцип сотрудничества с семьей.</w:t>
      </w:r>
    </w:p>
    <w:p w:rsidR="005910BC" w:rsidRPr="005910BC" w:rsidRDefault="005910BC" w:rsidP="005910BC">
      <w:pPr>
        <w:pStyle w:val="afb"/>
        <w:rPr>
          <w:rFonts w:ascii="Times New Roman" w:hAnsi="Times New Roman"/>
          <w:caps/>
          <w:sz w:val="24"/>
          <w:szCs w:val="24"/>
        </w:rPr>
      </w:pPr>
    </w:p>
    <w:p w:rsidR="005910BC" w:rsidRPr="005910BC" w:rsidRDefault="005910BC" w:rsidP="005910BC">
      <w:pPr>
        <w:pStyle w:val="afb"/>
        <w:jc w:val="center"/>
        <w:rPr>
          <w:rFonts w:ascii="Times New Roman" w:hAnsi="Times New Roman"/>
          <w:b/>
          <w:sz w:val="24"/>
          <w:szCs w:val="24"/>
        </w:rPr>
      </w:pPr>
      <w:bookmarkStart w:id="1" w:name="_Toc415833113"/>
      <w:r w:rsidRPr="005910BC">
        <w:rPr>
          <w:rFonts w:ascii="Times New Roman" w:hAnsi="Times New Roman"/>
          <w:b/>
          <w:sz w:val="24"/>
          <w:szCs w:val="24"/>
        </w:rPr>
        <w:t xml:space="preserve">2. </w:t>
      </w:r>
      <w:r w:rsidRPr="005910BC">
        <w:rPr>
          <w:rFonts w:ascii="Times New Roman" w:hAnsi="Times New Roman"/>
          <w:b/>
          <w:caps/>
          <w:kern w:val="28"/>
          <w:sz w:val="24"/>
          <w:szCs w:val="24"/>
        </w:rPr>
        <w:t>а</w:t>
      </w:r>
      <w:r w:rsidRPr="005910BC">
        <w:rPr>
          <w:rFonts w:ascii="Times New Roman" w:hAnsi="Times New Roman"/>
          <w:b/>
          <w:caps/>
          <w:sz w:val="24"/>
          <w:szCs w:val="24"/>
        </w:rPr>
        <w:t xml:space="preserve">даптированная основная Общеобразовательная программа начального общего образования обучающихся </w:t>
      </w:r>
      <w:r w:rsidRPr="005910BC">
        <w:rPr>
          <w:rFonts w:ascii="Times New Roman" w:hAnsi="Times New Roman"/>
          <w:b/>
          <w:caps/>
          <w:sz w:val="24"/>
          <w:szCs w:val="24"/>
        </w:rPr>
        <w:br/>
        <w:t>С ЗАДЕРЖКОЙ ПСИХИЧЕСКОГО РАЗВИТИЯ (вариант 7.1)</w:t>
      </w:r>
      <w:bookmarkEnd w:id="1"/>
    </w:p>
    <w:p w:rsidR="005910BC" w:rsidRPr="005910BC" w:rsidRDefault="005910BC" w:rsidP="005910BC">
      <w:pPr>
        <w:pStyle w:val="afb"/>
        <w:jc w:val="center"/>
        <w:rPr>
          <w:rFonts w:ascii="Times New Roman" w:hAnsi="Times New Roman"/>
          <w:b/>
          <w:sz w:val="24"/>
          <w:szCs w:val="24"/>
        </w:rPr>
      </w:pPr>
      <w:bookmarkStart w:id="2" w:name="_Toc415833114"/>
      <w:r w:rsidRPr="005910BC">
        <w:rPr>
          <w:rFonts w:ascii="Times New Roman" w:hAnsi="Times New Roman"/>
          <w:b/>
          <w:sz w:val="24"/>
          <w:szCs w:val="24"/>
        </w:rPr>
        <w:t>2.1 Целевой раздел</w:t>
      </w:r>
      <w:bookmarkEnd w:id="2"/>
    </w:p>
    <w:p w:rsidR="005910BC" w:rsidRPr="005910BC" w:rsidRDefault="005910BC" w:rsidP="005910BC">
      <w:pPr>
        <w:pStyle w:val="afb"/>
        <w:jc w:val="center"/>
        <w:rPr>
          <w:rFonts w:ascii="Times New Roman" w:hAnsi="Times New Roman"/>
          <w:b/>
          <w:sz w:val="24"/>
          <w:szCs w:val="24"/>
        </w:rPr>
      </w:pPr>
      <w:bookmarkStart w:id="3" w:name="_Toc415833115"/>
      <w:r w:rsidRPr="005910BC">
        <w:rPr>
          <w:rFonts w:ascii="Times New Roman" w:hAnsi="Times New Roman"/>
          <w:b/>
          <w:sz w:val="24"/>
          <w:szCs w:val="24"/>
        </w:rPr>
        <w:t>2.1.1. Пояснительная записка</w:t>
      </w:r>
      <w:bookmarkEnd w:id="3"/>
    </w:p>
    <w:p w:rsidR="005910BC" w:rsidRPr="005910BC" w:rsidRDefault="005910BC" w:rsidP="005910BC">
      <w:pPr>
        <w:pStyle w:val="afb"/>
        <w:ind w:firstLine="708"/>
        <w:rPr>
          <w:rFonts w:ascii="Times New Roman" w:hAnsi="Times New Roman"/>
          <w:b/>
          <w:sz w:val="24"/>
          <w:szCs w:val="24"/>
        </w:rPr>
      </w:pPr>
      <w:r w:rsidRPr="005910BC">
        <w:rPr>
          <w:rFonts w:ascii="Times New Roman" w:hAnsi="Times New Roman"/>
          <w:b/>
          <w:sz w:val="24"/>
          <w:szCs w:val="24"/>
        </w:rPr>
        <w:t>Цель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rsidR="005910BC" w:rsidRPr="005910BC" w:rsidRDefault="005910BC" w:rsidP="005910BC">
      <w:pPr>
        <w:pStyle w:val="afb"/>
        <w:rPr>
          <w:rFonts w:ascii="Times New Roman" w:hAnsi="Times New Roman"/>
          <w:iCs/>
          <w:kern w:val="1"/>
          <w:sz w:val="24"/>
          <w:szCs w:val="24"/>
        </w:rPr>
      </w:pPr>
      <w:r w:rsidRPr="005910BC">
        <w:rPr>
          <w:rFonts w:ascii="Times New Roman" w:hAnsi="Times New Roman"/>
          <w:b/>
          <w:sz w:val="24"/>
          <w:szCs w:val="24"/>
        </w:rPr>
        <w:t>Цель реализации</w:t>
      </w:r>
      <w:r w:rsidRPr="005910BC">
        <w:rPr>
          <w:rFonts w:ascii="Times New Roman" w:hAnsi="Times New Roman"/>
          <w:sz w:val="24"/>
          <w:szCs w:val="24"/>
        </w:rPr>
        <w:t xml:space="preserve"> АООП НОО обучающихся с ЗПР</w:t>
      </w:r>
      <w:r w:rsidRPr="005910BC">
        <w:rPr>
          <w:rStyle w:val="afe"/>
          <w:sz w:val="24"/>
          <w:szCs w:val="24"/>
        </w:rPr>
        <w:t xml:space="preserve"> —обеспечение выполнения требований </w:t>
      </w:r>
      <w:r w:rsidRPr="005910BC">
        <w:rPr>
          <w:rFonts w:ascii="Times New Roman" w:hAnsi="Times New Roman"/>
          <w:sz w:val="24"/>
          <w:szCs w:val="24"/>
        </w:rPr>
        <w:t>ФГОС НОО обучающихся с ОВЗ</w:t>
      </w:r>
      <w:r w:rsidRPr="005910BC">
        <w:rPr>
          <w:rStyle w:val="afe"/>
          <w:iCs/>
          <w:sz w:val="24"/>
          <w:szCs w:val="24"/>
          <w:lang w:eastAsia="ar-SA"/>
        </w:rPr>
        <w:t xml:space="preserve"> посредством создания условий для </w:t>
      </w:r>
      <w:proofErr w:type="spellStart"/>
      <w:r>
        <w:rPr>
          <w:rStyle w:val="afe"/>
          <w:iCs/>
          <w:sz w:val="24"/>
          <w:szCs w:val="24"/>
          <w:lang w:eastAsia="ar-SA"/>
        </w:rPr>
        <w:t>Макс</w:t>
      </w:r>
      <w:r w:rsidRPr="005910BC">
        <w:rPr>
          <w:rFonts w:ascii="Times New Roman" w:hAnsi="Times New Roman"/>
          <w:iCs/>
          <w:kern w:val="1"/>
          <w:sz w:val="24"/>
          <w:szCs w:val="24"/>
        </w:rPr>
        <w:t>имального</w:t>
      </w:r>
      <w:proofErr w:type="spellEnd"/>
      <w:r w:rsidRPr="005910BC">
        <w:rPr>
          <w:rFonts w:ascii="Times New Roman" w:hAnsi="Times New Roman"/>
          <w:iCs/>
          <w:kern w:val="1"/>
          <w:sz w:val="24"/>
          <w:szCs w:val="24"/>
        </w:rPr>
        <w:t xml:space="preserve"> удовлетворения особых образовательных потребностей обучающихся с ЗПР, обеспечивающих усвоение ими социального и культурного опыта.</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 xml:space="preserve">Достижение поставленной цели </w:t>
      </w:r>
      <w:r w:rsidRPr="005910BC">
        <w:rPr>
          <w:rStyle w:val="afe"/>
          <w:sz w:val="24"/>
          <w:szCs w:val="24"/>
        </w:rPr>
        <w:t>при разработке и реализации Организацией</w:t>
      </w:r>
      <w:r>
        <w:rPr>
          <w:rStyle w:val="afe"/>
          <w:sz w:val="24"/>
          <w:szCs w:val="24"/>
        </w:rPr>
        <w:t xml:space="preserve"> </w:t>
      </w:r>
      <w:r w:rsidRPr="005910BC">
        <w:rPr>
          <w:rStyle w:val="afe"/>
          <w:sz w:val="24"/>
          <w:szCs w:val="24"/>
        </w:rPr>
        <w:t>АООП НОО</w:t>
      </w:r>
      <w:r>
        <w:rPr>
          <w:rStyle w:val="afe"/>
          <w:sz w:val="24"/>
          <w:szCs w:val="24"/>
        </w:rPr>
        <w:t xml:space="preserve"> </w:t>
      </w:r>
      <w:r w:rsidRPr="005910BC">
        <w:rPr>
          <w:rFonts w:ascii="Times New Roman" w:hAnsi="Times New Roman"/>
          <w:sz w:val="24"/>
          <w:szCs w:val="24"/>
        </w:rPr>
        <w:t>обучающихся с ЗПР предусматривает решение следующих основных задач:</w:t>
      </w:r>
    </w:p>
    <w:p w:rsidR="005910BC" w:rsidRPr="005910BC" w:rsidRDefault="005910BC" w:rsidP="005910BC">
      <w:pPr>
        <w:pStyle w:val="afb"/>
        <w:rPr>
          <w:rFonts w:ascii="Times New Roman" w:hAnsi="Times New Roman"/>
          <w:caps/>
          <w:sz w:val="24"/>
          <w:szCs w:val="24"/>
        </w:rPr>
      </w:pPr>
      <w:r w:rsidRPr="005910BC">
        <w:rPr>
          <w:rFonts w:ascii="Times New Roman" w:hAnsi="Times New Roman"/>
          <w:sz w:val="24"/>
          <w:szCs w:val="24"/>
        </w:rPr>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w:t>
      </w:r>
      <w:proofErr w:type="spellStart"/>
      <w:r w:rsidRPr="005910BC">
        <w:rPr>
          <w:rFonts w:ascii="Times New Roman" w:hAnsi="Times New Roman"/>
          <w:sz w:val="24"/>
          <w:szCs w:val="24"/>
        </w:rPr>
        <w:t>здоровьяобучающихся</w:t>
      </w:r>
      <w:proofErr w:type="spellEnd"/>
      <w:r w:rsidRPr="005910BC">
        <w:rPr>
          <w:rFonts w:ascii="Times New Roman" w:hAnsi="Times New Roman"/>
          <w:sz w:val="24"/>
          <w:szCs w:val="24"/>
        </w:rPr>
        <w:t xml:space="preserve"> с ЗПР;</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 xml:space="preserve">• достижение планируемых результатов </w:t>
      </w:r>
      <w:proofErr w:type="spellStart"/>
      <w:r w:rsidRPr="005910BC">
        <w:rPr>
          <w:rFonts w:ascii="Times New Roman" w:hAnsi="Times New Roman"/>
          <w:sz w:val="24"/>
          <w:szCs w:val="24"/>
        </w:rPr>
        <w:t>освоенияАООП</w:t>
      </w:r>
      <w:proofErr w:type="spellEnd"/>
      <w:r w:rsidRPr="005910BC">
        <w:rPr>
          <w:rFonts w:ascii="Times New Roman" w:hAnsi="Times New Roman"/>
          <w:sz w:val="24"/>
          <w:szCs w:val="24"/>
        </w:rPr>
        <w:t xml:space="preserve">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 xml:space="preserve">• становление и развитие личности обучающегося с ЗПР в её индивидуальности, самобытности, уникальности и </w:t>
      </w:r>
      <w:proofErr w:type="spellStart"/>
      <w:r w:rsidRPr="005910BC">
        <w:rPr>
          <w:rFonts w:ascii="Times New Roman" w:hAnsi="Times New Roman"/>
          <w:sz w:val="24"/>
          <w:szCs w:val="24"/>
        </w:rPr>
        <w:t>неповторимости</w:t>
      </w:r>
      <w:r w:rsidRPr="005910BC">
        <w:rPr>
          <w:rFonts w:ascii="Times New Roman" w:hAnsi="Times New Roman"/>
          <w:kern w:val="2"/>
          <w:sz w:val="24"/>
          <w:szCs w:val="24"/>
        </w:rPr>
        <w:t>с</w:t>
      </w:r>
      <w:proofErr w:type="spellEnd"/>
      <w:r w:rsidRPr="005910BC">
        <w:rPr>
          <w:rFonts w:ascii="Times New Roman" w:hAnsi="Times New Roman"/>
          <w:kern w:val="2"/>
          <w:sz w:val="24"/>
          <w:szCs w:val="24"/>
        </w:rPr>
        <w:t xml:space="preserve"> обеспечением преодоления возможных трудностей познавательного, коммуникативного, двигательного, личностного развития</w:t>
      </w:r>
      <w:r w:rsidRPr="005910BC">
        <w:rPr>
          <w:rFonts w:ascii="Times New Roman" w:hAnsi="Times New Roman"/>
          <w:sz w:val="24"/>
          <w:szCs w:val="24"/>
        </w:rPr>
        <w:t>;</w:t>
      </w:r>
    </w:p>
    <w:p w:rsidR="005910BC" w:rsidRPr="005910BC" w:rsidRDefault="005910BC" w:rsidP="005910BC">
      <w:pPr>
        <w:pStyle w:val="afb"/>
        <w:rPr>
          <w:rFonts w:ascii="Times New Roman" w:hAnsi="Times New Roman"/>
          <w:caps/>
          <w:sz w:val="24"/>
          <w:szCs w:val="24"/>
        </w:rPr>
      </w:pPr>
      <w:r w:rsidRPr="005910BC">
        <w:rPr>
          <w:rFonts w:ascii="Times New Roman" w:hAnsi="Times New Roman"/>
          <w:sz w:val="24"/>
          <w:szCs w:val="24"/>
        </w:rPr>
        <w:t>• со</w:t>
      </w:r>
      <w:r w:rsidRPr="005910BC">
        <w:rPr>
          <w:rFonts w:ascii="Times New Roman" w:hAnsi="Times New Roman"/>
          <w:sz w:val="24"/>
          <w:szCs w:val="24"/>
          <w:u w:color="000000"/>
        </w:rPr>
        <w:t>здание благоприятных условий для удовлетворения особых образовательных потребностей обучающихся с ЗПР;</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 обеспечение доступности получения качественного начального общего образования;</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 обеспечение преемственности начального общего и основного общего образования;</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 выявление и развитие возможностей и способностей обучающихся с ЗПР, через организацию их общественно полезной деятельности, проведения спортивно–</w:t>
      </w:r>
      <w:r w:rsidRPr="005910BC">
        <w:rPr>
          <w:rFonts w:ascii="Times New Roman" w:hAnsi="Times New Roman"/>
          <w:sz w:val="24"/>
          <w:szCs w:val="24"/>
        </w:rPr>
        <w:lastRenderedPageBreak/>
        <w:t>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 xml:space="preserve">• использование в образовательном процессе современных образовательных технологий </w:t>
      </w:r>
      <w:proofErr w:type="spellStart"/>
      <w:r w:rsidRPr="005910BC">
        <w:rPr>
          <w:rFonts w:ascii="Times New Roman" w:hAnsi="Times New Roman"/>
          <w:sz w:val="24"/>
          <w:szCs w:val="24"/>
        </w:rPr>
        <w:t>деятельностного</w:t>
      </w:r>
      <w:proofErr w:type="spellEnd"/>
      <w:r w:rsidRPr="005910BC">
        <w:rPr>
          <w:rFonts w:ascii="Times New Roman" w:hAnsi="Times New Roman"/>
          <w:sz w:val="24"/>
          <w:szCs w:val="24"/>
        </w:rPr>
        <w:t xml:space="preserve"> типа;</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 предоставление обучающимся возможности для эффективной самостоятельной работы;</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5910BC">
        <w:rPr>
          <w:rFonts w:ascii="Times New Roman" w:hAnsi="Times New Roman"/>
          <w:sz w:val="24"/>
          <w:szCs w:val="24"/>
        </w:rPr>
        <w:t>внутришкольной</w:t>
      </w:r>
      <w:proofErr w:type="spellEnd"/>
      <w:r w:rsidRPr="005910BC">
        <w:rPr>
          <w:rFonts w:ascii="Times New Roman" w:hAnsi="Times New Roman"/>
          <w:sz w:val="24"/>
          <w:szCs w:val="24"/>
        </w:rPr>
        <w:t xml:space="preserve"> социальной среды;</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 включение обучающихся в процессы познания и преобразования внешкольной социальной среды (населённого пункта, района, города).</w:t>
      </w:r>
    </w:p>
    <w:p w:rsidR="005910BC" w:rsidRDefault="005910BC" w:rsidP="005910BC">
      <w:pPr>
        <w:pStyle w:val="afb"/>
        <w:ind w:firstLine="708"/>
        <w:rPr>
          <w:rFonts w:ascii="Times New Roman" w:hAnsi="Times New Roman"/>
          <w:sz w:val="24"/>
          <w:szCs w:val="24"/>
        </w:rPr>
      </w:pPr>
      <w:r w:rsidRPr="005910BC">
        <w:rPr>
          <w:rFonts w:ascii="Times New Roman" w:hAnsi="Times New Roman"/>
          <w:b/>
          <w:sz w:val="24"/>
          <w:szCs w:val="24"/>
        </w:rPr>
        <w:t xml:space="preserve">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 </w:t>
      </w:r>
    </w:p>
    <w:p w:rsidR="005910BC" w:rsidRPr="005910BC" w:rsidRDefault="005910BC" w:rsidP="005910BC">
      <w:pPr>
        <w:pStyle w:val="afb"/>
        <w:ind w:firstLine="708"/>
        <w:rPr>
          <w:rFonts w:ascii="Times New Roman" w:hAnsi="Times New Roman"/>
          <w:sz w:val="24"/>
          <w:szCs w:val="24"/>
        </w:rPr>
      </w:pPr>
      <w:r>
        <w:rPr>
          <w:rFonts w:ascii="Times New Roman" w:hAnsi="Times New Roman"/>
          <w:sz w:val="24"/>
          <w:szCs w:val="24"/>
        </w:rPr>
        <w:t>П</w:t>
      </w:r>
      <w:r w:rsidRPr="005910BC">
        <w:rPr>
          <w:rFonts w:ascii="Times New Roman" w:hAnsi="Times New Roman"/>
          <w:sz w:val="24"/>
          <w:szCs w:val="24"/>
        </w:rPr>
        <w:t>редставлены в разделе 1. Общие положения.</w:t>
      </w:r>
    </w:p>
    <w:p w:rsidR="005910BC" w:rsidRDefault="005910BC" w:rsidP="005910BC">
      <w:pPr>
        <w:pStyle w:val="afb"/>
        <w:ind w:firstLine="708"/>
        <w:jc w:val="center"/>
        <w:rPr>
          <w:rFonts w:ascii="Times New Roman" w:hAnsi="Times New Roman"/>
          <w:b/>
          <w:sz w:val="24"/>
          <w:szCs w:val="24"/>
        </w:rPr>
      </w:pPr>
      <w:r w:rsidRPr="005910BC">
        <w:rPr>
          <w:rFonts w:ascii="Times New Roman" w:hAnsi="Times New Roman"/>
          <w:b/>
          <w:sz w:val="24"/>
          <w:szCs w:val="24"/>
        </w:rPr>
        <w:t xml:space="preserve">Общая характеристика адаптированной основной общеобразовательной программы начального общего образования обучающихся с задержкой </w:t>
      </w:r>
    </w:p>
    <w:p w:rsidR="005910BC" w:rsidRPr="005910BC" w:rsidRDefault="005910BC" w:rsidP="005910BC">
      <w:pPr>
        <w:pStyle w:val="afb"/>
        <w:ind w:firstLine="708"/>
        <w:jc w:val="center"/>
        <w:rPr>
          <w:rFonts w:ascii="Times New Roman" w:hAnsi="Times New Roman"/>
          <w:b/>
          <w:sz w:val="24"/>
          <w:szCs w:val="24"/>
        </w:rPr>
      </w:pPr>
      <w:r w:rsidRPr="005910BC">
        <w:rPr>
          <w:rFonts w:ascii="Times New Roman" w:hAnsi="Times New Roman"/>
          <w:b/>
          <w:sz w:val="24"/>
          <w:szCs w:val="24"/>
        </w:rPr>
        <w:t>психического развития</w:t>
      </w:r>
    </w:p>
    <w:p w:rsidR="005910BC" w:rsidRPr="005910BC" w:rsidRDefault="005910BC" w:rsidP="005910BC">
      <w:pPr>
        <w:pStyle w:val="afb"/>
        <w:ind w:firstLine="708"/>
        <w:rPr>
          <w:rFonts w:ascii="Times New Roman" w:hAnsi="Times New Roman"/>
          <w:sz w:val="24"/>
          <w:szCs w:val="24"/>
        </w:rPr>
      </w:pPr>
      <w:r w:rsidRPr="005910BC">
        <w:rPr>
          <w:rFonts w:ascii="Times New Roman" w:hAnsi="Times New Roman"/>
          <w:sz w:val="24"/>
          <w:szCs w:val="24"/>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5910BC">
        <w:rPr>
          <w:rFonts w:ascii="Times New Roman" w:hAnsi="Times New Roman"/>
          <w:sz w:val="24"/>
          <w:szCs w:val="24"/>
        </w:rPr>
        <w:t>условиям ее реализации и результатам освоения.</w:t>
      </w:r>
    </w:p>
    <w:p w:rsidR="005910BC" w:rsidRPr="005910BC" w:rsidRDefault="005910BC" w:rsidP="005910BC">
      <w:pPr>
        <w:pStyle w:val="afb"/>
        <w:ind w:firstLine="708"/>
        <w:rPr>
          <w:rFonts w:ascii="Times New Roman" w:hAnsi="Times New Roman"/>
          <w:sz w:val="24"/>
          <w:szCs w:val="24"/>
        </w:rPr>
      </w:pPr>
      <w:r w:rsidRPr="005910BC">
        <w:rPr>
          <w:rFonts w:ascii="Times New Roman" w:hAnsi="Times New Roman"/>
          <w:sz w:val="24"/>
          <w:szCs w:val="24"/>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w:t>
      </w:r>
      <w:r>
        <w:rPr>
          <w:rFonts w:ascii="Times New Roman" w:hAnsi="Times New Roman"/>
          <w:sz w:val="24"/>
          <w:szCs w:val="24"/>
        </w:rPr>
        <w:t xml:space="preserve"> </w:t>
      </w:r>
      <w:r w:rsidRPr="005910BC">
        <w:rPr>
          <w:rFonts w:ascii="Times New Roman" w:hAnsi="Times New Roman"/>
          <w:sz w:val="24"/>
          <w:szCs w:val="24"/>
        </w:rPr>
        <w:t xml:space="preserve">(1 - 4 классы). </w:t>
      </w:r>
    </w:p>
    <w:p w:rsidR="005910BC" w:rsidRPr="005910BC" w:rsidRDefault="005910BC" w:rsidP="005910BC">
      <w:pPr>
        <w:pStyle w:val="afb"/>
        <w:ind w:firstLine="708"/>
        <w:rPr>
          <w:rFonts w:ascii="Times New Roman" w:hAnsi="Times New Roman"/>
          <w:sz w:val="24"/>
          <w:szCs w:val="24"/>
        </w:rPr>
      </w:pPr>
      <w:r w:rsidRPr="005910BC">
        <w:rPr>
          <w:rFonts w:ascii="Times New Roman" w:hAnsi="Times New Roman"/>
          <w:sz w:val="24"/>
          <w:szCs w:val="24"/>
        </w:rPr>
        <w:t>АООП НОО представляет собой адаптированный вариант основной образовательной программы начального общего образования (далее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5910BC">
        <w:rPr>
          <w:rStyle w:val="a4"/>
          <w:rFonts w:ascii="Times New Roman" w:hAnsi="Times New Roman"/>
          <w:sz w:val="24"/>
          <w:szCs w:val="24"/>
        </w:rPr>
        <w:footnoteReference w:id="2"/>
      </w:r>
      <w:r w:rsidRPr="005910BC">
        <w:rPr>
          <w:rFonts w:ascii="Times New Roman" w:hAnsi="Times New Roman"/>
          <w:sz w:val="24"/>
          <w:szCs w:val="24"/>
        </w:rPr>
        <w:t xml:space="preserve"> (далее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w:t>
      </w:r>
      <w:r>
        <w:rPr>
          <w:rFonts w:ascii="Times New Roman" w:hAnsi="Times New Roman"/>
          <w:sz w:val="24"/>
          <w:szCs w:val="24"/>
        </w:rPr>
        <w:t xml:space="preserve"> </w:t>
      </w:r>
      <w:r w:rsidRPr="005910BC">
        <w:rPr>
          <w:rFonts w:ascii="Times New Roman" w:hAnsi="Times New Roman"/>
          <w:sz w:val="24"/>
          <w:szCs w:val="24"/>
        </w:rPr>
        <w:t xml:space="preserve">начальных классов с педагогами, реализующими программу коррекционной работы, содержание которой </w:t>
      </w:r>
      <w:r w:rsidRPr="005910BC">
        <w:rPr>
          <w:rFonts w:ascii="Times New Roman" w:hAnsi="Times New Roman"/>
          <w:sz w:val="24"/>
          <w:szCs w:val="24"/>
          <w:u w:color="000000"/>
        </w:rPr>
        <w:t>длякаждогообучающегосяопределяетсясучетомегоособыхобразовательныхпотребностейнаосноверекомендацийПМПК, ИПР.</w:t>
      </w:r>
    </w:p>
    <w:p w:rsidR="005910BC" w:rsidRPr="005910BC" w:rsidRDefault="005910BC" w:rsidP="005910BC">
      <w:pPr>
        <w:pStyle w:val="afb"/>
        <w:ind w:firstLine="708"/>
        <w:rPr>
          <w:rFonts w:ascii="Times New Roman" w:hAnsi="Times New Roman"/>
          <w:sz w:val="24"/>
          <w:szCs w:val="24"/>
        </w:rPr>
      </w:pPr>
      <w:r w:rsidRPr="005910BC">
        <w:rPr>
          <w:rFonts w:ascii="Times New Roman" w:hAnsi="Times New Roman"/>
          <w:sz w:val="24"/>
          <w:szCs w:val="24"/>
        </w:rPr>
        <w:t xml:space="preserve">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w:t>
      </w:r>
      <w:r w:rsidRPr="005910BC">
        <w:rPr>
          <w:rFonts w:ascii="Times New Roman" w:hAnsi="Times New Roman"/>
          <w:sz w:val="24"/>
          <w:szCs w:val="24"/>
        </w:rPr>
        <w:lastRenderedPageBreak/>
        <w:t>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5910BC" w:rsidRPr="005910BC" w:rsidRDefault="005910BC" w:rsidP="005910BC">
      <w:pPr>
        <w:pStyle w:val="afb"/>
        <w:jc w:val="center"/>
        <w:rPr>
          <w:rFonts w:ascii="Times New Roman" w:hAnsi="Times New Roman"/>
          <w:b/>
          <w:sz w:val="24"/>
          <w:szCs w:val="24"/>
        </w:rPr>
      </w:pPr>
      <w:r w:rsidRPr="005910BC">
        <w:rPr>
          <w:rFonts w:ascii="Times New Roman" w:hAnsi="Times New Roman"/>
          <w:b/>
          <w:sz w:val="24"/>
          <w:szCs w:val="24"/>
        </w:rPr>
        <w:t>Психолого-педагогическая характеристика обучающихся с ЗПР</w:t>
      </w:r>
    </w:p>
    <w:p w:rsidR="005910BC" w:rsidRPr="005910BC" w:rsidRDefault="005910BC" w:rsidP="005910BC">
      <w:pPr>
        <w:pStyle w:val="afb"/>
        <w:ind w:firstLine="708"/>
        <w:rPr>
          <w:rFonts w:ascii="Times New Roman" w:hAnsi="Times New Roman"/>
          <w:sz w:val="24"/>
          <w:szCs w:val="24"/>
        </w:rPr>
      </w:pPr>
      <w:r w:rsidRPr="005910BC">
        <w:rPr>
          <w:rFonts w:ascii="Times New Roman" w:hAnsi="Times New Roman"/>
          <w:sz w:val="24"/>
          <w:szCs w:val="24"/>
        </w:rPr>
        <w:t>Обучающиеся с ЗПР—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5910BC">
        <w:rPr>
          <w:rFonts w:ascii="Times New Roman" w:hAnsi="Times New Roman"/>
          <w:sz w:val="24"/>
          <w:szCs w:val="24"/>
          <w:vertAlign w:val="superscript"/>
        </w:rPr>
        <w:footnoteReference w:id="3"/>
      </w:r>
      <w:r w:rsidRPr="005910BC">
        <w:rPr>
          <w:rFonts w:ascii="Times New Roman" w:hAnsi="Times New Roman"/>
          <w:sz w:val="24"/>
          <w:szCs w:val="24"/>
        </w:rPr>
        <w:t>.</w:t>
      </w:r>
    </w:p>
    <w:p w:rsidR="005910BC" w:rsidRPr="005910BC" w:rsidRDefault="005910BC" w:rsidP="005910BC">
      <w:pPr>
        <w:pStyle w:val="afb"/>
        <w:ind w:firstLine="708"/>
        <w:rPr>
          <w:rFonts w:ascii="Times New Roman" w:hAnsi="Times New Roman"/>
          <w:sz w:val="24"/>
          <w:szCs w:val="24"/>
        </w:rPr>
      </w:pPr>
      <w:r w:rsidRPr="005910BC">
        <w:rPr>
          <w:rFonts w:ascii="Times New Roman" w:hAnsi="Times New Roman"/>
          <w:bCs/>
          <w:iCs/>
          <w:sz w:val="24"/>
          <w:szCs w:val="24"/>
        </w:rPr>
        <w:t xml:space="preserve">Категория обучающихся с </w:t>
      </w:r>
      <w:r w:rsidRPr="005910BC">
        <w:rPr>
          <w:rFonts w:ascii="Times New Roman" w:hAnsi="Times New Roman"/>
          <w:sz w:val="24"/>
          <w:szCs w:val="24"/>
        </w:rPr>
        <w:t>ЗПР –</w:t>
      </w:r>
      <w:r w:rsidRPr="005910BC">
        <w:rPr>
          <w:rFonts w:ascii="Times New Roman" w:hAnsi="Times New Roman"/>
          <w:bCs/>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Pr>
          <w:rFonts w:ascii="Times New Roman" w:hAnsi="Times New Roman"/>
          <w:bCs/>
          <w:sz w:val="24"/>
          <w:szCs w:val="24"/>
        </w:rPr>
        <w:t xml:space="preserve"> </w:t>
      </w:r>
      <w:r w:rsidRPr="005910BC">
        <w:rPr>
          <w:rFonts w:ascii="Times New Roman" w:hAnsi="Times New Roman"/>
          <w:sz w:val="24"/>
          <w:szCs w:val="24"/>
        </w:rPr>
        <w:t xml:space="preserve">Среди причин возникновения ЗПР фигурирует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5910BC" w:rsidRPr="005910BC" w:rsidRDefault="005910BC" w:rsidP="005910BC">
      <w:pPr>
        <w:pStyle w:val="afb"/>
        <w:ind w:firstLine="708"/>
        <w:rPr>
          <w:rFonts w:ascii="Times New Roman" w:hAnsi="Times New Roman"/>
          <w:sz w:val="24"/>
          <w:szCs w:val="24"/>
        </w:rPr>
      </w:pPr>
      <w:r w:rsidRPr="005910BC">
        <w:rPr>
          <w:rFonts w:ascii="Times New Roman" w:hAnsi="Times New Roman"/>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5910BC">
        <w:rPr>
          <w:rFonts w:ascii="Times New Roman" w:hAnsi="Times New Roman"/>
          <w:sz w:val="24"/>
          <w:szCs w:val="24"/>
        </w:rPr>
        <w:t>саморегуляции</w:t>
      </w:r>
      <w:proofErr w:type="spellEnd"/>
      <w:r w:rsidRPr="005910BC">
        <w:rPr>
          <w:rFonts w:ascii="Times New Roman" w:hAnsi="Times New Roman"/>
          <w:sz w:val="24"/>
          <w:szCs w:val="24"/>
        </w:rPr>
        <w:t>.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5910BC" w:rsidRPr="005910BC" w:rsidRDefault="005910BC" w:rsidP="005910BC">
      <w:pPr>
        <w:pStyle w:val="afb"/>
        <w:ind w:firstLine="708"/>
        <w:rPr>
          <w:rFonts w:ascii="Times New Roman" w:hAnsi="Times New Roman"/>
          <w:sz w:val="24"/>
          <w:szCs w:val="24"/>
        </w:rPr>
      </w:pPr>
      <w:r w:rsidRPr="005910BC">
        <w:rPr>
          <w:rFonts w:ascii="Times New Roman" w:hAnsi="Times New Roman"/>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5910BC" w:rsidRPr="005910BC" w:rsidRDefault="005910BC" w:rsidP="005910BC">
      <w:pPr>
        <w:pStyle w:val="afb"/>
        <w:ind w:firstLine="708"/>
        <w:rPr>
          <w:rFonts w:ascii="Times New Roman" w:hAnsi="Times New Roman"/>
          <w:sz w:val="24"/>
          <w:szCs w:val="24"/>
        </w:rPr>
      </w:pPr>
      <w:r w:rsidRPr="005910BC">
        <w:rPr>
          <w:rFonts w:ascii="Times New Roman" w:hAnsi="Times New Roman"/>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5910BC" w:rsidRPr="005910BC" w:rsidRDefault="005910BC" w:rsidP="005910BC">
      <w:pPr>
        <w:pStyle w:val="afb"/>
        <w:ind w:firstLine="708"/>
        <w:rPr>
          <w:rFonts w:ascii="Times New Roman" w:hAnsi="Times New Roman"/>
          <w:sz w:val="24"/>
          <w:szCs w:val="24"/>
        </w:rPr>
      </w:pPr>
      <w:r w:rsidRPr="005910BC">
        <w:rPr>
          <w:rFonts w:ascii="Times New Roman" w:hAnsi="Times New Roman"/>
          <w:sz w:val="24"/>
          <w:szCs w:val="24"/>
        </w:rPr>
        <w:t xml:space="preserve">Дифференциация образовательных программ начального общего образования обучающихся с ЗПР </w:t>
      </w:r>
      <w:r>
        <w:rPr>
          <w:rFonts w:ascii="Times New Roman" w:hAnsi="Times New Roman"/>
          <w:sz w:val="24"/>
          <w:szCs w:val="24"/>
        </w:rPr>
        <w:t>соотносит</w:t>
      </w:r>
      <w:r w:rsidRPr="005910BC">
        <w:rPr>
          <w:rFonts w:ascii="Times New Roman" w:hAnsi="Times New Roman"/>
          <w:sz w:val="24"/>
          <w:szCs w:val="24"/>
        </w:rPr>
        <w:t xml:space="preserve">ся с дифференциацией этой категории обучающихся в </w:t>
      </w:r>
      <w:r w:rsidRPr="005910BC">
        <w:rPr>
          <w:rFonts w:ascii="Times New Roman" w:hAnsi="Times New Roman"/>
          <w:sz w:val="24"/>
          <w:szCs w:val="24"/>
        </w:rPr>
        <w:lastRenderedPageBreak/>
        <w:t>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представлены следующим образом.</w:t>
      </w:r>
    </w:p>
    <w:p w:rsidR="005910BC" w:rsidRPr="005910BC" w:rsidRDefault="005910BC" w:rsidP="005910BC">
      <w:pPr>
        <w:pStyle w:val="afb"/>
        <w:ind w:firstLine="708"/>
        <w:rPr>
          <w:rFonts w:ascii="Times New Roman" w:hAnsi="Times New Roman"/>
          <w:sz w:val="24"/>
          <w:szCs w:val="24"/>
        </w:rPr>
      </w:pPr>
      <w:r w:rsidRPr="005910BC">
        <w:rPr>
          <w:rFonts w:ascii="Times New Roman" w:hAnsi="Times New Roman"/>
          <w:sz w:val="24"/>
          <w:szCs w:val="24"/>
        </w:rPr>
        <w:t>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w:t>
      </w:r>
      <w:r>
        <w:rPr>
          <w:rFonts w:ascii="Times New Roman" w:hAnsi="Times New Roman"/>
          <w:sz w:val="24"/>
          <w:szCs w:val="24"/>
        </w:rPr>
        <w:t xml:space="preserve"> </w:t>
      </w:r>
      <w:r w:rsidRPr="005910BC">
        <w:rPr>
          <w:rFonts w:ascii="Times New Roman" w:hAnsi="Times New Roman"/>
          <w:sz w:val="24"/>
          <w:szCs w:val="24"/>
        </w:rPr>
        <w:t xml:space="preserve">трудности произвольной </w:t>
      </w:r>
      <w:proofErr w:type="spellStart"/>
      <w:r w:rsidRPr="005910BC">
        <w:rPr>
          <w:rFonts w:ascii="Times New Roman" w:hAnsi="Times New Roman"/>
          <w:sz w:val="24"/>
          <w:szCs w:val="24"/>
        </w:rPr>
        <w:t>саморегуляции</w:t>
      </w:r>
      <w:proofErr w:type="spellEnd"/>
      <w:r w:rsidRPr="005910BC">
        <w:rPr>
          <w:rFonts w:ascii="Times New Roman" w:hAnsi="Times New Roman"/>
          <w:sz w:val="24"/>
          <w:szCs w:val="24"/>
        </w:rPr>
        <w:t>, проявляющейся в условиях деятельности и организованного поведения, и признаки общей социально-эмоциональной незрелости. Кроме того, у</w:t>
      </w:r>
      <w:r>
        <w:rPr>
          <w:rFonts w:ascii="Times New Roman" w:hAnsi="Times New Roman"/>
          <w:sz w:val="24"/>
          <w:szCs w:val="24"/>
        </w:rPr>
        <w:t xml:space="preserve"> </w:t>
      </w:r>
      <w:r w:rsidRPr="005910BC">
        <w:rPr>
          <w:rFonts w:ascii="Times New Roman" w:hAnsi="Times New Roman"/>
          <w:sz w:val="24"/>
          <w:szCs w:val="24"/>
        </w:rPr>
        <w:t xml:space="preserve">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Pr="005910BC">
        <w:rPr>
          <w:rFonts w:ascii="Times New Roman" w:hAnsi="Times New Roman"/>
          <w:sz w:val="24"/>
          <w:szCs w:val="24"/>
        </w:rPr>
        <w:t>нейродинамики</w:t>
      </w:r>
      <w:proofErr w:type="spellEnd"/>
      <w:r w:rsidRPr="005910BC">
        <w:rPr>
          <w:rFonts w:ascii="Times New Roman" w:hAnsi="Times New Roman"/>
          <w:sz w:val="24"/>
          <w:szCs w:val="24"/>
        </w:rPr>
        <w:t xml:space="preserve"> и др. Но при этом наблюдается устойчивость форм адаптивного поведения.</w:t>
      </w:r>
    </w:p>
    <w:p w:rsidR="005910BC" w:rsidRPr="005910BC" w:rsidRDefault="005910BC" w:rsidP="005910BC">
      <w:pPr>
        <w:pStyle w:val="afb"/>
        <w:ind w:firstLine="708"/>
        <w:jc w:val="center"/>
        <w:rPr>
          <w:rFonts w:ascii="Times New Roman" w:hAnsi="Times New Roman"/>
          <w:b/>
          <w:sz w:val="24"/>
          <w:szCs w:val="24"/>
        </w:rPr>
      </w:pPr>
      <w:r w:rsidRPr="005910BC">
        <w:rPr>
          <w:rFonts w:ascii="Times New Roman" w:hAnsi="Times New Roman"/>
          <w:b/>
          <w:sz w:val="24"/>
          <w:szCs w:val="24"/>
        </w:rPr>
        <w:t>Особые образовательные потребности обучающихся с ЗПР</w:t>
      </w:r>
    </w:p>
    <w:p w:rsidR="005910BC" w:rsidRPr="005910BC" w:rsidRDefault="005910BC" w:rsidP="005910BC">
      <w:pPr>
        <w:pStyle w:val="afb"/>
        <w:ind w:firstLine="708"/>
        <w:rPr>
          <w:rFonts w:ascii="Times New Roman" w:hAnsi="Times New Roman"/>
          <w:caps/>
          <w:sz w:val="24"/>
          <w:szCs w:val="24"/>
          <w:shd w:val="clear" w:color="auto" w:fill="FFFFFF"/>
        </w:rPr>
      </w:pPr>
      <w:r w:rsidRPr="005910BC">
        <w:rPr>
          <w:rFonts w:ascii="Times New Roman" w:hAnsi="Times New Roman"/>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5910BC">
        <w:rPr>
          <w:rFonts w:ascii="Times New Roman" w:hAnsi="Times New Roman"/>
          <w:sz w:val="24"/>
          <w:szCs w:val="24"/>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5910BC">
        <w:rPr>
          <w:rStyle w:val="a4"/>
          <w:rFonts w:ascii="Times New Roman" w:hAnsi="Times New Roman"/>
          <w:sz w:val="24"/>
          <w:szCs w:val="24"/>
          <w:shd w:val="clear" w:color="auto" w:fill="FFFFFF"/>
        </w:rPr>
        <w:footnoteReference w:id="4"/>
      </w:r>
      <w:r w:rsidRPr="005910BC">
        <w:rPr>
          <w:rFonts w:ascii="Times New Roman" w:hAnsi="Times New Roman"/>
          <w:sz w:val="24"/>
          <w:szCs w:val="24"/>
          <w:shd w:val="clear" w:color="auto" w:fill="FFFFFF"/>
        </w:rPr>
        <w:t xml:space="preserve">, так и специфические. </w:t>
      </w:r>
    </w:p>
    <w:p w:rsidR="005910BC" w:rsidRPr="005910BC" w:rsidRDefault="005910BC" w:rsidP="005910BC">
      <w:pPr>
        <w:pStyle w:val="afb"/>
        <w:ind w:firstLine="708"/>
        <w:rPr>
          <w:rFonts w:ascii="Times New Roman" w:hAnsi="Times New Roman"/>
          <w:caps/>
          <w:sz w:val="24"/>
          <w:szCs w:val="24"/>
          <w:shd w:val="clear" w:color="auto" w:fill="FFFFFF"/>
        </w:rPr>
      </w:pPr>
      <w:r w:rsidRPr="005910BC">
        <w:rPr>
          <w:rFonts w:ascii="Times New Roman" w:hAnsi="Times New Roman"/>
          <w:sz w:val="24"/>
          <w:szCs w:val="24"/>
          <w:shd w:val="clear" w:color="auto" w:fill="FFFFFF"/>
        </w:rPr>
        <w:t xml:space="preserve">К общим потребностям относятся: </w:t>
      </w:r>
    </w:p>
    <w:p w:rsidR="005910BC" w:rsidRDefault="005910BC" w:rsidP="00A670E0">
      <w:pPr>
        <w:pStyle w:val="afb"/>
        <w:numPr>
          <w:ilvl w:val="0"/>
          <w:numId w:val="39"/>
        </w:numPr>
        <w:rPr>
          <w:rFonts w:ascii="Times New Roman" w:hAnsi="Times New Roman"/>
          <w:sz w:val="24"/>
          <w:szCs w:val="24"/>
        </w:rPr>
      </w:pPr>
      <w:r w:rsidRPr="005910BC">
        <w:rPr>
          <w:rFonts w:ascii="Times New Roman" w:hAnsi="Times New Roman"/>
          <w:sz w:val="24"/>
          <w:szCs w:val="24"/>
        </w:rPr>
        <w:t>получение специальной помощи средствами образования сразу же после выявления первичного нарушения развития;</w:t>
      </w:r>
    </w:p>
    <w:p w:rsidR="005910BC" w:rsidRDefault="005910BC" w:rsidP="005910BC">
      <w:pPr>
        <w:pStyle w:val="afb"/>
        <w:numPr>
          <w:ilvl w:val="0"/>
          <w:numId w:val="39"/>
        </w:numPr>
        <w:rPr>
          <w:rFonts w:ascii="Times New Roman" w:hAnsi="Times New Roman"/>
          <w:sz w:val="24"/>
          <w:szCs w:val="24"/>
        </w:rPr>
      </w:pPr>
      <w:r w:rsidRPr="00A670E0">
        <w:rPr>
          <w:rFonts w:ascii="Times New Roman" w:hAnsi="Times New Roman"/>
          <w:sz w:val="24"/>
          <w:szCs w:val="24"/>
        </w:rPr>
        <w:t>выделение пропедевтического периода в образовании, обеспечивающего преемственность между дошкольным и школьным этапами;</w:t>
      </w:r>
    </w:p>
    <w:p w:rsidR="005910BC" w:rsidRDefault="005910BC" w:rsidP="005910BC">
      <w:pPr>
        <w:pStyle w:val="afb"/>
        <w:numPr>
          <w:ilvl w:val="0"/>
          <w:numId w:val="39"/>
        </w:numPr>
        <w:rPr>
          <w:rFonts w:ascii="Times New Roman" w:hAnsi="Times New Roman"/>
          <w:sz w:val="24"/>
          <w:szCs w:val="24"/>
        </w:rPr>
      </w:pPr>
      <w:r w:rsidRPr="00A670E0">
        <w:rPr>
          <w:rFonts w:ascii="Times New Roman" w:hAnsi="Times New Roman"/>
          <w:sz w:val="24"/>
          <w:szCs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5910BC" w:rsidRDefault="005910BC" w:rsidP="005910BC">
      <w:pPr>
        <w:pStyle w:val="afb"/>
        <w:numPr>
          <w:ilvl w:val="0"/>
          <w:numId w:val="39"/>
        </w:numPr>
        <w:rPr>
          <w:rFonts w:ascii="Times New Roman" w:hAnsi="Times New Roman"/>
          <w:sz w:val="24"/>
          <w:szCs w:val="24"/>
        </w:rPr>
      </w:pPr>
      <w:r w:rsidRPr="00A670E0">
        <w:rPr>
          <w:rFonts w:ascii="Times New Roman" w:hAnsi="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5910BC" w:rsidRDefault="005910BC" w:rsidP="005910BC">
      <w:pPr>
        <w:pStyle w:val="afb"/>
        <w:numPr>
          <w:ilvl w:val="0"/>
          <w:numId w:val="39"/>
        </w:numPr>
        <w:rPr>
          <w:rFonts w:ascii="Times New Roman" w:hAnsi="Times New Roman"/>
          <w:sz w:val="24"/>
          <w:szCs w:val="24"/>
        </w:rPr>
      </w:pPr>
      <w:r w:rsidRPr="00A670E0">
        <w:rPr>
          <w:rFonts w:ascii="Times New Roman" w:hAnsi="Times New Roman"/>
          <w:sz w:val="24"/>
          <w:szCs w:val="24"/>
        </w:rPr>
        <w:t>психологическое сопровождение, оптимизирующее взаимодействие ребенка с педагогами и соучениками; </w:t>
      </w:r>
    </w:p>
    <w:p w:rsidR="005910BC" w:rsidRDefault="005910BC" w:rsidP="005910BC">
      <w:pPr>
        <w:pStyle w:val="afb"/>
        <w:numPr>
          <w:ilvl w:val="0"/>
          <w:numId w:val="39"/>
        </w:numPr>
        <w:rPr>
          <w:rFonts w:ascii="Times New Roman" w:hAnsi="Times New Roman"/>
          <w:sz w:val="24"/>
          <w:szCs w:val="24"/>
        </w:rPr>
      </w:pPr>
      <w:r w:rsidRPr="00A670E0">
        <w:rPr>
          <w:rFonts w:ascii="Times New Roman" w:hAnsi="Times New Roman"/>
          <w:sz w:val="24"/>
          <w:szCs w:val="24"/>
        </w:rPr>
        <w:t>психологическое сопровождение, направленное на установление взаимодействия семьи и образовательной организации;</w:t>
      </w:r>
    </w:p>
    <w:p w:rsidR="005910BC" w:rsidRPr="00A670E0" w:rsidRDefault="005910BC" w:rsidP="005910BC">
      <w:pPr>
        <w:pStyle w:val="afb"/>
        <w:numPr>
          <w:ilvl w:val="0"/>
          <w:numId w:val="39"/>
        </w:numPr>
        <w:rPr>
          <w:rFonts w:ascii="Times New Roman" w:hAnsi="Times New Roman"/>
          <w:sz w:val="24"/>
          <w:szCs w:val="24"/>
        </w:rPr>
      </w:pPr>
      <w:r w:rsidRPr="00A670E0">
        <w:rPr>
          <w:rFonts w:ascii="Times New Roman" w:hAnsi="Times New Roman"/>
          <w:sz w:val="24"/>
          <w:szCs w:val="24"/>
        </w:rPr>
        <w:t>постепенное расширение образовательного пространства, выходящего за пределы образовательной организации.</w:t>
      </w:r>
    </w:p>
    <w:p w:rsidR="005910BC" w:rsidRPr="005910BC" w:rsidRDefault="005910BC" w:rsidP="00A670E0">
      <w:pPr>
        <w:pStyle w:val="afb"/>
        <w:ind w:firstLine="360"/>
        <w:rPr>
          <w:rFonts w:ascii="Times New Roman" w:hAnsi="Times New Roman"/>
          <w:sz w:val="24"/>
          <w:szCs w:val="24"/>
        </w:rPr>
      </w:pPr>
      <w:r w:rsidRPr="005910BC">
        <w:rPr>
          <w:rFonts w:ascii="Times New Roman" w:hAnsi="Times New Roman"/>
          <w:sz w:val="24"/>
          <w:szCs w:val="24"/>
          <w:shd w:val="clear" w:color="auto" w:fill="FFFFFF"/>
        </w:rPr>
        <w:t>Для обучающихся с ЗПР, осваивающих АООП НОО (вариант 7.1), характерны следующие специфические образовательные потребности:</w:t>
      </w:r>
    </w:p>
    <w:p w:rsidR="005910BC" w:rsidRPr="005910BC" w:rsidRDefault="005910BC" w:rsidP="00A670E0">
      <w:pPr>
        <w:pStyle w:val="afb"/>
        <w:ind w:firstLine="360"/>
        <w:rPr>
          <w:rFonts w:ascii="Times New Roman" w:hAnsi="Times New Roman"/>
          <w:sz w:val="24"/>
          <w:szCs w:val="24"/>
        </w:rPr>
      </w:pPr>
      <w:r w:rsidRPr="005910BC">
        <w:rPr>
          <w:rStyle w:val="s1"/>
          <w:rFonts w:ascii="Times New Roman" w:hAnsi="Times New Roman"/>
          <w:sz w:val="24"/>
          <w:szCs w:val="24"/>
        </w:rPr>
        <w:sym w:font="Symbol" w:char="F0B7"/>
      </w:r>
      <w:r w:rsidRPr="005910BC">
        <w:rPr>
          <w:rStyle w:val="s1"/>
          <w:rFonts w:ascii="Times New Roman" w:hAnsi="Times New Roman"/>
          <w:sz w:val="24"/>
          <w:szCs w:val="24"/>
        </w:rPr>
        <w:t> </w:t>
      </w:r>
      <w:r w:rsidRPr="005910BC">
        <w:rPr>
          <w:rFonts w:ascii="Times New Roman" w:hAnsi="Times New Roman"/>
          <w:sz w:val="24"/>
          <w:szCs w:val="24"/>
        </w:rPr>
        <w:t xml:space="preserve">адаптация </w:t>
      </w:r>
      <w:proofErr w:type="spellStart"/>
      <w:r w:rsidRPr="005910BC">
        <w:rPr>
          <w:rFonts w:ascii="Times New Roman" w:hAnsi="Times New Roman"/>
          <w:sz w:val="24"/>
          <w:szCs w:val="24"/>
        </w:rPr>
        <w:t>основнойобщеобразовательной</w:t>
      </w:r>
      <w:proofErr w:type="spellEnd"/>
      <w:r w:rsidRPr="005910BC">
        <w:rPr>
          <w:rFonts w:ascii="Times New Roman" w:hAnsi="Times New Roman"/>
          <w:sz w:val="24"/>
          <w:szCs w:val="24"/>
        </w:rPr>
        <w:t xml:space="preserve"> программы начального общего образования с учетом необходимости коррекции психофизического развития;</w:t>
      </w:r>
    </w:p>
    <w:p w:rsidR="005910BC" w:rsidRPr="005910BC" w:rsidRDefault="005910BC" w:rsidP="00A670E0">
      <w:pPr>
        <w:pStyle w:val="afb"/>
        <w:ind w:firstLine="360"/>
        <w:rPr>
          <w:rFonts w:ascii="Times New Roman" w:hAnsi="Times New Roman"/>
          <w:sz w:val="24"/>
          <w:szCs w:val="24"/>
        </w:rPr>
      </w:pPr>
      <w:r w:rsidRPr="005910BC">
        <w:rPr>
          <w:rStyle w:val="s1"/>
          <w:rFonts w:ascii="Times New Roman" w:hAnsi="Times New Roman"/>
          <w:sz w:val="24"/>
          <w:szCs w:val="24"/>
        </w:rPr>
        <w:lastRenderedPageBreak/>
        <w:sym w:font="Symbol" w:char="F0B7"/>
      </w:r>
      <w:r w:rsidRPr="005910BC">
        <w:rPr>
          <w:rStyle w:val="s1"/>
          <w:rFonts w:ascii="Times New Roman" w:hAnsi="Times New Roman"/>
          <w:sz w:val="24"/>
          <w:szCs w:val="24"/>
        </w:rPr>
        <w:t> </w:t>
      </w:r>
      <w:r w:rsidRPr="005910BC">
        <w:rPr>
          <w:rFonts w:ascii="Times New Roman" w:hAnsi="Times New Roman"/>
          <w:sz w:val="24"/>
          <w:szCs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5910BC">
        <w:rPr>
          <w:rFonts w:ascii="Times New Roman" w:hAnsi="Times New Roman"/>
          <w:sz w:val="24"/>
          <w:szCs w:val="24"/>
        </w:rPr>
        <w:t>нейродинамики</w:t>
      </w:r>
      <w:proofErr w:type="spellEnd"/>
      <w:r w:rsidRPr="005910BC">
        <w:rPr>
          <w:rFonts w:ascii="Times New Roman" w:hAnsi="Times New Roman"/>
          <w:sz w:val="24"/>
          <w:szCs w:val="24"/>
        </w:rPr>
        <w:t xml:space="preserve"> психических процессов обучающихся с ЗПР (быстрой истощаемости, низкой работоспособности, пониженного общего тонуса и др.);</w:t>
      </w:r>
    </w:p>
    <w:p w:rsidR="005910BC" w:rsidRPr="005910BC" w:rsidRDefault="005910BC" w:rsidP="00A670E0">
      <w:pPr>
        <w:pStyle w:val="afb"/>
        <w:ind w:firstLine="360"/>
        <w:rPr>
          <w:rFonts w:ascii="Times New Roman" w:hAnsi="Times New Roman"/>
          <w:sz w:val="24"/>
          <w:szCs w:val="24"/>
        </w:rPr>
      </w:pPr>
      <w:r w:rsidRPr="005910BC">
        <w:rPr>
          <w:rStyle w:val="s1"/>
          <w:rFonts w:ascii="Times New Roman" w:hAnsi="Times New Roman"/>
          <w:sz w:val="24"/>
          <w:szCs w:val="24"/>
        </w:rPr>
        <w:sym w:font="Symbol" w:char="F0B7"/>
      </w:r>
      <w:r w:rsidRPr="005910BC">
        <w:rPr>
          <w:rStyle w:val="s1"/>
          <w:rFonts w:ascii="Times New Roman" w:hAnsi="Times New Roman"/>
          <w:sz w:val="24"/>
          <w:szCs w:val="24"/>
        </w:rPr>
        <w:t> </w:t>
      </w:r>
      <w:r w:rsidRPr="005910BC">
        <w:rPr>
          <w:rFonts w:ascii="Times New Roman" w:hAnsi="Times New Roman"/>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5910BC">
        <w:rPr>
          <w:rFonts w:ascii="Times New Roman" w:hAnsi="Times New Roman"/>
          <w:sz w:val="24"/>
          <w:szCs w:val="24"/>
        </w:rPr>
        <w:t>психокоррекционной</w:t>
      </w:r>
      <w:proofErr w:type="spellEnd"/>
      <w:r w:rsidRPr="005910BC">
        <w:rPr>
          <w:rFonts w:ascii="Times New Roman" w:hAnsi="Times New Roman"/>
          <w:sz w:val="24"/>
          <w:szCs w:val="24"/>
        </w:rPr>
        <w:t xml:space="preserve"> помощи, направленной на компенсацию дефицитов эмоционального развития, формирование осознанной </w:t>
      </w:r>
      <w:proofErr w:type="spellStart"/>
      <w:r w:rsidRPr="005910BC">
        <w:rPr>
          <w:rFonts w:ascii="Times New Roman" w:hAnsi="Times New Roman"/>
          <w:sz w:val="24"/>
          <w:szCs w:val="24"/>
        </w:rPr>
        <w:t>саморегуляции</w:t>
      </w:r>
      <w:proofErr w:type="spellEnd"/>
      <w:r w:rsidRPr="005910BC">
        <w:rPr>
          <w:rFonts w:ascii="Times New Roman" w:hAnsi="Times New Roman"/>
          <w:sz w:val="24"/>
          <w:szCs w:val="24"/>
        </w:rPr>
        <w:t xml:space="preserve"> познавательной деятельности и поведения;</w:t>
      </w:r>
    </w:p>
    <w:p w:rsidR="005910BC" w:rsidRPr="005910BC" w:rsidRDefault="005910BC" w:rsidP="00A670E0">
      <w:pPr>
        <w:pStyle w:val="afb"/>
        <w:ind w:firstLine="360"/>
        <w:rPr>
          <w:rFonts w:ascii="Times New Roman" w:hAnsi="Times New Roman"/>
          <w:sz w:val="24"/>
          <w:szCs w:val="24"/>
        </w:rPr>
      </w:pPr>
      <w:r w:rsidRPr="005910BC">
        <w:rPr>
          <w:rStyle w:val="s1"/>
          <w:rFonts w:ascii="Times New Roman" w:hAnsi="Times New Roman"/>
          <w:sz w:val="24"/>
          <w:szCs w:val="24"/>
        </w:rPr>
        <w:sym w:font="Symbol" w:char="F0B7"/>
      </w:r>
      <w:r w:rsidRPr="005910BC">
        <w:rPr>
          <w:rStyle w:val="s1"/>
          <w:rFonts w:ascii="Times New Roman" w:hAnsi="Times New Roman"/>
          <w:sz w:val="24"/>
          <w:szCs w:val="24"/>
        </w:rPr>
        <w:t> </w:t>
      </w:r>
      <w:proofErr w:type="gramStart"/>
      <w:r w:rsidRPr="005910BC">
        <w:rPr>
          <w:rFonts w:ascii="Times New Roman" w:hAnsi="Times New Roman"/>
          <w:sz w:val="24"/>
          <w:szCs w:val="24"/>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5910BC" w:rsidRPr="005910BC" w:rsidRDefault="005910BC" w:rsidP="00A670E0">
      <w:pPr>
        <w:pStyle w:val="afb"/>
        <w:ind w:firstLine="360"/>
        <w:rPr>
          <w:rFonts w:ascii="Times New Roman" w:hAnsi="Times New Roman"/>
          <w:sz w:val="24"/>
          <w:szCs w:val="24"/>
        </w:rPr>
      </w:pPr>
      <w:r w:rsidRPr="005910BC">
        <w:rPr>
          <w:rStyle w:val="s1"/>
          <w:rFonts w:ascii="Times New Roman" w:hAnsi="Times New Roman"/>
          <w:sz w:val="24"/>
          <w:szCs w:val="24"/>
        </w:rPr>
        <w:sym w:font="Symbol" w:char="F0B7"/>
      </w:r>
      <w:r w:rsidRPr="005910BC">
        <w:rPr>
          <w:rStyle w:val="s1"/>
          <w:rFonts w:ascii="Times New Roman" w:hAnsi="Times New Roman"/>
          <w:sz w:val="24"/>
          <w:szCs w:val="24"/>
        </w:rPr>
        <w:t> </w:t>
      </w:r>
      <w:r w:rsidRPr="005910BC">
        <w:rPr>
          <w:rFonts w:ascii="Times New Roman" w:hAnsi="Times New Roman"/>
          <w:sz w:val="24"/>
          <w:szCs w:val="24"/>
        </w:rP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w:t>
      </w:r>
      <w:proofErr w:type="gramStart"/>
      <w:r w:rsidRPr="005910BC">
        <w:rPr>
          <w:rFonts w:ascii="Times New Roman" w:hAnsi="Times New Roman"/>
          <w:sz w:val="24"/>
          <w:szCs w:val="24"/>
        </w:rPr>
        <w:t>категорий</w:t>
      </w:r>
      <w:proofErr w:type="gramEnd"/>
      <w:r w:rsidRPr="005910BC">
        <w:rPr>
          <w:rFonts w:ascii="Times New Roman" w:hAnsi="Times New Roman"/>
          <w:sz w:val="24"/>
          <w:szCs w:val="24"/>
        </w:rPr>
        <w:t xml:space="preserve"> обучающихся с ЗПР;</w:t>
      </w:r>
    </w:p>
    <w:p w:rsidR="005910BC" w:rsidRPr="005910BC" w:rsidRDefault="005910BC" w:rsidP="00A670E0">
      <w:pPr>
        <w:pStyle w:val="afb"/>
        <w:ind w:firstLine="360"/>
        <w:rPr>
          <w:rStyle w:val="s1"/>
          <w:rFonts w:ascii="Times New Roman" w:hAnsi="Times New Roman"/>
          <w:sz w:val="24"/>
          <w:szCs w:val="24"/>
        </w:rPr>
      </w:pPr>
      <w:r w:rsidRPr="005910BC">
        <w:rPr>
          <w:rStyle w:val="s1"/>
          <w:rFonts w:ascii="Times New Roman" w:hAnsi="Times New Roman"/>
          <w:sz w:val="24"/>
          <w:szCs w:val="24"/>
        </w:rPr>
        <w:sym w:font="Symbol" w:char="F0B7"/>
      </w:r>
      <w:r w:rsidRPr="005910BC">
        <w:rPr>
          <w:rStyle w:val="s1"/>
          <w:rFonts w:ascii="Times New Roman" w:hAnsi="Times New Roman"/>
          <w:sz w:val="24"/>
          <w:szCs w:val="24"/>
        </w:rPr>
        <w:t> </w:t>
      </w:r>
      <w:r w:rsidRPr="005910BC">
        <w:rPr>
          <w:rFonts w:ascii="Times New Roman" w:hAnsi="Times New Roman"/>
          <w:sz w:val="24"/>
          <w:szCs w:val="24"/>
        </w:rPr>
        <w:t xml:space="preserve">профилактика и коррекция </w:t>
      </w:r>
      <w:proofErr w:type="gramStart"/>
      <w:r w:rsidRPr="005910BC">
        <w:rPr>
          <w:rFonts w:ascii="Times New Roman" w:hAnsi="Times New Roman"/>
          <w:sz w:val="24"/>
          <w:szCs w:val="24"/>
        </w:rPr>
        <w:t>социокультурной</w:t>
      </w:r>
      <w:proofErr w:type="gramEnd"/>
      <w:r w:rsidRPr="005910BC">
        <w:rPr>
          <w:rFonts w:ascii="Times New Roman" w:hAnsi="Times New Roman"/>
          <w:sz w:val="24"/>
          <w:szCs w:val="24"/>
        </w:rPr>
        <w:t xml:space="preserve"> и школьной </w:t>
      </w:r>
      <w:proofErr w:type="spellStart"/>
      <w:r w:rsidRPr="005910BC">
        <w:rPr>
          <w:rFonts w:ascii="Times New Roman" w:hAnsi="Times New Roman"/>
          <w:sz w:val="24"/>
          <w:szCs w:val="24"/>
        </w:rPr>
        <w:t>дезадаптации</w:t>
      </w:r>
      <w:proofErr w:type="spellEnd"/>
      <w:r w:rsidRPr="005910BC">
        <w:rPr>
          <w:rFonts w:ascii="Times New Roman" w:hAnsi="Times New Roman"/>
          <w:sz w:val="24"/>
          <w:szCs w:val="24"/>
        </w:rPr>
        <w:t>;</w:t>
      </w:r>
    </w:p>
    <w:p w:rsidR="005910BC" w:rsidRPr="005910BC" w:rsidRDefault="005910BC" w:rsidP="00A670E0">
      <w:pPr>
        <w:pStyle w:val="afb"/>
        <w:ind w:firstLine="360"/>
        <w:rPr>
          <w:rStyle w:val="s1"/>
          <w:rFonts w:ascii="Times New Roman" w:hAnsi="Times New Roman"/>
          <w:sz w:val="24"/>
          <w:szCs w:val="24"/>
        </w:rPr>
      </w:pPr>
      <w:r w:rsidRPr="005910BC">
        <w:rPr>
          <w:rStyle w:val="s1"/>
          <w:rFonts w:ascii="Times New Roman" w:hAnsi="Times New Roman"/>
          <w:sz w:val="24"/>
          <w:szCs w:val="24"/>
        </w:rPr>
        <w:sym w:font="Symbol" w:char="F0B7"/>
      </w:r>
      <w:r w:rsidRPr="005910BC">
        <w:rPr>
          <w:rStyle w:val="s1"/>
          <w:rFonts w:ascii="Times New Roman" w:hAnsi="Times New Roman"/>
          <w:sz w:val="24"/>
          <w:szCs w:val="24"/>
        </w:rPr>
        <w:t> </w:t>
      </w:r>
      <w:r w:rsidRPr="005910BC">
        <w:rPr>
          <w:rFonts w:ascii="Times New Roman" w:hAnsi="Times New Roman"/>
          <w:sz w:val="24"/>
          <w:szCs w:val="24"/>
        </w:rPr>
        <w:t xml:space="preserve">постоянный (пошаговый) мониторинг результативности образования и </w:t>
      </w:r>
      <w:proofErr w:type="spellStart"/>
      <w:r w:rsidRPr="005910BC">
        <w:rPr>
          <w:rFonts w:ascii="Times New Roman" w:hAnsi="Times New Roman"/>
          <w:sz w:val="24"/>
          <w:szCs w:val="24"/>
        </w:rPr>
        <w:t>сформированности</w:t>
      </w:r>
      <w:proofErr w:type="spellEnd"/>
      <w:r w:rsidRPr="005910BC">
        <w:rPr>
          <w:rFonts w:ascii="Times New Roman" w:hAnsi="Times New Roman"/>
          <w:sz w:val="24"/>
          <w:szCs w:val="24"/>
        </w:rPr>
        <w:t xml:space="preserve"> социальной компетенции </w:t>
      </w:r>
      <w:proofErr w:type="gramStart"/>
      <w:r w:rsidRPr="005910BC">
        <w:rPr>
          <w:rFonts w:ascii="Times New Roman" w:hAnsi="Times New Roman"/>
          <w:sz w:val="24"/>
          <w:szCs w:val="24"/>
        </w:rPr>
        <w:t>обучающихся</w:t>
      </w:r>
      <w:proofErr w:type="gramEnd"/>
      <w:r w:rsidRPr="005910BC">
        <w:rPr>
          <w:rFonts w:ascii="Times New Roman" w:hAnsi="Times New Roman"/>
          <w:sz w:val="24"/>
          <w:szCs w:val="24"/>
        </w:rPr>
        <w:t>, уровня и динамики психофизического развития;</w:t>
      </w:r>
    </w:p>
    <w:p w:rsidR="005910BC" w:rsidRPr="005910BC" w:rsidRDefault="005910BC" w:rsidP="00A670E0">
      <w:pPr>
        <w:pStyle w:val="afb"/>
        <w:ind w:firstLine="360"/>
        <w:rPr>
          <w:rFonts w:ascii="Times New Roman" w:hAnsi="Times New Roman"/>
          <w:sz w:val="24"/>
          <w:szCs w:val="24"/>
        </w:rPr>
      </w:pPr>
      <w:r w:rsidRPr="005910BC">
        <w:rPr>
          <w:rStyle w:val="s1"/>
          <w:rFonts w:ascii="Times New Roman" w:hAnsi="Times New Roman"/>
          <w:sz w:val="24"/>
          <w:szCs w:val="24"/>
        </w:rPr>
        <w:sym w:font="Symbol" w:char="F0B7"/>
      </w:r>
      <w:r w:rsidRPr="005910BC">
        <w:rPr>
          <w:rStyle w:val="s1"/>
          <w:rFonts w:ascii="Times New Roman" w:hAnsi="Times New Roman"/>
          <w:sz w:val="24"/>
          <w:szCs w:val="24"/>
        </w:rPr>
        <w:t> </w:t>
      </w:r>
      <w:r w:rsidRPr="005910BC">
        <w:rPr>
          <w:rFonts w:ascii="Times New Roman" w:hAnsi="Times New Roman"/>
          <w:sz w:val="24"/>
          <w:szCs w:val="24"/>
        </w:rPr>
        <w:t xml:space="preserve">обеспечение непрерывного </w:t>
      </w:r>
      <w:proofErr w:type="gramStart"/>
      <w:r w:rsidRPr="005910BC">
        <w:rPr>
          <w:rFonts w:ascii="Times New Roman" w:hAnsi="Times New Roman"/>
          <w:sz w:val="24"/>
          <w:szCs w:val="24"/>
        </w:rPr>
        <w:t>контроля за</w:t>
      </w:r>
      <w:proofErr w:type="gramEnd"/>
      <w:r w:rsidRPr="005910BC">
        <w:rPr>
          <w:rFonts w:ascii="Times New Roman" w:hAnsi="Times New Roman"/>
          <w:sz w:val="24"/>
          <w:szCs w:val="24"/>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5910BC" w:rsidRPr="005910BC" w:rsidRDefault="005910BC" w:rsidP="00A670E0">
      <w:pPr>
        <w:pStyle w:val="afb"/>
        <w:ind w:firstLine="360"/>
        <w:rPr>
          <w:rFonts w:ascii="Times New Roman" w:hAnsi="Times New Roman"/>
          <w:sz w:val="24"/>
          <w:szCs w:val="24"/>
        </w:rPr>
      </w:pPr>
      <w:r w:rsidRPr="005910BC">
        <w:rPr>
          <w:rStyle w:val="s1"/>
          <w:rFonts w:ascii="Times New Roman" w:hAnsi="Times New Roman"/>
          <w:sz w:val="24"/>
          <w:szCs w:val="24"/>
        </w:rPr>
        <w:sym w:font="Symbol" w:char="F0B7"/>
      </w:r>
      <w:r w:rsidRPr="005910BC">
        <w:rPr>
          <w:rStyle w:val="s1"/>
          <w:rFonts w:ascii="Times New Roman" w:hAnsi="Times New Roman"/>
          <w:sz w:val="24"/>
          <w:szCs w:val="24"/>
        </w:rPr>
        <w:t> </w:t>
      </w:r>
      <w:r w:rsidRPr="005910BC">
        <w:rPr>
          <w:rFonts w:ascii="Times New Roman" w:hAnsi="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5910BC" w:rsidRPr="005910BC" w:rsidRDefault="005910BC" w:rsidP="00A670E0">
      <w:pPr>
        <w:pStyle w:val="afb"/>
        <w:ind w:firstLine="360"/>
        <w:rPr>
          <w:rFonts w:ascii="Times New Roman" w:hAnsi="Times New Roman"/>
          <w:sz w:val="24"/>
          <w:szCs w:val="24"/>
        </w:rPr>
      </w:pPr>
      <w:r w:rsidRPr="005910BC">
        <w:rPr>
          <w:rStyle w:val="s1"/>
          <w:rFonts w:ascii="Times New Roman" w:hAnsi="Times New Roman"/>
          <w:sz w:val="24"/>
          <w:szCs w:val="24"/>
        </w:rPr>
        <w:sym w:font="Symbol" w:char="F0B7"/>
      </w:r>
      <w:r w:rsidRPr="005910BC">
        <w:rPr>
          <w:rStyle w:val="s1"/>
          <w:rFonts w:ascii="Times New Roman" w:hAnsi="Times New Roman"/>
          <w:sz w:val="24"/>
          <w:szCs w:val="24"/>
        </w:rPr>
        <w:t> </w:t>
      </w:r>
      <w:r w:rsidRPr="005910BC">
        <w:rPr>
          <w:rFonts w:ascii="Times New Roman" w:hAnsi="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5910BC" w:rsidRPr="005910BC" w:rsidRDefault="005910BC" w:rsidP="00A670E0">
      <w:pPr>
        <w:pStyle w:val="afb"/>
        <w:ind w:firstLine="360"/>
        <w:rPr>
          <w:rFonts w:ascii="Times New Roman" w:hAnsi="Times New Roman"/>
          <w:sz w:val="24"/>
          <w:szCs w:val="24"/>
        </w:rPr>
      </w:pPr>
      <w:r w:rsidRPr="005910BC">
        <w:rPr>
          <w:rStyle w:val="s1"/>
          <w:rFonts w:ascii="Times New Roman" w:hAnsi="Times New Roman"/>
          <w:sz w:val="24"/>
          <w:szCs w:val="24"/>
        </w:rPr>
        <w:sym w:font="Symbol" w:char="F0B7"/>
      </w:r>
      <w:r w:rsidRPr="005910BC">
        <w:rPr>
          <w:rStyle w:val="s1"/>
          <w:rFonts w:ascii="Times New Roman" w:hAnsi="Times New Roman"/>
          <w:sz w:val="24"/>
          <w:szCs w:val="24"/>
        </w:rPr>
        <w:t> </w:t>
      </w:r>
      <w:r w:rsidRPr="005910BC">
        <w:rPr>
          <w:rFonts w:ascii="Times New Roman" w:hAnsi="Times New Roman"/>
          <w:sz w:val="24"/>
          <w:szCs w:val="24"/>
        </w:rPr>
        <w:t>специальное обучение «переносу» сформированных знаний и умений в новые ситуации взаимодействия с действительностью;</w:t>
      </w:r>
    </w:p>
    <w:p w:rsidR="005910BC" w:rsidRPr="005910BC" w:rsidRDefault="005910BC" w:rsidP="00A670E0">
      <w:pPr>
        <w:pStyle w:val="afb"/>
        <w:ind w:firstLine="360"/>
        <w:rPr>
          <w:rFonts w:ascii="Times New Roman" w:hAnsi="Times New Roman"/>
          <w:sz w:val="24"/>
          <w:szCs w:val="24"/>
        </w:rPr>
      </w:pPr>
      <w:r w:rsidRPr="005910BC">
        <w:rPr>
          <w:rStyle w:val="s1"/>
          <w:rFonts w:ascii="Times New Roman" w:hAnsi="Times New Roman"/>
          <w:sz w:val="24"/>
          <w:szCs w:val="24"/>
        </w:rPr>
        <w:sym w:font="Symbol" w:char="F0B7"/>
      </w:r>
      <w:r w:rsidRPr="005910BC">
        <w:rPr>
          <w:rStyle w:val="s1"/>
          <w:rFonts w:ascii="Times New Roman" w:hAnsi="Times New Roman"/>
          <w:sz w:val="24"/>
          <w:szCs w:val="24"/>
        </w:rPr>
        <w:t> </w:t>
      </w:r>
      <w:r w:rsidRPr="005910BC">
        <w:rPr>
          <w:rFonts w:ascii="Times New Roman" w:hAnsi="Times New Roman"/>
          <w:sz w:val="24"/>
          <w:szCs w:val="24"/>
        </w:rPr>
        <w:t>постоянная актуализация знаний, умений и одобряемых обществом норм поведения;</w:t>
      </w:r>
    </w:p>
    <w:p w:rsidR="005910BC" w:rsidRPr="005910BC" w:rsidRDefault="005910BC" w:rsidP="00A670E0">
      <w:pPr>
        <w:pStyle w:val="afb"/>
        <w:ind w:firstLine="360"/>
        <w:rPr>
          <w:rFonts w:ascii="Times New Roman" w:hAnsi="Times New Roman"/>
          <w:sz w:val="24"/>
          <w:szCs w:val="24"/>
        </w:rPr>
      </w:pPr>
      <w:r w:rsidRPr="005910BC">
        <w:rPr>
          <w:rStyle w:val="s1"/>
          <w:rFonts w:ascii="Times New Roman" w:hAnsi="Times New Roman"/>
          <w:sz w:val="24"/>
          <w:szCs w:val="24"/>
        </w:rPr>
        <w:sym w:font="Symbol" w:char="F0B7"/>
      </w:r>
      <w:r w:rsidRPr="005910BC">
        <w:rPr>
          <w:rStyle w:val="s1"/>
          <w:rFonts w:ascii="Times New Roman" w:hAnsi="Times New Roman"/>
          <w:sz w:val="24"/>
          <w:szCs w:val="24"/>
        </w:rPr>
        <w:t> </w:t>
      </w:r>
      <w:r w:rsidRPr="005910BC">
        <w:rPr>
          <w:rFonts w:ascii="Times New Roman" w:hAnsi="Times New Roman"/>
          <w:sz w:val="24"/>
          <w:szCs w:val="24"/>
        </w:rPr>
        <w:t>использование преимущественно позитивных сре</w:t>
      </w:r>
      <w:proofErr w:type="gramStart"/>
      <w:r w:rsidRPr="005910BC">
        <w:rPr>
          <w:rFonts w:ascii="Times New Roman" w:hAnsi="Times New Roman"/>
          <w:sz w:val="24"/>
          <w:szCs w:val="24"/>
        </w:rPr>
        <w:t>дств ст</w:t>
      </w:r>
      <w:proofErr w:type="gramEnd"/>
      <w:r w:rsidRPr="005910BC">
        <w:rPr>
          <w:rFonts w:ascii="Times New Roman" w:hAnsi="Times New Roman"/>
          <w:sz w:val="24"/>
          <w:szCs w:val="24"/>
        </w:rPr>
        <w:t>имуляции деятельности и поведения;</w:t>
      </w:r>
    </w:p>
    <w:p w:rsidR="005910BC" w:rsidRPr="005910BC" w:rsidRDefault="005910BC" w:rsidP="00A670E0">
      <w:pPr>
        <w:pStyle w:val="afb"/>
        <w:ind w:firstLine="360"/>
        <w:rPr>
          <w:rFonts w:ascii="Times New Roman" w:hAnsi="Times New Roman"/>
          <w:sz w:val="24"/>
          <w:szCs w:val="24"/>
        </w:rPr>
      </w:pPr>
      <w:r w:rsidRPr="005910BC">
        <w:rPr>
          <w:rStyle w:val="s1"/>
          <w:rFonts w:ascii="Times New Roman" w:hAnsi="Times New Roman"/>
          <w:sz w:val="24"/>
          <w:szCs w:val="24"/>
        </w:rPr>
        <w:sym w:font="Symbol" w:char="F0B7"/>
      </w:r>
      <w:r w:rsidRPr="005910BC">
        <w:rPr>
          <w:rStyle w:val="s1"/>
          <w:rFonts w:ascii="Times New Roman" w:hAnsi="Times New Roman"/>
          <w:sz w:val="24"/>
          <w:szCs w:val="24"/>
        </w:rPr>
        <w:t> </w:t>
      </w:r>
      <w:r w:rsidRPr="005910BC">
        <w:rPr>
          <w:rFonts w:ascii="Times New Roman" w:hAnsi="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5910BC" w:rsidRPr="005910BC" w:rsidRDefault="005910BC" w:rsidP="00A670E0">
      <w:pPr>
        <w:pStyle w:val="afb"/>
        <w:ind w:firstLine="360"/>
        <w:rPr>
          <w:rFonts w:ascii="Times New Roman" w:hAnsi="Times New Roman"/>
          <w:sz w:val="24"/>
          <w:szCs w:val="24"/>
        </w:rPr>
      </w:pPr>
      <w:r w:rsidRPr="005910BC">
        <w:rPr>
          <w:rStyle w:val="s1"/>
          <w:rFonts w:ascii="Times New Roman" w:hAnsi="Times New Roman"/>
          <w:sz w:val="24"/>
          <w:szCs w:val="24"/>
        </w:rPr>
        <w:sym w:font="Symbol" w:char="F0B7"/>
      </w:r>
      <w:r w:rsidRPr="005910BC">
        <w:rPr>
          <w:rStyle w:val="s1"/>
          <w:rFonts w:ascii="Times New Roman" w:hAnsi="Times New Roman"/>
          <w:sz w:val="24"/>
          <w:szCs w:val="24"/>
        </w:rPr>
        <w:t> </w:t>
      </w:r>
      <w:r w:rsidRPr="005910BC">
        <w:rPr>
          <w:rFonts w:ascii="Times New Roman" w:hAnsi="Times New Roman"/>
          <w:sz w:val="24"/>
          <w:szCs w:val="24"/>
        </w:rPr>
        <w:t>специальная</w:t>
      </w:r>
      <w:r w:rsidR="00A670E0">
        <w:rPr>
          <w:rFonts w:ascii="Times New Roman" w:hAnsi="Times New Roman"/>
          <w:sz w:val="24"/>
          <w:szCs w:val="24"/>
        </w:rPr>
        <w:t xml:space="preserve"> </w:t>
      </w:r>
      <w:proofErr w:type="spellStart"/>
      <w:r w:rsidRPr="005910BC">
        <w:rPr>
          <w:rFonts w:ascii="Times New Roman" w:hAnsi="Times New Roman"/>
          <w:sz w:val="24"/>
          <w:szCs w:val="24"/>
        </w:rPr>
        <w:t>психокоррекционная</w:t>
      </w:r>
      <w:proofErr w:type="spellEnd"/>
      <w:r w:rsidRPr="005910BC">
        <w:rPr>
          <w:rFonts w:ascii="Times New Roman" w:hAnsi="Times New Roman"/>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5910BC" w:rsidRPr="005910BC" w:rsidRDefault="005910BC" w:rsidP="00A670E0">
      <w:pPr>
        <w:pStyle w:val="afb"/>
        <w:ind w:firstLine="360"/>
        <w:rPr>
          <w:rFonts w:ascii="Times New Roman" w:hAnsi="Times New Roman"/>
          <w:sz w:val="24"/>
          <w:szCs w:val="24"/>
        </w:rPr>
      </w:pPr>
      <w:r w:rsidRPr="005910BC">
        <w:rPr>
          <w:rStyle w:val="s1"/>
          <w:rFonts w:ascii="Times New Roman" w:hAnsi="Times New Roman"/>
          <w:sz w:val="24"/>
          <w:szCs w:val="24"/>
        </w:rPr>
        <w:sym w:font="Symbol" w:char="F0B7"/>
      </w:r>
      <w:r w:rsidRPr="005910BC">
        <w:rPr>
          <w:rStyle w:val="s1"/>
          <w:rFonts w:ascii="Times New Roman" w:hAnsi="Times New Roman"/>
          <w:sz w:val="24"/>
          <w:szCs w:val="24"/>
        </w:rPr>
        <w:t> </w:t>
      </w:r>
      <w:r w:rsidRPr="005910BC">
        <w:rPr>
          <w:rFonts w:ascii="Times New Roman" w:hAnsi="Times New Roman"/>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5910BC" w:rsidRPr="00A670E0" w:rsidRDefault="005910BC" w:rsidP="00A670E0">
      <w:pPr>
        <w:pStyle w:val="afb"/>
        <w:jc w:val="center"/>
        <w:rPr>
          <w:rFonts w:ascii="Times New Roman" w:hAnsi="Times New Roman"/>
          <w:b/>
          <w:sz w:val="24"/>
          <w:szCs w:val="24"/>
        </w:rPr>
      </w:pPr>
      <w:bookmarkStart w:id="4" w:name="_Toc415833116"/>
      <w:r w:rsidRPr="00A670E0">
        <w:rPr>
          <w:rFonts w:ascii="Times New Roman" w:hAnsi="Times New Roman"/>
          <w:b/>
          <w:sz w:val="24"/>
          <w:szCs w:val="24"/>
        </w:rPr>
        <w:t xml:space="preserve">2.1.2. Планируемые результаты освоения обучающимися </w:t>
      </w:r>
      <w:r w:rsidRPr="00A670E0">
        <w:rPr>
          <w:rFonts w:ascii="Times New Roman" w:hAnsi="Times New Roman"/>
          <w:b/>
          <w:sz w:val="24"/>
          <w:szCs w:val="24"/>
        </w:rPr>
        <w:br/>
        <w:t>с задержкой психического развития адаптированной основной общеобразовательной программы начального общего образования</w:t>
      </w:r>
      <w:bookmarkEnd w:id="4"/>
    </w:p>
    <w:p w:rsidR="005910BC" w:rsidRPr="00A670E0" w:rsidRDefault="005910BC" w:rsidP="00A670E0">
      <w:pPr>
        <w:pStyle w:val="afb"/>
        <w:ind w:firstLine="708"/>
        <w:rPr>
          <w:rFonts w:ascii="Times New Roman" w:hAnsi="Times New Roman"/>
          <w:sz w:val="24"/>
          <w:szCs w:val="24"/>
        </w:rPr>
      </w:pPr>
      <w:r w:rsidRPr="005910BC">
        <w:rPr>
          <w:rFonts w:ascii="Times New Roman" w:hAnsi="Times New Roman"/>
          <w:sz w:val="24"/>
          <w:szCs w:val="24"/>
        </w:rPr>
        <w:t>Самым</w:t>
      </w:r>
      <w:r w:rsidR="00A670E0">
        <w:rPr>
          <w:rFonts w:ascii="Times New Roman" w:hAnsi="Times New Roman"/>
          <w:sz w:val="24"/>
          <w:szCs w:val="24"/>
        </w:rPr>
        <w:t xml:space="preserve"> </w:t>
      </w:r>
      <w:r w:rsidRPr="005910BC">
        <w:rPr>
          <w:rFonts w:ascii="Times New Roman" w:hAnsi="Times New Roman"/>
          <w:sz w:val="24"/>
          <w:szCs w:val="24"/>
        </w:rPr>
        <w:t>общим</w:t>
      </w:r>
      <w:r w:rsidR="00A670E0">
        <w:rPr>
          <w:rFonts w:ascii="Times New Roman" w:hAnsi="Times New Roman"/>
          <w:sz w:val="24"/>
          <w:szCs w:val="24"/>
        </w:rPr>
        <w:t xml:space="preserve"> </w:t>
      </w:r>
      <w:r w:rsidRPr="005910BC">
        <w:rPr>
          <w:rFonts w:ascii="Times New Roman" w:hAnsi="Times New Roman"/>
          <w:sz w:val="24"/>
          <w:szCs w:val="24"/>
        </w:rPr>
        <w:t>результатом</w:t>
      </w:r>
      <w:r w:rsidR="00A670E0">
        <w:rPr>
          <w:rFonts w:ascii="Times New Roman" w:hAnsi="Times New Roman"/>
          <w:sz w:val="24"/>
          <w:szCs w:val="24"/>
        </w:rPr>
        <w:t xml:space="preserve"> </w:t>
      </w:r>
      <w:r w:rsidRPr="005910BC">
        <w:rPr>
          <w:rFonts w:ascii="Times New Roman" w:hAnsi="Times New Roman"/>
          <w:sz w:val="24"/>
          <w:szCs w:val="24"/>
        </w:rPr>
        <w:t>освоения</w:t>
      </w:r>
      <w:r w:rsidR="00A670E0">
        <w:rPr>
          <w:rFonts w:ascii="Times New Roman" w:hAnsi="Times New Roman"/>
          <w:sz w:val="24"/>
          <w:szCs w:val="24"/>
        </w:rPr>
        <w:t xml:space="preserve"> </w:t>
      </w:r>
      <w:r w:rsidRPr="005910BC">
        <w:rPr>
          <w:rFonts w:ascii="Times New Roman" w:hAnsi="Times New Roman"/>
          <w:sz w:val="24"/>
          <w:szCs w:val="24"/>
        </w:rPr>
        <w:t>АООПНО</w:t>
      </w:r>
      <w:r w:rsidR="00A670E0">
        <w:rPr>
          <w:rFonts w:ascii="Times New Roman" w:hAnsi="Times New Roman"/>
          <w:sz w:val="24"/>
          <w:szCs w:val="24"/>
        </w:rPr>
        <w:t xml:space="preserve">О </w:t>
      </w:r>
      <w:r w:rsidRPr="005910BC">
        <w:rPr>
          <w:rFonts w:ascii="Times New Roman" w:hAnsi="Times New Roman"/>
          <w:sz w:val="24"/>
          <w:szCs w:val="24"/>
        </w:rPr>
        <w:t>обучающихся</w:t>
      </w:r>
      <w:r w:rsidR="00A670E0">
        <w:rPr>
          <w:rFonts w:ascii="Times New Roman" w:hAnsi="Times New Roman"/>
          <w:sz w:val="24"/>
          <w:szCs w:val="24"/>
        </w:rPr>
        <w:t xml:space="preserve"> </w:t>
      </w:r>
      <w:r w:rsidRPr="005910BC">
        <w:rPr>
          <w:rFonts w:ascii="Times New Roman" w:hAnsi="Times New Roman"/>
          <w:sz w:val="24"/>
          <w:szCs w:val="24"/>
        </w:rPr>
        <w:t>с</w:t>
      </w:r>
      <w:r w:rsidR="00A670E0">
        <w:rPr>
          <w:rFonts w:ascii="Times New Roman" w:hAnsi="Times New Roman"/>
          <w:sz w:val="24"/>
          <w:szCs w:val="24"/>
        </w:rPr>
        <w:t xml:space="preserve"> </w:t>
      </w:r>
      <w:r w:rsidRPr="005910BC">
        <w:rPr>
          <w:rFonts w:ascii="Times New Roman" w:hAnsi="Times New Roman"/>
          <w:sz w:val="24"/>
          <w:szCs w:val="24"/>
        </w:rPr>
        <w:t>ЗПР</w:t>
      </w:r>
      <w:r w:rsidR="00A670E0">
        <w:rPr>
          <w:rFonts w:ascii="Times New Roman" w:hAnsi="Times New Roman"/>
          <w:sz w:val="24"/>
          <w:szCs w:val="24"/>
        </w:rPr>
        <w:t xml:space="preserve"> </w:t>
      </w:r>
      <w:r w:rsidRPr="005910BC">
        <w:rPr>
          <w:rFonts w:ascii="Times New Roman" w:hAnsi="Times New Roman"/>
          <w:sz w:val="24"/>
          <w:szCs w:val="24"/>
        </w:rPr>
        <w:t>станет</w:t>
      </w:r>
      <w:r w:rsidR="00A670E0">
        <w:rPr>
          <w:rFonts w:ascii="Times New Roman" w:hAnsi="Times New Roman"/>
          <w:sz w:val="24"/>
          <w:szCs w:val="24"/>
        </w:rPr>
        <w:t xml:space="preserve"> </w:t>
      </w:r>
      <w:r w:rsidRPr="005910BC">
        <w:rPr>
          <w:rFonts w:ascii="Times New Roman" w:hAnsi="Times New Roman"/>
          <w:sz w:val="24"/>
          <w:szCs w:val="24"/>
        </w:rPr>
        <w:t>полноценное</w:t>
      </w:r>
      <w:r w:rsidR="00A670E0">
        <w:rPr>
          <w:rFonts w:ascii="Times New Roman" w:hAnsi="Times New Roman"/>
          <w:sz w:val="24"/>
          <w:szCs w:val="24"/>
        </w:rPr>
        <w:t xml:space="preserve"> </w:t>
      </w:r>
      <w:r w:rsidRPr="005910BC">
        <w:rPr>
          <w:rFonts w:ascii="Times New Roman" w:hAnsi="Times New Roman"/>
          <w:sz w:val="24"/>
          <w:szCs w:val="24"/>
        </w:rPr>
        <w:t>начальное</w:t>
      </w:r>
      <w:r w:rsidR="00A670E0">
        <w:rPr>
          <w:rFonts w:ascii="Times New Roman" w:hAnsi="Times New Roman"/>
          <w:sz w:val="24"/>
          <w:szCs w:val="24"/>
        </w:rPr>
        <w:t xml:space="preserve"> </w:t>
      </w:r>
      <w:r w:rsidRPr="005910BC">
        <w:rPr>
          <w:rFonts w:ascii="Times New Roman" w:hAnsi="Times New Roman"/>
          <w:sz w:val="24"/>
          <w:szCs w:val="24"/>
        </w:rPr>
        <w:t>общее</w:t>
      </w:r>
      <w:r w:rsidR="00A670E0">
        <w:rPr>
          <w:rFonts w:ascii="Times New Roman" w:hAnsi="Times New Roman"/>
          <w:sz w:val="24"/>
          <w:szCs w:val="24"/>
        </w:rPr>
        <w:t xml:space="preserve"> </w:t>
      </w:r>
      <w:r w:rsidRPr="005910BC">
        <w:rPr>
          <w:rFonts w:ascii="Times New Roman" w:hAnsi="Times New Roman"/>
          <w:sz w:val="24"/>
          <w:szCs w:val="24"/>
        </w:rPr>
        <w:t>образование, развитие</w:t>
      </w:r>
      <w:r w:rsidR="00A670E0">
        <w:rPr>
          <w:rFonts w:ascii="Times New Roman" w:hAnsi="Times New Roman"/>
          <w:sz w:val="24"/>
          <w:szCs w:val="24"/>
        </w:rPr>
        <w:t xml:space="preserve"> </w:t>
      </w:r>
      <w:r w:rsidRPr="005910BC">
        <w:rPr>
          <w:rFonts w:ascii="Times New Roman" w:hAnsi="Times New Roman"/>
          <w:sz w:val="24"/>
          <w:szCs w:val="24"/>
        </w:rPr>
        <w:t>социальных (жизненных)</w:t>
      </w:r>
      <w:r w:rsidR="006504D0">
        <w:rPr>
          <w:rFonts w:ascii="Times New Roman" w:hAnsi="Times New Roman"/>
          <w:sz w:val="24"/>
          <w:szCs w:val="24"/>
        </w:rPr>
        <w:t xml:space="preserve"> </w:t>
      </w:r>
      <w:r w:rsidRPr="005910BC">
        <w:rPr>
          <w:rFonts w:ascii="Times New Roman" w:hAnsi="Times New Roman"/>
          <w:sz w:val="24"/>
          <w:szCs w:val="24"/>
        </w:rPr>
        <w:t>компетенций.</w:t>
      </w:r>
    </w:p>
    <w:p w:rsidR="005910BC" w:rsidRPr="005910BC" w:rsidRDefault="005910BC" w:rsidP="00A670E0">
      <w:pPr>
        <w:pStyle w:val="afb"/>
        <w:ind w:firstLine="708"/>
        <w:rPr>
          <w:rFonts w:ascii="Times New Roman" w:eastAsia="Times New Roman" w:hAnsi="Times New Roman"/>
          <w:sz w:val="24"/>
          <w:szCs w:val="24"/>
        </w:rPr>
      </w:pPr>
      <w:r w:rsidRPr="005910BC">
        <w:rPr>
          <w:rFonts w:ascii="Times New Roman" w:eastAsia="Times New Roman" w:hAnsi="Times New Roman"/>
          <w:bCs/>
          <w:sz w:val="24"/>
          <w:szCs w:val="24"/>
        </w:rPr>
        <w:lastRenderedPageBreak/>
        <w:t xml:space="preserve">Личностные, </w:t>
      </w:r>
      <w:proofErr w:type="spellStart"/>
      <w:r w:rsidRPr="005910BC">
        <w:rPr>
          <w:rFonts w:ascii="Times New Roman" w:eastAsia="Times New Roman" w:hAnsi="Times New Roman"/>
          <w:bCs/>
          <w:sz w:val="24"/>
          <w:szCs w:val="24"/>
        </w:rPr>
        <w:t>метапредметные</w:t>
      </w:r>
      <w:proofErr w:type="spellEnd"/>
      <w:r w:rsidRPr="005910BC">
        <w:rPr>
          <w:rFonts w:ascii="Times New Roman" w:eastAsia="Times New Roman" w:hAnsi="Times New Roman"/>
          <w:bCs/>
          <w:sz w:val="24"/>
          <w:szCs w:val="24"/>
        </w:rPr>
        <w:t xml:space="preserve"> и предметные результаты</w:t>
      </w:r>
      <w:r w:rsidRPr="005910BC">
        <w:rPr>
          <w:rFonts w:ascii="Times New Roman" w:eastAsia="Times New Roman" w:hAnsi="Times New Roman"/>
          <w:sz w:val="24"/>
          <w:szCs w:val="24"/>
        </w:rPr>
        <w:t xml:space="preserve"> освоения обучающимися с ЗПР АООП НОО соответствуют ФГОС НОО</w:t>
      </w:r>
      <w:r w:rsidRPr="005910BC">
        <w:rPr>
          <w:rStyle w:val="a4"/>
          <w:rFonts w:ascii="Times New Roman" w:hAnsi="Times New Roman"/>
          <w:sz w:val="24"/>
          <w:szCs w:val="24"/>
        </w:rPr>
        <w:footnoteReference w:id="5"/>
      </w:r>
      <w:r w:rsidRPr="005910BC">
        <w:rPr>
          <w:rFonts w:ascii="Times New Roman" w:eastAsia="Times New Roman" w:hAnsi="Times New Roman"/>
          <w:sz w:val="24"/>
          <w:szCs w:val="24"/>
        </w:rPr>
        <w:t>.</w:t>
      </w:r>
    </w:p>
    <w:p w:rsidR="005910BC" w:rsidRPr="00A670E0" w:rsidRDefault="005910BC" w:rsidP="00A670E0">
      <w:pPr>
        <w:pStyle w:val="afb"/>
        <w:jc w:val="center"/>
        <w:rPr>
          <w:rFonts w:ascii="Times New Roman" w:hAnsi="Times New Roman"/>
          <w:b/>
          <w:sz w:val="24"/>
          <w:szCs w:val="24"/>
        </w:rPr>
      </w:pPr>
      <w:r w:rsidRPr="00A670E0">
        <w:rPr>
          <w:rFonts w:ascii="Times New Roman" w:hAnsi="Times New Roman"/>
          <w:b/>
          <w:sz w:val="24"/>
          <w:szCs w:val="24"/>
        </w:rPr>
        <w:t>Планируемые результаты освоения обучающимися с ЗПР АООП НОО дополняются результатами освоения программы коррекционной работы.</w:t>
      </w:r>
    </w:p>
    <w:p w:rsidR="005910BC" w:rsidRPr="005910BC" w:rsidRDefault="005910BC" w:rsidP="00A670E0">
      <w:pPr>
        <w:pStyle w:val="afb"/>
        <w:ind w:firstLine="708"/>
        <w:rPr>
          <w:rFonts w:ascii="Times New Roman" w:hAnsi="Times New Roman"/>
          <w:sz w:val="24"/>
          <w:szCs w:val="24"/>
        </w:rPr>
      </w:pPr>
      <w:r w:rsidRPr="005910BC">
        <w:rPr>
          <w:rFonts w:ascii="Times New Roman" w:hAnsi="Times New Roman"/>
          <w:sz w:val="24"/>
          <w:szCs w:val="24"/>
        </w:rPr>
        <w:t>Планируемые результаты освоения обучающимися с задержкой психического развития программы коррекционной работы</w:t>
      </w:r>
    </w:p>
    <w:p w:rsidR="005910BC" w:rsidRPr="005910BC" w:rsidRDefault="005910BC" w:rsidP="00A670E0">
      <w:pPr>
        <w:pStyle w:val="afb"/>
        <w:ind w:firstLine="708"/>
        <w:rPr>
          <w:rFonts w:ascii="Times New Roman" w:hAnsi="Times New Roman"/>
          <w:sz w:val="24"/>
          <w:szCs w:val="24"/>
        </w:rPr>
      </w:pPr>
      <w:r w:rsidRPr="005910BC">
        <w:rPr>
          <w:rFonts w:ascii="Times New Roman" w:hAnsi="Times New Roman"/>
          <w:sz w:val="24"/>
          <w:szCs w:val="24"/>
        </w:rPr>
        <w:t>Результаты освоения программы коррекционной работы отражают</w:t>
      </w:r>
      <w:r w:rsidR="00A670E0">
        <w:rPr>
          <w:rFonts w:ascii="Times New Roman" w:hAnsi="Times New Roman"/>
          <w:sz w:val="24"/>
          <w:szCs w:val="24"/>
        </w:rPr>
        <w:t xml:space="preserve"> </w:t>
      </w:r>
      <w:proofErr w:type="spellStart"/>
      <w:r w:rsidRPr="005910BC">
        <w:rPr>
          <w:rFonts w:ascii="Times New Roman" w:hAnsi="Times New Roman"/>
          <w:sz w:val="24"/>
          <w:szCs w:val="24"/>
        </w:rPr>
        <w:t>сформированность</w:t>
      </w:r>
      <w:proofErr w:type="spellEnd"/>
      <w:r w:rsidRPr="005910BC">
        <w:rPr>
          <w:rFonts w:ascii="Times New Roman" w:hAnsi="Times New Roman"/>
          <w:sz w:val="24"/>
          <w:szCs w:val="24"/>
        </w:rPr>
        <w:t xml:space="preserve"> социальных (жизненных) компетенций, </w:t>
      </w:r>
      <w:r w:rsidRPr="005910BC">
        <w:rPr>
          <w:rFonts w:ascii="Times New Roman" w:hAnsi="Times New Roman"/>
          <w:bCs/>
          <w:sz w:val="24"/>
          <w:szCs w:val="24"/>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5910BC">
        <w:rPr>
          <w:rFonts w:ascii="Times New Roman" w:hAnsi="Times New Roman"/>
          <w:sz w:val="24"/>
          <w:szCs w:val="24"/>
        </w:rPr>
        <w:t>:</w:t>
      </w:r>
    </w:p>
    <w:p w:rsidR="005910BC" w:rsidRPr="005910BC" w:rsidRDefault="005910BC" w:rsidP="00A670E0">
      <w:pPr>
        <w:pStyle w:val="afb"/>
        <w:numPr>
          <w:ilvl w:val="0"/>
          <w:numId w:val="40"/>
        </w:numPr>
        <w:rPr>
          <w:rFonts w:ascii="Times New Roman" w:hAnsi="Times New Roman"/>
          <w:sz w:val="24"/>
          <w:szCs w:val="24"/>
        </w:rPr>
      </w:pPr>
      <w:r w:rsidRPr="005910BC">
        <w:rPr>
          <w:rFonts w:ascii="Times New Roman" w:hAnsi="Times New Roman"/>
          <w:sz w:val="24"/>
          <w:szCs w:val="24"/>
        </w:rPr>
        <w:t>развитие адекватных представлений о собственных возможностях, о насущно необходимом жизнеобеспечении</w:t>
      </w:r>
      <w:r w:rsidRPr="005910BC">
        <w:rPr>
          <w:rFonts w:ascii="Times New Roman" w:hAnsi="Times New Roman"/>
          <w:bCs/>
          <w:sz w:val="24"/>
          <w:szCs w:val="24"/>
        </w:rPr>
        <w:t>, проявляющееся:</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в умении обратиться к учителю при затруднениях в учебном процессе, сформулировать запрос о специальной помощи;</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5910BC" w:rsidRPr="005910BC" w:rsidRDefault="005910BC" w:rsidP="005910BC">
      <w:pPr>
        <w:pStyle w:val="afb"/>
        <w:rPr>
          <w:rFonts w:ascii="Times New Roman" w:hAnsi="Times New Roman"/>
          <w:bCs/>
          <w:sz w:val="24"/>
          <w:szCs w:val="24"/>
        </w:rPr>
      </w:pPr>
      <w:r w:rsidRPr="005910BC">
        <w:rPr>
          <w:rFonts w:ascii="Times New Roman" w:hAnsi="Times New Roman"/>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5910BC" w:rsidRPr="005910BC" w:rsidRDefault="005910BC" w:rsidP="00A670E0">
      <w:pPr>
        <w:pStyle w:val="afb"/>
        <w:numPr>
          <w:ilvl w:val="0"/>
          <w:numId w:val="40"/>
        </w:numPr>
        <w:rPr>
          <w:rFonts w:ascii="Times New Roman" w:hAnsi="Times New Roman"/>
          <w:sz w:val="24"/>
          <w:szCs w:val="24"/>
        </w:rPr>
      </w:pPr>
      <w:r w:rsidRPr="005910BC">
        <w:rPr>
          <w:rFonts w:ascii="Times New Roman" w:hAnsi="Times New Roman"/>
          <w:bCs/>
          <w:sz w:val="24"/>
          <w:szCs w:val="24"/>
        </w:rPr>
        <w:t>овладение социально-бытовыми умениями, используемыми в повседневной жизни,</w:t>
      </w:r>
      <w:r w:rsidR="00A670E0">
        <w:rPr>
          <w:rFonts w:ascii="Times New Roman" w:hAnsi="Times New Roman"/>
          <w:bCs/>
          <w:sz w:val="24"/>
          <w:szCs w:val="24"/>
        </w:rPr>
        <w:t xml:space="preserve"> </w:t>
      </w:r>
      <w:r w:rsidRPr="005910BC">
        <w:rPr>
          <w:rFonts w:ascii="Times New Roman" w:hAnsi="Times New Roman"/>
          <w:bCs/>
          <w:sz w:val="24"/>
          <w:szCs w:val="24"/>
        </w:rPr>
        <w:t>проявляющееся:</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в умении включаться в разнообразные повседневные дела, принимать посильное участие;</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в умении ориентироваться в пространстве школы и просить помощи в случае затруднений, ориентироваться в расписании занятий;</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в умении включаться в разнообразные повседневные школьные дела, принимать посильное участие, брать на себя ответственность;</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в стремлении участвовать в подготовке и проведении праздников дома и в школе.</w:t>
      </w:r>
    </w:p>
    <w:p w:rsidR="005910BC" w:rsidRPr="005910BC" w:rsidRDefault="005910BC" w:rsidP="00A670E0">
      <w:pPr>
        <w:pStyle w:val="afb"/>
        <w:numPr>
          <w:ilvl w:val="0"/>
          <w:numId w:val="40"/>
        </w:numPr>
        <w:rPr>
          <w:rFonts w:ascii="Times New Roman" w:hAnsi="Times New Roman"/>
          <w:sz w:val="24"/>
          <w:szCs w:val="24"/>
        </w:rPr>
      </w:pPr>
      <w:r w:rsidRPr="005910BC">
        <w:rPr>
          <w:rFonts w:ascii="Times New Roman" w:hAnsi="Times New Roman"/>
          <w:sz w:val="24"/>
          <w:szCs w:val="24"/>
        </w:rPr>
        <w:t>овладение навыками коммуникации и принятыми ритуалами социального взаимодействия</w:t>
      </w:r>
      <w:r w:rsidRPr="005910BC">
        <w:rPr>
          <w:rFonts w:ascii="Times New Roman" w:hAnsi="Times New Roman"/>
          <w:bCs/>
          <w:sz w:val="24"/>
          <w:szCs w:val="24"/>
        </w:rPr>
        <w:t>, проявляющееся:</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в расширении знаний правил коммуникации;</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 xml:space="preserve">в расширении и обогащении опыта коммуникации ребёнка в ближнем и дальнем окружении, расширении круга ситуаций, в которых </w:t>
      </w:r>
      <w:proofErr w:type="gramStart"/>
      <w:r w:rsidRPr="005910BC">
        <w:rPr>
          <w:rFonts w:ascii="Times New Roman" w:hAnsi="Times New Roman"/>
          <w:sz w:val="24"/>
          <w:szCs w:val="24"/>
        </w:rPr>
        <w:t>обучающийся</w:t>
      </w:r>
      <w:proofErr w:type="gramEnd"/>
      <w:r w:rsidRPr="005910BC">
        <w:rPr>
          <w:rFonts w:ascii="Times New Roman" w:hAnsi="Times New Roman"/>
          <w:sz w:val="24"/>
          <w:szCs w:val="24"/>
        </w:rPr>
        <w:t xml:space="preserve"> может использовать коммуникацию как средство достижения цели;</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в умении начать и поддержать разговор, задать вопрос, выразить свои намерения, просьбу, пожелание, опасения, завершить разговор;</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lastRenderedPageBreak/>
        <w:t>в умении корректно выразить отказ и недовольство, благодарность, сочувствие и т.д.;</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в умении получать и уточнять информацию от собеседника;</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в освоении культурных форм выражения своих чувств.</w:t>
      </w:r>
    </w:p>
    <w:p w:rsidR="005910BC" w:rsidRPr="005910BC" w:rsidRDefault="005910BC" w:rsidP="00A670E0">
      <w:pPr>
        <w:pStyle w:val="afb"/>
        <w:numPr>
          <w:ilvl w:val="0"/>
          <w:numId w:val="40"/>
        </w:numPr>
        <w:rPr>
          <w:rFonts w:ascii="Times New Roman" w:hAnsi="Times New Roman"/>
          <w:sz w:val="24"/>
          <w:szCs w:val="24"/>
        </w:rPr>
      </w:pPr>
      <w:r w:rsidRPr="005910BC">
        <w:rPr>
          <w:rFonts w:ascii="Times New Roman" w:hAnsi="Times New Roman"/>
          <w:sz w:val="24"/>
          <w:szCs w:val="24"/>
        </w:rPr>
        <w:t>способность к осмыслению и дифференциации картины мира, ее пространственно-временной организации, проявляющаяся:</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в умении накапливать личные впечатления, связанные с явлениями окружающего мира;</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в умении устанавливать взаимосвязь между природным порядком и ходом собственной жизни в семье и в школе;</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в развитии любознательности, наблюдательности, способности замечать новое, задавать вопросы;</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в развитии активности во взаимодействии с миром, понимании собственной результативности;</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в накоплении опыта освоения нового при помощи экскурсий и путешествий;</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в умении передать свои впечатления, соображения, умозаключения так, чтобы быть понятым другим человеком;</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в умении принимать и включать в свой личный опыт жизненный опыт других людей;</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в способности взаимодействовать с другими людьми, умении</w:t>
      </w:r>
      <w:r w:rsidR="00A670E0">
        <w:rPr>
          <w:rFonts w:ascii="Times New Roman" w:hAnsi="Times New Roman"/>
          <w:sz w:val="24"/>
          <w:szCs w:val="24"/>
        </w:rPr>
        <w:t xml:space="preserve"> </w:t>
      </w:r>
      <w:r w:rsidRPr="005910BC">
        <w:rPr>
          <w:rFonts w:ascii="Times New Roman" w:hAnsi="Times New Roman"/>
          <w:sz w:val="24"/>
          <w:szCs w:val="24"/>
        </w:rPr>
        <w:t>делиться своими воспоминаниями, впечатлениями и планами.</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r w:rsidRPr="005910BC">
        <w:rPr>
          <w:rFonts w:ascii="Times New Roman" w:hAnsi="Times New Roman"/>
          <w:bCs/>
          <w:sz w:val="24"/>
          <w:szCs w:val="24"/>
        </w:rPr>
        <w:t>,</w:t>
      </w:r>
      <w:r w:rsidR="00A670E0">
        <w:rPr>
          <w:rFonts w:ascii="Times New Roman" w:hAnsi="Times New Roman"/>
          <w:bCs/>
          <w:sz w:val="24"/>
          <w:szCs w:val="24"/>
        </w:rPr>
        <w:t xml:space="preserve"> </w:t>
      </w:r>
      <w:r w:rsidRPr="005910BC">
        <w:rPr>
          <w:rFonts w:ascii="Times New Roman" w:hAnsi="Times New Roman"/>
          <w:bCs/>
          <w:sz w:val="24"/>
          <w:szCs w:val="24"/>
        </w:rPr>
        <w:t>проявляющаяся:</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 xml:space="preserve">в освоение необходимых социальных ритуалов, </w:t>
      </w:r>
      <w:proofErr w:type="gramStart"/>
      <w:r w:rsidRPr="005910BC">
        <w:rPr>
          <w:rFonts w:ascii="Times New Roman" w:hAnsi="Times New Roman"/>
          <w:sz w:val="24"/>
          <w:szCs w:val="24"/>
        </w:rPr>
        <w:t>умении</w:t>
      </w:r>
      <w:proofErr w:type="gramEnd"/>
      <w:r w:rsidRPr="005910BC">
        <w:rPr>
          <w:rFonts w:ascii="Times New Roman" w:hAnsi="Times New Roman"/>
          <w:sz w:val="24"/>
          <w:szCs w:val="24"/>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в умении проявлять инициативу, корректно устанавливать и ограничивать контакт;</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в умении не быть назойливым в своих просьбах и требованиях, быть благодарным за проявление внимания и оказание помощи;</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в умении применять формы выражения своих чувств соответственно ситуации социального контакта.</w:t>
      </w:r>
    </w:p>
    <w:p w:rsidR="005910BC" w:rsidRPr="005910BC" w:rsidRDefault="005910BC" w:rsidP="00A670E0">
      <w:pPr>
        <w:pStyle w:val="afb"/>
        <w:jc w:val="center"/>
        <w:rPr>
          <w:rFonts w:ascii="Times New Roman" w:hAnsi="Times New Roman"/>
          <w:sz w:val="24"/>
          <w:szCs w:val="24"/>
        </w:rPr>
      </w:pPr>
      <w:r w:rsidRPr="005910BC">
        <w:rPr>
          <w:rFonts w:ascii="Times New Roman" w:hAnsi="Times New Roman"/>
          <w:sz w:val="24"/>
          <w:szCs w:val="24"/>
        </w:rPr>
        <w:t>Результаты специальной поддержки освоения АООП НОО отражают:</w:t>
      </w:r>
    </w:p>
    <w:p w:rsidR="005910BC" w:rsidRPr="005910BC" w:rsidRDefault="005910BC" w:rsidP="00A670E0">
      <w:pPr>
        <w:pStyle w:val="afb"/>
        <w:ind w:firstLine="708"/>
        <w:rPr>
          <w:rFonts w:ascii="Times New Roman" w:hAnsi="Times New Roman"/>
          <w:sz w:val="24"/>
          <w:szCs w:val="24"/>
        </w:rPr>
      </w:pPr>
      <w:r w:rsidRPr="005910BC">
        <w:rPr>
          <w:rFonts w:ascii="Times New Roman" w:hAnsi="Times New Roman"/>
          <w:sz w:val="24"/>
          <w:szCs w:val="24"/>
        </w:rPr>
        <w:lastRenderedPageBreak/>
        <w:t>способность усваивать новый учебный материал, адекватно включаться в классные занятия и соответствовать общему темпу занятий;</w:t>
      </w:r>
    </w:p>
    <w:p w:rsidR="005910BC" w:rsidRPr="005910BC" w:rsidRDefault="005910BC" w:rsidP="00A670E0">
      <w:pPr>
        <w:pStyle w:val="afb"/>
        <w:ind w:firstLine="708"/>
        <w:rPr>
          <w:rFonts w:ascii="Times New Roman" w:hAnsi="Times New Roman"/>
          <w:sz w:val="24"/>
          <w:szCs w:val="24"/>
        </w:rPr>
      </w:pPr>
      <w:r w:rsidRPr="005910BC">
        <w:rPr>
          <w:rFonts w:ascii="Times New Roman" w:hAnsi="Times New Roman"/>
          <w:sz w:val="24"/>
          <w:szCs w:val="24"/>
        </w:rPr>
        <w:t xml:space="preserve">способность использовать речевые возможности на уроках при ответах и в других ситуациях общения, </w:t>
      </w:r>
      <w:r w:rsidRPr="005910BC">
        <w:rPr>
          <w:rFonts w:ascii="Times New Roman" w:hAnsi="Times New Roman"/>
          <w:kern w:val="2"/>
          <w:sz w:val="24"/>
          <w:szCs w:val="24"/>
        </w:rPr>
        <w:t>умение передавать свои впечатления, умозаключения так, чтобы быть понятым другим человеком,</w:t>
      </w:r>
      <w:r w:rsidRPr="005910BC">
        <w:rPr>
          <w:rFonts w:ascii="Times New Roman" w:hAnsi="Times New Roman"/>
          <w:sz w:val="24"/>
          <w:szCs w:val="24"/>
        </w:rPr>
        <w:t xml:space="preserve"> умение задавать вопросы;</w:t>
      </w:r>
    </w:p>
    <w:p w:rsidR="005910BC" w:rsidRPr="005910BC" w:rsidRDefault="005910BC" w:rsidP="00A670E0">
      <w:pPr>
        <w:pStyle w:val="afb"/>
        <w:ind w:firstLine="708"/>
        <w:rPr>
          <w:rFonts w:ascii="Times New Roman" w:hAnsi="Times New Roman"/>
          <w:kern w:val="2"/>
          <w:sz w:val="24"/>
          <w:szCs w:val="24"/>
        </w:rPr>
      </w:pPr>
      <w:r w:rsidRPr="005910BC">
        <w:rPr>
          <w:rFonts w:ascii="Times New Roman" w:hAnsi="Times New Roman"/>
          <w:sz w:val="24"/>
          <w:szCs w:val="24"/>
        </w:rPr>
        <w:t xml:space="preserve">способность к </w:t>
      </w:r>
      <w:r w:rsidRPr="005910BC">
        <w:rPr>
          <w:rFonts w:ascii="Times New Roman" w:hAnsi="Times New Roman"/>
          <w:kern w:val="2"/>
          <w:sz w:val="24"/>
          <w:szCs w:val="24"/>
        </w:rPr>
        <w:t>наблюдательности, умение замечать новое;</w:t>
      </w:r>
    </w:p>
    <w:p w:rsidR="005910BC" w:rsidRPr="005910BC" w:rsidRDefault="005910BC" w:rsidP="005910BC">
      <w:pPr>
        <w:pStyle w:val="afb"/>
        <w:rPr>
          <w:rFonts w:ascii="Times New Roman" w:hAnsi="Times New Roman"/>
          <w:kern w:val="2"/>
          <w:sz w:val="24"/>
          <w:szCs w:val="24"/>
        </w:rPr>
      </w:pPr>
      <w:r w:rsidRPr="005910BC">
        <w:rPr>
          <w:rFonts w:ascii="Times New Roman" w:hAnsi="Times New Roman"/>
          <w:sz w:val="24"/>
          <w:szCs w:val="24"/>
        </w:rPr>
        <w:t>овладение эффективными способами учебно-познавательной и предметно-практической деятельности;</w:t>
      </w:r>
    </w:p>
    <w:p w:rsidR="005910BC" w:rsidRPr="005910BC" w:rsidRDefault="005910BC" w:rsidP="00A670E0">
      <w:pPr>
        <w:pStyle w:val="afb"/>
        <w:ind w:firstLine="708"/>
        <w:rPr>
          <w:rFonts w:ascii="Times New Roman" w:hAnsi="Times New Roman"/>
          <w:sz w:val="24"/>
          <w:szCs w:val="24"/>
        </w:rPr>
      </w:pPr>
      <w:r w:rsidRPr="005910BC">
        <w:rPr>
          <w:rFonts w:ascii="Times New Roman" w:hAnsi="Times New Roman"/>
          <w:sz w:val="24"/>
          <w:szCs w:val="24"/>
        </w:rPr>
        <w:t>стремление к активности и самостоятельности в разных видах предметно-практической деятельности;</w:t>
      </w:r>
    </w:p>
    <w:p w:rsidR="005910BC" w:rsidRPr="005910BC" w:rsidRDefault="005910BC" w:rsidP="00A670E0">
      <w:pPr>
        <w:pStyle w:val="afb"/>
        <w:ind w:firstLine="708"/>
        <w:rPr>
          <w:rFonts w:ascii="Times New Roman" w:hAnsi="Times New Roman"/>
          <w:sz w:val="24"/>
          <w:szCs w:val="24"/>
        </w:rPr>
      </w:pPr>
      <w:r w:rsidRPr="005910BC">
        <w:rPr>
          <w:rFonts w:ascii="Times New Roman" w:hAnsi="Times New Roman"/>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5910BC" w:rsidRPr="005910BC" w:rsidRDefault="005910BC" w:rsidP="00A670E0">
      <w:pPr>
        <w:pStyle w:val="afb"/>
        <w:ind w:firstLine="708"/>
        <w:rPr>
          <w:rFonts w:ascii="Times New Roman" w:hAnsi="Times New Roman"/>
          <w:sz w:val="24"/>
          <w:szCs w:val="24"/>
        </w:rPr>
      </w:pPr>
      <w:r w:rsidRPr="005910BC">
        <w:rPr>
          <w:rFonts w:ascii="Times New Roman" w:hAnsi="Times New Roman"/>
          <w:sz w:val="24"/>
          <w:szCs w:val="24"/>
        </w:rPr>
        <w:t xml:space="preserve">сформированные в соответствии с требованиями к результатам освоения АООП НОО предметные, </w:t>
      </w:r>
      <w:proofErr w:type="spellStart"/>
      <w:r w:rsidRPr="005910BC">
        <w:rPr>
          <w:rFonts w:ascii="Times New Roman" w:hAnsi="Times New Roman"/>
          <w:sz w:val="24"/>
          <w:szCs w:val="24"/>
        </w:rPr>
        <w:t>метапредметные</w:t>
      </w:r>
      <w:proofErr w:type="spellEnd"/>
      <w:r w:rsidRPr="005910BC">
        <w:rPr>
          <w:rFonts w:ascii="Times New Roman" w:hAnsi="Times New Roman"/>
          <w:sz w:val="24"/>
          <w:szCs w:val="24"/>
        </w:rPr>
        <w:t xml:space="preserve"> и личностные результаты;</w:t>
      </w:r>
    </w:p>
    <w:p w:rsidR="005910BC" w:rsidRPr="005910BC" w:rsidRDefault="005910BC" w:rsidP="00A670E0">
      <w:pPr>
        <w:pStyle w:val="afb"/>
        <w:ind w:firstLine="708"/>
        <w:rPr>
          <w:rFonts w:ascii="Times New Roman" w:hAnsi="Times New Roman"/>
          <w:sz w:val="24"/>
          <w:szCs w:val="24"/>
        </w:rPr>
      </w:pPr>
      <w:r w:rsidRPr="005910BC">
        <w:rPr>
          <w:rFonts w:ascii="Times New Roman" w:hAnsi="Times New Roman"/>
          <w:sz w:val="24"/>
          <w:szCs w:val="24"/>
        </w:rPr>
        <w:t>сформированные в соответствии АООП НОО универсальные учебные действия.</w:t>
      </w:r>
    </w:p>
    <w:p w:rsidR="005910BC" w:rsidRPr="005910BC" w:rsidRDefault="005910BC" w:rsidP="00A670E0">
      <w:pPr>
        <w:pStyle w:val="afb"/>
        <w:ind w:firstLine="708"/>
        <w:rPr>
          <w:rFonts w:ascii="Times New Roman" w:hAnsi="Times New Roman"/>
          <w:sz w:val="24"/>
          <w:szCs w:val="24"/>
        </w:rPr>
      </w:pPr>
      <w:r w:rsidRPr="005910BC">
        <w:rPr>
          <w:rFonts w:ascii="Times New Roman" w:hAnsi="Times New Roman"/>
          <w:sz w:val="24"/>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910BC" w:rsidRPr="005910BC" w:rsidRDefault="005910BC" w:rsidP="00A670E0">
      <w:pPr>
        <w:pStyle w:val="afb"/>
        <w:jc w:val="center"/>
        <w:rPr>
          <w:rFonts w:ascii="Times New Roman" w:hAnsi="Times New Roman"/>
          <w:sz w:val="24"/>
          <w:szCs w:val="24"/>
        </w:rPr>
      </w:pPr>
      <w:bookmarkStart w:id="5" w:name="_Toc415833117"/>
      <w:r w:rsidRPr="00A670E0">
        <w:rPr>
          <w:rFonts w:ascii="Times New Roman" w:hAnsi="Times New Roman"/>
          <w:b/>
          <w:sz w:val="24"/>
          <w:szCs w:val="24"/>
        </w:rPr>
        <w:t xml:space="preserve">2.1.3. Система оценки достижения обучающимися </w:t>
      </w:r>
      <w:r w:rsidRPr="00A670E0">
        <w:rPr>
          <w:rFonts w:ascii="Times New Roman" w:hAnsi="Times New Roman"/>
          <w:b/>
          <w:sz w:val="24"/>
          <w:szCs w:val="24"/>
        </w:rPr>
        <w:br/>
        <w:t xml:space="preserve">с задержкой психического развития планируемых результатов освоения </w:t>
      </w:r>
      <w:r w:rsidRPr="00A670E0">
        <w:rPr>
          <w:rFonts w:ascii="Times New Roman" w:hAnsi="Times New Roman"/>
          <w:b/>
          <w:sz w:val="24"/>
          <w:szCs w:val="24"/>
        </w:rPr>
        <w:br/>
        <w:t>адаптированной основной общеобразовательной программы</w:t>
      </w:r>
      <w:r w:rsidRPr="00A670E0">
        <w:rPr>
          <w:rFonts w:ascii="Times New Roman" w:hAnsi="Times New Roman"/>
          <w:b/>
          <w:sz w:val="24"/>
          <w:szCs w:val="24"/>
        </w:rPr>
        <w:br/>
      </w:r>
      <w:r w:rsidRPr="005910BC">
        <w:rPr>
          <w:rFonts w:ascii="Times New Roman" w:hAnsi="Times New Roman"/>
          <w:sz w:val="24"/>
          <w:szCs w:val="24"/>
        </w:rPr>
        <w:t>начального общего образования</w:t>
      </w:r>
      <w:bookmarkEnd w:id="5"/>
    </w:p>
    <w:p w:rsidR="005910BC" w:rsidRPr="005910BC" w:rsidRDefault="005910BC" w:rsidP="00A670E0">
      <w:pPr>
        <w:pStyle w:val="afb"/>
        <w:ind w:firstLine="708"/>
        <w:rPr>
          <w:rFonts w:ascii="Times New Roman" w:hAnsi="Times New Roman"/>
          <w:sz w:val="24"/>
          <w:szCs w:val="24"/>
        </w:rPr>
      </w:pPr>
      <w:r w:rsidRPr="005910BC">
        <w:rPr>
          <w:rFonts w:ascii="Times New Roman" w:hAnsi="Times New Roman"/>
          <w:sz w:val="24"/>
          <w:szCs w:val="24"/>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5910BC" w:rsidRPr="005910BC" w:rsidRDefault="005910BC" w:rsidP="00A670E0">
      <w:pPr>
        <w:pStyle w:val="afb"/>
        <w:ind w:firstLine="708"/>
        <w:rPr>
          <w:rFonts w:ascii="Times New Roman" w:hAnsi="Times New Roman"/>
          <w:sz w:val="24"/>
          <w:szCs w:val="24"/>
        </w:rPr>
      </w:pPr>
      <w:r w:rsidRPr="005910BC">
        <w:rPr>
          <w:rFonts w:ascii="Times New Roman" w:hAnsi="Times New Roman"/>
          <w:sz w:val="24"/>
          <w:szCs w:val="24"/>
        </w:rPr>
        <w:t>Система оценки достижения обучающимися с ЗПР</w:t>
      </w:r>
      <w:r w:rsidR="00A670E0">
        <w:rPr>
          <w:rFonts w:ascii="Times New Roman" w:hAnsi="Times New Roman"/>
          <w:sz w:val="24"/>
          <w:szCs w:val="24"/>
        </w:rPr>
        <w:t xml:space="preserve"> </w:t>
      </w:r>
      <w:r w:rsidRPr="005910BC">
        <w:rPr>
          <w:rFonts w:ascii="Times New Roman" w:hAnsi="Times New Roman"/>
          <w:sz w:val="24"/>
          <w:szCs w:val="24"/>
        </w:rPr>
        <w:t xml:space="preserve">планируемых результатов освоения АООП НОО определяет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5910BC">
        <w:rPr>
          <w:rFonts w:ascii="Times New Roman" w:hAnsi="Times New Roman"/>
          <w:sz w:val="24"/>
          <w:szCs w:val="24"/>
        </w:rPr>
        <w:t>метапредметных</w:t>
      </w:r>
      <w:proofErr w:type="spellEnd"/>
      <w:r w:rsidRPr="005910BC">
        <w:rPr>
          <w:rFonts w:ascii="Times New Roman" w:hAnsi="Times New Roman"/>
          <w:sz w:val="24"/>
          <w:szCs w:val="24"/>
        </w:rPr>
        <w:t xml:space="preserve"> и предметных.</w:t>
      </w:r>
    </w:p>
    <w:p w:rsidR="005910BC" w:rsidRPr="005910BC" w:rsidRDefault="005910BC" w:rsidP="00A670E0">
      <w:pPr>
        <w:pStyle w:val="afb"/>
        <w:ind w:firstLine="708"/>
        <w:rPr>
          <w:rFonts w:ascii="Times New Roman" w:hAnsi="Times New Roman"/>
          <w:sz w:val="24"/>
          <w:szCs w:val="24"/>
        </w:rPr>
      </w:pPr>
      <w:r w:rsidRPr="005910BC">
        <w:rPr>
          <w:rFonts w:ascii="Times New Roman" w:hAnsi="Times New Roman"/>
          <w:sz w:val="24"/>
          <w:szCs w:val="24"/>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Оценивать достижения обучающимся с ЗПР планируемых результатов необходимо при завершении каждого уровня образования</w:t>
      </w:r>
      <w:r w:rsidRPr="005910BC">
        <w:rPr>
          <w:rStyle w:val="aff2"/>
          <w:rFonts w:ascii="Times New Roman" w:hAnsi="Times New Roman"/>
          <w:sz w:val="24"/>
          <w:szCs w:val="24"/>
        </w:rPr>
        <w:t xml:space="preserve">, </w:t>
      </w:r>
      <w:r w:rsidRPr="005910BC">
        <w:rPr>
          <w:rFonts w:ascii="Times New Roman" w:hAnsi="Times New Roman"/>
          <w:sz w:val="24"/>
          <w:szCs w:val="24"/>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Обучающиеся с ЗПР имеют право на прохождение текущей, промежуточной и государственной итоговой аттестации</w:t>
      </w:r>
      <w:r w:rsidR="00A670E0">
        <w:rPr>
          <w:rFonts w:ascii="Times New Roman" w:hAnsi="Times New Roman"/>
          <w:sz w:val="24"/>
          <w:szCs w:val="24"/>
        </w:rPr>
        <w:t xml:space="preserve"> </w:t>
      </w:r>
      <w:r w:rsidRPr="005910BC">
        <w:rPr>
          <w:rFonts w:ascii="Times New Roman" w:hAnsi="Times New Roman"/>
          <w:sz w:val="24"/>
          <w:szCs w:val="24"/>
        </w:rPr>
        <w:t>освоения АООП НОО в иных формах.</w:t>
      </w:r>
    </w:p>
    <w:p w:rsidR="005910BC" w:rsidRPr="005910BC" w:rsidRDefault="005910BC" w:rsidP="00A670E0">
      <w:pPr>
        <w:pStyle w:val="afb"/>
        <w:ind w:firstLine="708"/>
        <w:rPr>
          <w:rFonts w:ascii="Times New Roman" w:hAnsi="Times New Roman"/>
          <w:sz w:val="24"/>
          <w:szCs w:val="24"/>
        </w:rPr>
      </w:pPr>
      <w:r w:rsidRPr="005910BC">
        <w:rPr>
          <w:rFonts w:ascii="Times New Roman" w:hAnsi="Times New Roman"/>
          <w:sz w:val="24"/>
          <w:szCs w:val="24"/>
        </w:rPr>
        <w:t>Специальные условия</w:t>
      </w:r>
      <w:r w:rsidR="00A670E0">
        <w:rPr>
          <w:rFonts w:ascii="Times New Roman" w:hAnsi="Times New Roman"/>
          <w:sz w:val="24"/>
          <w:szCs w:val="24"/>
        </w:rPr>
        <w:t xml:space="preserve"> </w:t>
      </w:r>
      <w:r w:rsidRPr="005910BC">
        <w:rPr>
          <w:rFonts w:ascii="Times New Roman" w:hAnsi="Times New Roman"/>
          <w:sz w:val="24"/>
          <w:szCs w:val="24"/>
        </w:rPr>
        <w:t xml:space="preserve">проведения </w:t>
      </w:r>
      <w:r w:rsidRPr="005910BC">
        <w:rPr>
          <w:rFonts w:ascii="Times New Roman" w:hAnsi="Times New Roman"/>
          <w:i/>
          <w:sz w:val="24"/>
          <w:szCs w:val="24"/>
        </w:rPr>
        <w:t>текущей, промежуточной</w:t>
      </w:r>
      <w:r w:rsidRPr="005910BC">
        <w:rPr>
          <w:rFonts w:ascii="Times New Roman" w:hAnsi="Times New Roman"/>
          <w:sz w:val="24"/>
          <w:szCs w:val="24"/>
        </w:rPr>
        <w:t xml:space="preserve"> и </w:t>
      </w:r>
      <w:r w:rsidRPr="005910BC">
        <w:rPr>
          <w:rFonts w:ascii="Times New Roman" w:hAnsi="Times New Roman"/>
          <w:i/>
          <w:sz w:val="24"/>
          <w:szCs w:val="24"/>
        </w:rPr>
        <w:t>итоговой</w:t>
      </w:r>
      <w:r w:rsidRPr="005910BC">
        <w:rPr>
          <w:rFonts w:ascii="Times New Roman" w:hAnsi="Times New Roman"/>
          <w:sz w:val="24"/>
          <w:szCs w:val="24"/>
        </w:rPr>
        <w:t xml:space="preserve"> (по итогам освоения АООП НОО) </w:t>
      </w:r>
      <w:r w:rsidRPr="005910BC">
        <w:rPr>
          <w:rFonts w:ascii="Times New Roman" w:hAnsi="Times New Roman"/>
          <w:i/>
          <w:sz w:val="24"/>
          <w:szCs w:val="24"/>
        </w:rPr>
        <w:t xml:space="preserve">аттестации </w:t>
      </w:r>
      <w:r w:rsidRPr="005910BC">
        <w:rPr>
          <w:rFonts w:ascii="Times New Roman" w:hAnsi="Times New Roman"/>
          <w:sz w:val="24"/>
          <w:szCs w:val="24"/>
        </w:rPr>
        <w:t>обучающихся с ЗПР включают:</w:t>
      </w:r>
    </w:p>
    <w:p w:rsidR="005910BC" w:rsidRDefault="005910BC" w:rsidP="00A670E0">
      <w:pPr>
        <w:pStyle w:val="afb"/>
        <w:numPr>
          <w:ilvl w:val="0"/>
          <w:numId w:val="40"/>
        </w:numPr>
        <w:rPr>
          <w:rFonts w:ascii="Times New Roman" w:hAnsi="Times New Roman"/>
          <w:sz w:val="24"/>
          <w:szCs w:val="24"/>
        </w:rPr>
      </w:pPr>
      <w:r w:rsidRPr="005910BC">
        <w:rPr>
          <w:rFonts w:ascii="Times New Roman" w:hAnsi="Times New Roman"/>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5910BC" w:rsidRDefault="005910BC" w:rsidP="005910BC">
      <w:pPr>
        <w:pStyle w:val="afb"/>
        <w:numPr>
          <w:ilvl w:val="0"/>
          <w:numId w:val="40"/>
        </w:numPr>
        <w:rPr>
          <w:rFonts w:ascii="Times New Roman" w:hAnsi="Times New Roman"/>
          <w:sz w:val="24"/>
          <w:szCs w:val="24"/>
        </w:rPr>
      </w:pPr>
      <w:r w:rsidRPr="00A670E0">
        <w:rPr>
          <w:rFonts w:ascii="Times New Roman" w:hAnsi="Times New Roman"/>
          <w:sz w:val="24"/>
          <w:szCs w:val="24"/>
        </w:rPr>
        <w:t xml:space="preserve">привычную обстановку в классе (присутствие своего учителя, наличие привычных для обучающихся </w:t>
      </w:r>
      <w:proofErr w:type="spellStart"/>
      <w:r w:rsidRPr="00A670E0">
        <w:rPr>
          <w:rFonts w:ascii="Times New Roman" w:hAnsi="Times New Roman"/>
          <w:sz w:val="24"/>
          <w:szCs w:val="24"/>
        </w:rPr>
        <w:t>мнестических</w:t>
      </w:r>
      <w:proofErr w:type="spellEnd"/>
      <w:r w:rsidRPr="00A670E0">
        <w:rPr>
          <w:rFonts w:ascii="Times New Roman" w:hAnsi="Times New Roman"/>
          <w:sz w:val="24"/>
          <w:szCs w:val="24"/>
        </w:rPr>
        <w:t xml:space="preserve"> опор: наглядных схем, шаблонов общего хода выполнения заданий);</w:t>
      </w:r>
    </w:p>
    <w:p w:rsidR="005910BC" w:rsidRDefault="005910BC" w:rsidP="005910BC">
      <w:pPr>
        <w:pStyle w:val="afb"/>
        <w:numPr>
          <w:ilvl w:val="0"/>
          <w:numId w:val="40"/>
        </w:numPr>
        <w:rPr>
          <w:rFonts w:ascii="Times New Roman" w:hAnsi="Times New Roman"/>
          <w:sz w:val="24"/>
          <w:szCs w:val="24"/>
        </w:rPr>
      </w:pPr>
      <w:r w:rsidRPr="00A670E0">
        <w:rPr>
          <w:rFonts w:ascii="Times New Roman" w:hAnsi="Times New Roman"/>
          <w:sz w:val="24"/>
          <w:szCs w:val="24"/>
        </w:rPr>
        <w:t>присутствие в начале работы этапа общей организации деятельности;</w:t>
      </w:r>
    </w:p>
    <w:p w:rsidR="005910BC" w:rsidRPr="00A670E0" w:rsidRDefault="005910BC" w:rsidP="005910BC">
      <w:pPr>
        <w:pStyle w:val="afb"/>
        <w:numPr>
          <w:ilvl w:val="0"/>
          <w:numId w:val="40"/>
        </w:numPr>
        <w:rPr>
          <w:rFonts w:ascii="Times New Roman" w:hAnsi="Times New Roman"/>
          <w:sz w:val="24"/>
          <w:szCs w:val="24"/>
        </w:rPr>
      </w:pPr>
      <w:proofErr w:type="spellStart"/>
      <w:r w:rsidRPr="00A670E0">
        <w:rPr>
          <w:rFonts w:ascii="Times New Roman" w:hAnsi="Times New Roman"/>
          <w:sz w:val="24"/>
          <w:szCs w:val="24"/>
        </w:rPr>
        <w:lastRenderedPageBreak/>
        <w:t>адаптирование</w:t>
      </w:r>
      <w:proofErr w:type="spellEnd"/>
      <w:r w:rsidRPr="00A670E0">
        <w:rPr>
          <w:rFonts w:ascii="Times New Roman" w:hAnsi="Times New Roman"/>
          <w:sz w:val="24"/>
          <w:szCs w:val="24"/>
        </w:rPr>
        <w:t xml:space="preserve"> инструкции с учетом особых образовательных потребностей и индивидуальных трудностей обучающихся с ЗПР:</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1) упрощение формулировок по грамматическому и семантическому оформлению;</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 xml:space="preserve">2) упрощение </w:t>
      </w:r>
      <w:proofErr w:type="spellStart"/>
      <w:r w:rsidRPr="005910BC">
        <w:rPr>
          <w:rFonts w:ascii="Times New Roman" w:hAnsi="Times New Roman"/>
          <w:sz w:val="24"/>
          <w:szCs w:val="24"/>
        </w:rPr>
        <w:t>многозвеньевой</w:t>
      </w:r>
      <w:proofErr w:type="spellEnd"/>
      <w:r w:rsidRPr="005910BC">
        <w:rPr>
          <w:rFonts w:ascii="Times New Roman" w:hAnsi="Times New Roman"/>
          <w:sz w:val="24"/>
          <w:szCs w:val="24"/>
        </w:rPr>
        <w:t xml:space="preserve"> инструкции посредством деления ее на короткие смысловые единицы, задающие </w:t>
      </w:r>
      <w:proofErr w:type="spellStart"/>
      <w:r w:rsidRPr="005910BC">
        <w:rPr>
          <w:rFonts w:ascii="Times New Roman" w:hAnsi="Times New Roman"/>
          <w:sz w:val="24"/>
          <w:szCs w:val="24"/>
        </w:rPr>
        <w:t>поэтапность</w:t>
      </w:r>
      <w:proofErr w:type="spellEnd"/>
      <w:r w:rsidRPr="005910BC">
        <w:rPr>
          <w:rFonts w:ascii="Times New Roman" w:hAnsi="Times New Roman"/>
          <w:sz w:val="24"/>
          <w:szCs w:val="24"/>
        </w:rPr>
        <w:t xml:space="preserve"> (</w:t>
      </w:r>
      <w:proofErr w:type="spellStart"/>
      <w:r w:rsidRPr="005910BC">
        <w:rPr>
          <w:rFonts w:ascii="Times New Roman" w:hAnsi="Times New Roman"/>
          <w:sz w:val="24"/>
          <w:szCs w:val="24"/>
        </w:rPr>
        <w:t>пошаговость</w:t>
      </w:r>
      <w:proofErr w:type="spellEnd"/>
      <w:r w:rsidRPr="005910BC">
        <w:rPr>
          <w:rFonts w:ascii="Times New Roman" w:hAnsi="Times New Roman"/>
          <w:sz w:val="24"/>
          <w:szCs w:val="24"/>
        </w:rPr>
        <w:t>) выполнения задания;</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910BC" w:rsidRDefault="005910BC" w:rsidP="00A670E0">
      <w:pPr>
        <w:pStyle w:val="afb"/>
        <w:numPr>
          <w:ilvl w:val="0"/>
          <w:numId w:val="41"/>
        </w:numPr>
        <w:rPr>
          <w:rFonts w:ascii="Times New Roman" w:hAnsi="Times New Roman"/>
          <w:sz w:val="24"/>
          <w:szCs w:val="24"/>
        </w:rPr>
      </w:pPr>
      <w:r w:rsidRPr="005910BC">
        <w:rPr>
          <w:rFonts w:ascii="Times New Roman" w:hAnsi="Times New Roman"/>
          <w:sz w:val="24"/>
          <w:szCs w:val="24"/>
        </w:rPr>
        <w:t xml:space="preserve">при необходимости </w:t>
      </w:r>
      <w:proofErr w:type="spellStart"/>
      <w:r w:rsidRPr="005910BC">
        <w:rPr>
          <w:rFonts w:ascii="Times New Roman" w:hAnsi="Times New Roman"/>
          <w:sz w:val="24"/>
          <w:szCs w:val="24"/>
        </w:rPr>
        <w:t>адаптирование</w:t>
      </w:r>
      <w:proofErr w:type="spellEnd"/>
      <w:r w:rsidRPr="005910BC">
        <w:rPr>
          <w:rFonts w:ascii="Times New Roman" w:hAnsi="Times New Roman"/>
          <w:sz w:val="24"/>
          <w:szCs w:val="24"/>
        </w:rPr>
        <w:t xml:space="preserve"> текста задания с учетом особых образовательных потребностей и индивидуальных </w:t>
      </w:r>
      <w:proofErr w:type="gramStart"/>
      <w:r w:rsidRPr="005910BC">
        <w:rPr>
          <w:rFonts w:ascii="Times New Roman" w:hAnsi="Times New Roman"/>
          <w:sz w:val="24"/>
          <w:szCs w:val="24"/>
        </w:rPr>
        <w:t>трудностей</w:t>
      </w:r>
      <w:proofErr w:type="gramEnd"/>
      <w:r w:rsidRPr="005910BC">
        <w:rPr>
          <w:rFonts w:ascii="Times New Roman" w:hAnsi="Times New Roman"/>
          <w:sz w:val="24"/>
          <w:szCs w:val="24"/>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5910BC" w:rsidRDefault="005910BC" w:rsidP="005910BC">
      <w:pPr>
        <w:pStyle w:val="afb"/>
        <w:numPr>
          <w:ilvl w:val="0"/>
          <w:numId w:val="41"/>
        </w:numPr>
        <w:rPr>
          <w:rFonts w:ascii="Times New Roman" w:hAnsi="Times New Roman"/>
          <w:sz w:val="24"/>
          <w:szCs w:val="24"/>
        </w:rPr>
      </w:pPr>
      <w:r w:rsidRPr="00A670E0">
        <w:rPr>
          <w:rFonts w:ascii="Times New Roman" w:hAnsi="Times New Roman"/>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5910BC" w:rsidRDefault="005910BC" w:rsidP="005910BC">
      <w:pPr>
        <w:pStyle w:val="afb"/>
        <w:numPr>
          <w:ilvl w:val="0"/>
          <w:numId w:val="41"/>
        </w:numPr>
        <w:rPr>
          <w:rFonts w:ascii="Times New Roman" w:hAnsi="Times New Roman"/>
          <w:sz w:val="24"/>
          <w:szCs w:val="24"/>
        </w:rPr>
      </w:pPr>
      <w:r w:rsidRPr="00A670E0">
        <w:rPr>
          <w:rFonts w:ascii="Times New Roman" w:hAnsi="Times New Roman"/>
          <w:sz w:val="24"/>
          <w:szCs w:val="24"/>
        </w:rPr>
        <w:t xml:space="preserve">увеличение времени на выполнение заданий;  </w:t>
      </w:r>
    </w:p>
    <w:p w:rsidR="005910BC" w:rsidRDefault="005910BC" w:rsidP="005910BC">
      <w:pPr>
        <w:pStyle w:val="afb"/>
        <w:numPr>
          <w:ilvl w:val="0"/>
          <w:numId w:val="41"/>
        </w:numPr>
        <w:rPr>
          <w:rFonts w:ascii="Times New Roman" w:hAnsi="Times New Roman"/>
          <w:sz w:val="24"/>
          <w:szCs w:val="24"/>
        </w:rPr>
      </w:pPr>
      <w:r w:rsidRPr="00A670E0">
        <w:rPr>
          <w:rFonts w:ascii="Times New Roman" w:hAnsi="Times New Roman"/>
          <w:sz w:val="24"/>
          <w:szCs w:val="24"/>
        </w:rPr>
        <w:t xml:space="preserve">возможность организации короткого перерыва (10-15 мин) при нарастании в поведении ребенка проявлений утомления, истощения; </w:t>
      </w:r>
    </w:p>
    <w:p w:rsidR="005910BC" w:rsidRPr="00A670E0" w:rsidRDefault="005910BC" w:rsidP="005910BC">
      <w:pPr>
        <w:pStyle w:val="afb"/>
        <w:numPr>
          <w:ilvl w:val="0"/>
          <w:numId w:val="41"/>
        </w:numPr>
        <w:rPr>
          <w:rFonts w:ascii="Times New Roman" w:hAnsi="Times New Roman"/>
          <w:sz w:val="24"/>
          <w:szCs w:val="24"/>
        </w:rPr>
      </w:pPr>
      <w:r w:rsidRPr="00A670E0">
        <w:rPr>
          <w:rFonts w:ascii="Times New Roman" w:hAnsi="Times New Roman"/>
          <w:sz w:val="24"/>
          <w:szCs w:val="24"/>
        </w:rPr>
        <w:t xml:space="preserve">недопустимыми являются негативные реакции со стороны педагога, создание ситуаций, приводящих к </w:t>
      </w:r>
      <w:proofErr w:type="gramStart"/>
      <w:r w:rsidRPr="00A670E0">
        <w:rPr>
          <w:rFonts w:ascii="Times New Roman" w:hAnsi="Times New Roman"/>
          <w:sz w:val="24"/>
          <w:szCs w:val="24"/>
        </w:rPr>
        <w:t>эмоциональному</w:t>
      </w:r>
      <w:proofErr w:type="gramEnd"/>
      <w:r w:rsidRPr="00A670E0">
        <w:rPr>
          <w:rFonts w:ascii="Times New Roman" w:hAnsi="Times New Roman"/>
          <w:sz w:val="24"/>
          <w:szCs w:val="24"/>
        </w:rPr>
        <w:t xml:space="preserve"> </w:t>
      </w:r>
      <w:proofErr w:type="spellStart"/>
      <w:r w:rsidRPr="00A670E0">
        <w:rPr>
          <w:rFonts w:ascii="Times New Roman" w:hAnsi="Times New Roman"/>
          <w:sz w:val="24"/>
          <w:szCs w:val="24"/>
        </w:rPr>
        <w:t>травмированию</w:t>
      </w:r>
      <w:proofErr w:type="spellEnd"/>
      <w:r w:rsidRPr="00A670E0">
        <w:rPr>
          <w:rFonts w:ascii="Times New Roman" w:hAnsi="Times New Roman"/>
          <w:sz w:val="24"/>
          <w:szCs w:val="24"/>
        </w:rPr>
        <w:t xml:space="preserve"> ребенка.</w:t>
      </w:r>
    </w:p>
    <w:p w:rsidR="005910BC" w:rsidRPr="005910BC" w:rsidRDefault="005910BC" w:rsidP="00A670E0">
      <w:pPr>
        <w:pStyle w:val="afb"/>
        <w:ind w:firstLine="360"/>
        <w:rPr>
          <w:rFonts w:ascii="Times New Roman" w:hAnsi="Times New Roman"/>
          <w:sz w:val="24"/>
          <w:szCs w:val="24"/>
        </w:rPr>
      </w:pPr>
      <w:r w:rsidRPr="005910BC">
        <w:rPr>
          <w:rFonts w:ascii="Times New Roman" w:hAnsi="Times New Roman"/>
          <w:sz w:val="24"/>
          <w:szCs w:val="24"/>
        </w:rPr>
        <w:t xml:space="preserve">Система оценки достижения обучающимися с ЗПР планируемых результатов освоения АООП </w:t>
      </w:r>
      <w:proofErr w:type="spellStart"/>
      <w:r w:rsidRPr="005910BC">
        <w:rPr>
          <w:rFonts w:ascii="Times New Roman" w:hAnsi="Times New Roman"/>
          <w:sz w:val="24"/>
          <w:szCs w:val="24"/>
        </w:rPr>
        <w:t>НООдолжна</w:t>
      </w:r>
      <w:proofErr w:type="spellEnd"/>
      <w:r w:rsidRPr="005910BC">
        <w:rPr>
          <w:rFonts w:ascii="Times New Roman" w:hAnsi="Times New Roman"/>
          <w:sz w:val="24"/>
          <w:szCs w:val="24"/>
        </w:rPr>
        <w:t xml:space="preserve"> предусматривать оценку достижения</w:t>
      </w:r>
      <w:r w:rsidR="00A670E0">
        <w:rPr>
          <w:rFonts w:ascii="Times New Roman" w:hAnsi="Times New Roman"/>
          <w:sz w:val="24"/>
          <w:szCs w:val="24"/>
        </w:rPr>
        <w:t xml:space="preserve"> </w:t>
      </w:r>
      <w:r w:rsidRPr="005910BC">
        <w:rPr>
          <w:rFonts w:ascii="Times New Roman" w:hAnsi="Times New Roman"/>
          <w:sz w:val="24"/>
          <w:szCs w:val="24"/>
        </w:rPr>
        <w:t xml:space="preserve">обучающимися с ЗПР планируемых результатов освоения программы коррекционной работы. </w:t>
      </w:r>
    </w:p>
    <w:p w:rsidR="005910BC" w:rsidRPr="00A670E0" w:rsidRDefault="005910BC" w:rsidP="00A670E0">
      <w:pPr>
        <w:pStyle w:val="afb"/>
        <w:jc w:val="center"/>
        <w:rPr>
          <w:rFonts w:ascii="Times New Roman" w:hAnsi="Times New Roman"/>
          <w:b/>
          <w:sz w:val="24"/>
          <w:szCs w:val="24"/>
        </w:rPr>
      </w:pPr>
      <w:r w:rsidRPr="00A670E0">
        <w:rPr>
          <w:rFonts w:ascii="Times New Roman" w:hAnsi="Times New Roman"/>
          <w:b/>
          <w:sz w:val="24"/>
          <w:szCs w:val="24"/>
        </w:rPr>
        <w:t>Оценка достижения обучающимися с задержкой психического развития планируемых результатов освоения программы коррекционной работы</w:t>
      </w:r>
    </w:p>
    <w:p w:rsidR="005910BC" w:rsidRPr="005910BC" w:rsidRDefault="005910BC" w:rsidP="00A670E0">
      <w:pPr>
        <w:pStyle w:val="afb"/>
        <w:ind w:firstLine="708"/>
        <w:rPr>
          <w:rFonts w:ascii="Times New Roman" w:hAnsi="Times New Roman"/>
          <w:sz w:val="24"/>
          <w:szCs w:val="24"/>
        </w:rPr>
      </w:pPr>
      <w:r w:rsidRPr="005910BC">
        <w:rPr>
          <w:rFonts w:ascii="Times New Roman" w:hAnsi="Times New Roman"/>
          <w:sz w:val="24"/>
          <w:szCs w:val="24"/>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
    <w:p w:rsidR="005910BC" w:rsidRPr="005910BC" w:rsidRDefault="005910BC" w:rsidP="00A670E0">
      <w:pPr>
        <w:pStyle w:val="afb"/>
        <w:ind w:firstLine="708"/>
        <w:rPr>
          <w:rFonts w:ascii="Times New Roman" w:hAnsi="Times New Roman"/>
          <w:sz w:val="24"/>
          <w:szCs w:val="24"/>
        </w:rPr>
      </w:pPr>
      <w:r w:rsidRPr="005910BC">
        <w:rPr>
          <w:rFonts w:ascii="Times New Roman" w:hAnsi="Times New Roman"/>
          <w:sz w:val="24"/>
          <w:szCs w:val="24"/>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5910BC" w:rsidRPr="005910BC" w:rsidRDefault="005910BC" w:rsidP="00E241DD">
      <w:pPr>
        <w:pStyle w:val="afb"/>
        <w:ind w:firstLine="708"/>
        <w:rPr>
          <w:rFonts w:ascii="Times New Roman" w:hAnsi="Times New Roman"/>
          <w:sz w:val="24"/>
          <w:szCs w:val="24"/>
        </w:rPr>
      </w:pPr>
      <w:r w:rsidRPr="005910BC">
        <w:rPr>
          <w:rFonts w:ascii="Times New Roman" w:hAnsi="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5910BC" w:rsidRPr="005910BC" w:rsidRDefault="005910BC" w:rsidP="00E241DD">
      <w:pPr>
        <w:pStyle w:val="afb"/>
        <w:ind w:firstLine="708"/>
        <w:rPr>
          <w:rFonts w:ascii="Times New Roman" w:hAnsi="Times New Roman"/>
          <w:sz w:val="24"/>
          <w:szCs w:val="24"/>
        </w:rPr>
      </w:pPr>
      <w:r w:rsidRPr="005910BC">
        <w:rPr>
          <w:rFonts w:ascii="Times New Roman" w:hAnsi="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5910BC" w:rsidRPr="005910BC" w:rsidRDefault="005910BC" w:rsidP="00E241DD">
      <w:pPr>
        <w:pStyle w:val="afb"/>
        <w:ind w:firstLine="708"/>
        <w:rPr>
          <w:rFonts w:ascii="Times New Roman" w:hAnsi="Times New Roman"/>
          <w:sz w:val="24"/>
          <w:szCs w:val="24"/>
        </w:rPr>
      </w:pPr>
      <w:r w:rsidRPr="005910BC">
        <w:rPr>
          <w:rFonts w:ascii="Times New Roman" w:hAnsi="Times New Roman"/>
          <w:sz w:val="24"/>
          <w:szCs w:val="24"/>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5910BC" w:rsidRPr="005910BC" w:rsidRDefault="005910BC" w:rsidP="00E241DD">
      <w:pPr>
        <w:pStyle w:val="afb"/>
        <w:ind w:firstLine="708"/>
        <w:rPr>
          <w:rFonts w:ascii="Times New Roman" w:hAnsi="Times New Roman"/>
          <w:sz w:val="24"/>
          <w:szCs w:val="24"/>
        </w:rPr>
      </w:pPr>
      <w:r w:rsidRPr="005910BC">
        <w:rPr>
          <w:rFonts w:ascii="Times New Roman" w:hAnsi="Times New Roman"/>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5910BC" w:rsidRPr="005910BC" w:rsidRDefault="005910BC" w:rsidP="00E241DD">
      <w:pPr>
        <w:pStyle w:val="afb"/>
        <w:ind w:firstLine="708"/>
        <w:rPr>
          <w:rFonts w:ascii="Times New Roman" w:hAnsi="Times New Roman"/>
          <w:sz w:val="24"/>
          <w:szCs w:val="24"/>
        </w:rPr>
      </w:pPr>
      <w:r w:rsidRPr="005910BC">
        <w:rPr>
          <w:rFonts w:ascii="Times New Roman" w:hAnsi="Times New Roman"/>
          <w:sz w:val="24"/>
          <w:szCs w:val="24"/>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w:t>
      </w:r>
      <w:r w:rsidRPr="005910BC">
        <w:rPr>
          <w:rFonts w:ascii="Times New Roman" w:hAnsi="Times New Roman"/>
          <w:sz w:val="24"/>
          <w:szCs w:val="24"/>
        </w:rPr>
        <w:lastRenderedPageBreak/>
        <w:t xml:space="preserve">успешность достижения образовательных достижений и преодоления отклонений развития. </w:t>
      </w:r>
    </w:p>
    <w:p w:rsidR="005910BC" w:rsidRPr="005910BC" w:rsidRDefault="005910BC" w:rsidP="00E241DD">
      <w:pPr>
        <w:pStyle w:val="afb"/>
        <w:ind w:firstLine="708"/>
        <w:rPr>
          <w:rFonts w:ascii="Times New Roman" w:hAnsi="Times New Roman"/>
          <w:sz w:val="24"/>
          <w:szCs w:val="24"/>
        </w:rPr>
      </w:pPr>
      <w:r w:rsidRPr="005910BC">
        <w:rPr>
          <w:rFonts w:ascii="Times New Roman" w:hAnsi="Times New Roman"/>
          <w:sz w:val="24"/>
          <w:szCs w:val="24"/>
        </w:rPr>
        <w:t xml:space="preserve">Оценка результатов освоения обучающимися с ЗПР программы коррекционной работы осуществляться с помощью мониторинговых процедур. Мониторинг, обладая такими характеристиками, как непрерывность, </w:t>
      </w:r>
      <w:proofErr w:type="spellStart"/>
      <w:r w:rsidRPr="005910BC">
        <w:rPr>
          <w:rFonts w:ascii="Times New Roman" w:hAnsi="Times New Roman"/>
          <w:sz w:val="24"/>
          <w:szCs w:val="24"/>
        </w:rPr>
        <w:t>диагностичность</w:t>
      </w:r>
      <w:proofErr w:type="spellEnd"/>
      <w:r w:rsidRPr="005910BC">
        <w:rPr>
          <w:rFonts w:ascii="Times New Roman" w:hAnsi="Times New Roman"/>
          <w:sz w:val="24"/>
          <w:szCs w:val="24"/>
        </w:rPr>
        <w:t>,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используется все три формы мониторинга: стартовую, текущую и финишную диагностику.</w:t>
      </w:r>
    </w:p>
    <w:p w:rsidR="005910BC" w:rsidRPr="005910BC" w:rsidRDefault="005910BC" w:rsidP="00E241DD">
      <w:pPr>
        <w:pStyle w:val="afb"/>
        <w:ind w:firstLine="708"/>
        <w:rPr>
          <w:rFonts w:ascii="Times New Roman" w:hAnsi="Times New Roman"/>
          <w:sz w:val="24"/>
          <w:szCs w:val="24"/>
        </w:rPr>
      </w:pPr>
      <w:r w:rsidRPr="005910BC">
        <w:rPr>
          <w:rFonts w:ascii="Times New Roman" w:hAnsi="Times New Roman"/>
          <w:sz w:val="24"/>
          <w:szCs w:val="24"/>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5910BC" w:rsidRPr="005910BC" w:rsidRDefault="005910BC" w:rsidP="00E241DD">
      <w:pPr>
        <w:pStyle w:val="afb"/>
        <w:ind w:firstLine="708"/>
        <w:rPr>
          <w:rFonts w:ascii="Times New Roman" w:hAnsi="Times New Roman"/>
          <w:sz w:val="24"/>
          <w:szCs w:val="24"/>
        </w:rPr>
      </w:pPr>
      <w:r w:rsidRPr="005910BC">
        <w:rPr>
          <w:rFonts w:ascii="Times New Roman" w:hAnsi="Times New Roman"/>
          <w:sz w:val="24"/>
          <w:szCs w:val="24"/>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5910BC">
        <w:rPr>
          <w:rFonts w:ascii="Times New Roman" w:hAnsi="Times New Roman"/>
          <w:sz w:val="24"/>
          <w:szCs w:val="24"/>
        </w:rPr>
        <w:t>неуспешности</w:t>
      </w:r>
      <w:proofErr w:type="spellEnd"/>
      <w:r w:rsidRPr="005910BC">
        <w:rPr>
          <w:rFonts w:ascii="Times New Roman" w:hAnsi="Times New Roman"/>
          <w:sz w:val="24"/>
          <w:szCs w:val="24"/>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sidRPr="005910BC">
        <w:rPr>
          <w:rFonts w:ascii="Times New Roman" w:hAnsi="Times New Roman"/>
          <w:sz w:val="24"/>
          <w:szCs w:val="24"/>
        </w:rPr>
        <w:t>эксперсс</w:t>
      </w:r>
      <w:proofErr w:type="spellEnd"/>
      <w:r w:rsidRPr="005910BC">
        <w:rPr>
          <w:rFonts w:ascii="Times New Roman" w:hAnsi="Times New Roman"/>
          <w:sz w:val="24"/>
          <w:szCs w:val="24"/>
        </w:rP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5910BC" w:rsidRPr="005910BC" w:rsidRDefault="005910BC" w:rsidP="00E241DD">
      <w:pPr>
        <w:pStyle w:val="afb"/>
        <w:ind w:firstLine="708"/>
        <w:rPr>
          <w:rFonts w:ascii="Times New Roman" w:hAnsi="Times New Roman"/>
          <w:sz w:val="24"/>
          <w:szCs w:val="24"/>
        </w:rPr>
      </w:pPr>
      <w:r w:rsidRPr="005910BC">
        <w:rPr>
          <w:rFonts w:ascii="Times New Roman" w:hAnsi="Times New Roman"/>
          <w:sz w:val="24"/>
          <w:szCs w:val="24"/>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Организационно-содержательные характеристики стартовой, текущей и финишной диагностики разрабатывается</w:t>
      </w:r>
      <w:r w:rsidR="00E241DD">
        <w:rPr>
          <w:rFonts w:ascii="Times New Roman" w:hAnsi="Times New Roman"/>
          <w:sz w:val="24"/>
          <w:szCs w:val="24"/>
        </w:rPr>
        <w:t xml:space="preserve"> </w:t>
      </w:r>
      <w:r w:rsidRPr="005910BC">
        <w:rPr>
          <w:rFonts w:ascii="Times New Roman" w:hAnsi="Times New Roman"/>
          <w:sz w:val="24"/>
          <w:szCs w:val="24"/>
        </w:rPr>
        <w:t>МБОУООШ № 37 с учетом типологических и индивидуальных особенностей обучающихся, их индивидуальных особых образовательных потребностей.</w:t>
      </w:r>
    </w:p>
    <w:p w:rsidR="005910BC" w:rsidRPr="005910BC" w:rsidRDefault="005910BC" w:rsidP="005910BC">
      <w:pPr>
        <w:pStyle w:val="afb"/>
        <w:rPr>
          <w:rFonts w:ascii="Times New Roman" w:eastAsia="Times New Roman" w:hAnsi="Times New Roman"/>
          <w:sz w:val="24"/>
          <w:szCs w:val="24"/>
        </w:rPr>
      </w:pPr>
      <w:r w:rsidRPr="005910BC">
        <w:rPr>
          <w:rFonts w:ascii="Times New Roman" w:hAnsi="Times New Roman"/>
          <w:sz w:val="24"/>
          <w:szCs w:val="24"/>
        </w:rPr>
        <w:t>Для</w:t>
      </w:r>
      <w:r w:rsidR="00E241DD">
        <w:rPr>
          <w:rFonts w:ascii="Times New Roman" w:hAnsi="Times New Roman"/>
          <w:sz w:val="24"/>
          <w:szCs w:val="24"/>
        </w:rPr>
        <w:t xml:space="preserve"> </w:t>
      </w:r>
      <w:r w:rsidRPr="005910BC">
        <w:rPr>
          <w:rFonts w:ascii="Times New Roman" w:hAnsi="Times New Roman"/>
          <w:sz w:val="24"/>
          <w:szCs w:val="24"/>
        </w:rPr>
        <w:t>оценки</w:t>
      </w:r>
      <w:r w:rsidR="00E241DD">
        <w:rPr>
          <w:rFonts w:ascii="Times New Roman" w:hAnsi="Times New Roman"/>
          <w:sz w:val="24"/>
          <w:szCs w:val="24"/>
        </w:rPr>
        <w:t xml:space="preserve"> </w:t>
      </w:r>
      <w:r w:rsidRPr="005910BC">
        <w:rPr>
          <w:rFonts w:ascii="Times New Roman" w:hAnsi="Times New Roman"/>
          <w:sz w:val="24"/>
          <w:szCs w:val="24"/>
        </w:rPr>
        <w:t>результатов освоения обучающимися с ЗПР программы коррекционной работы используется</w:t>
      </w:r>
      <w:r w:rsidR="00E241DD">
        <w:rPr>
          <w:rFonts w:ascii="Times New Roman" w:hAnsi="Times New Roman"/>
          <w:sz w:val="24"/>
          <w:szCs w:val="24"/>
        </w:rPr>
        <w:t xml:space="preserve"> </w:t>
      </w:r>
      <w:r w:rsidRPr="005910BC">
        <w:rPr>
          <w:rFonts w:ascii="Times New Roman" w:hAnsi="Times New Roman"/>
          <w:sz w:val="24"/>
          <w:szCs w:val="24"/>
        </w:rPr>
        <w:t>метод экспертной оценки, который представляет собой процедуру оценки результатов на основе мнений группы специалистов (экспертов). Даннаягруппаэкспертовобъединяетвсехучастниковобразовательногопроцесса- тех, кто</w:t>
      </w:r>
      <w:r w:rsidR="00E241DD">
        <w:rPr>
          <w:rFonts w:ascii="Times New Roman" w:hAnsi="Times New Roman"/>
          <w:sz w:val="24"/>
          <w:szCs w:val="24"/>
        </w:rPr>
        <w:t xml:space="preserve"> </w:t>
      </w:r>
      <w:r w:rsidRPr="005910BC">
        <w:rPr>
          <w:rFonts w:ascii="Times New Roman" w:hAnsi="Times New Roman"/>
          <w:sz w:val="24"/>
          <w:szCs w:val="24"/>
        </w:rPr>
        <w:t>обучает, воспитывает</w:t>
      </w:r>
      <w:r w:rsidR="00E241DD">
        <w:rPr>
          <w:rFonts w:ascii="Times New Roman" w:hAnsi="Times New Roman"/>
          <w:sz w:val="24"/>
          <w:szCs w:val="24"/>
        </w:rPr>
        <w:t xml:space="preserve"> </w:t>
      </w:r>
      <w:r w:rsidRPr="005910BC">
        <w:rPr>
          <w:rFonts w:ascii="Times New Roman" w:hAnsi="Times New Roman"/>
          <w:sz w:val="24"/>
          <w:szCs w:val="24"/>
        </w:rPr>
        <w:t>и</w:t>
      </w:r>
      <w:r w:rsidR="00E241DD">
        <w:rPr>
          <w:rFonts w:ascii="Times New Roman" w:hAnsi="Times New Roman"/>
          <w:sz w:val="24"/>
          <w:szCs w:val="24"/>
        </w:rPr>
        <w:t xml:space="preserve"> </w:t>
      </w:r>
      <w:r w:rsidRPr="005910BC">
        <w:rPr>
          <w:rFonts w:ascii="Times New Roman" w:hAnsi="Times New Roman"/>
          <w:sz w:val="24"/>
          <w:szCs w:val="24"/>
        </w:rPr>
        <w:t>тесно</w:t>
      </w:r>
      <w:r w:rsidR="00E241DD">
        <w:rPr>
          <w:rFonts w:ascii="Times New Roman" w:hAnsi="Times New Roman"/>
          <w:sz w:val="24"/>
          <w:szCs w:val="24"/>
        </w:rPr>
        <w:t xml:space="preserve"> </w:t>
      </w:r>
      <w:r w:rsidRPr="005910BC">
        <w:rPr>
          <w:rFonts w:ascii="Times New Roman" w:hAnsi="Times New Roman"/>
          <w:sz w:val="24"/>
          <w:szCs w:val="24"/>
        </w:rPr>
        <w:t>контактирует</w:t>
      </w:r>
      <w:r w:rsidR="00E241DD">
        <w:rPr>
          <w:rFonts w:ascii="Times New Roman" w:hAnsi="Times New Roman"/>
          <w:sz w:val="24"/>
          <w:szCs w:val="24"/>
        </w:rPr>
        <w:t xml:space="preserve"> </w:t>
      </w:r>
      <w:r w:rsidRPr="005910BC">
        <w:rPr>
          <w:rFonts w:ascii="Times New Roman" w:hAnsi="Times New Roman"/>
          <w:sz w:val="24"/>
          <w:szCs w:val="24"/>
        </w:rPr>
        <w:t>с</w:t>
      </w:r>
      <w:r w:rsidR="00E241DD">
        <w:rPr>
          <w:rFonts w:ascii="Times New Roman" w:hAnsi="Times New Roman"/>
          <w:sz w:val="24"/>
          <w:szCs w:val="24"/>
        </w:rPr>
        <w:t xml:space="preserve"> </w:t>
      </w:r>
      <w:r w:rsidRPr="005910BC">
        <w:rPr>
          <w:rFonts w:ascii="Times New Roman" w:hAnsi="Times New Roman"/>
          <w:sz w:val="24"/>
          <w:szCs w:val="24"/>
        </w:rPr>
        <w:t>обучающимся. Задачейтакойэкспертнойгруппыявляетсявыработкаобщейоценкидостиженийобучающегосявсфересоциальной (жизненной) компетенции, которая</w:t>
      </w:r>
      <w:r w:rsidR="00E241DD">
        <w:rPr>
          <w:rFonts w:ascii="Times New Roman" w:hAnsi="Times New Roman"/>
          <w:sz w:val="24"/>
          <w:szCs w:val="24"/>
        </w:rPr>
        <w:t xml:space="preserve"> </w:t>
      </w:r>
      <w:r w:rsidRPr="005910BC">
        <w:rPr>
          <w:rFonts w:ascii="Times New Roman" w:hAnsi="Times New Roman"/>
          <w:sz w:val="24"/>
          <w:szCs w:val="24"/>
        </w:rPr>
        <w:t>обязательно</w:t>
      </w:r>
      <w:r w:rsidR="00E241DD">
        <w:rPr>
          <w:rFonts w:ascii="Times New Roman" w:hAnsi="Times New Roman"/>
          <w:sz w:val="24"/>
          <w:szCs w:val="24"/>
        </w:rPr>
        <w:t xml:space="preserve"> </w:t>
      </w:r>
      <w:r w:rsidRPr="005910BC">
        <w:rPr>
          <w:rFonts w:ascii="Times New Roman" w:hAnsi="Times New Roman"/>
          <w:sz w:val="24"/>
          <w:szCs w:val="24"/>
        </w:rPr>
        <w:t>включает</w:t>
      </w:r>
      <w:r w:rsidR="00E241DD">
        <w:rPr>
          <w:rFonts w:ascii="Times New Roman" w:hAnsi="Times New Roman"/>
          <w:sz w:val="24"/>
          <w:szCs w:val="24"/>
        </w:rPr>
        <w:t xml:space="preserve"> </w:t>
      </w:r>
      <w:r w:rsidRPr="005910BC">
        <w:rPr>
          <w:rFonts w:ascii="Times New Roman" w:hAnsi="Times New Roman"/>
          <w:sz w:val="24"/>
          <w:szCs w:val="24"/>
        </w:rPr>
        <w:t>мнение</w:t>
      </w:r>
      <w:r w:rsidR="00E241DD">
        <w:rPr>
          <w:rFonts w:ascii="Times New Roman" w:hAnsi="Times New Roman"/>
          <w:sz w:val="24"/>
          <w:szCs w:val="24"/>
        </w:rPr>
        <w:t xml:space="preserve"> </w:t>
      </w:r>
      <w:r w:rsidRPr="005910BC">
        <w:rPr>
          <w:rFonts w:ascii="Times New Roman" w:hAnsi="Times New Roman"/>
          <w:sz w:val="24"/>
          <w:szCs w:val="24"/>
        </w:rPr>
        <w:t>семьи, близких</w:t>
      </w:r>
      <w:r w:rsidR="00E241DD">
        <w:rPr>
          <w:rFonts w:ascii="Times New Roman" w:hAnsi="Times New Roman"/>
          <w:sz w:val="24"/>
          <w:szCs w:val="24"/>
        </w:rPr>
        <w:t xml:space="preserve"> </w:t>
      </w:r>
      <w:r w:rsidRPr="005910BC">
        <w:rPr>
          <w:rFonts w:ascii="Times New Roman" w:hAnsi="Times New Roman"/>
          <w:sz w:val="24"/>
          <w:szCs w:val="24"/>
        </w:rPr>
        <w:t>ребенка. Основой</w:t>
      </w:r>
      <w:r w:rsidR="00E241DD">
        <w:rPr>
          <w:rFonts w:ascii="Times New Roman" w:hAnsi="Times New Roman"/>
          <w:sz w:val="24"/>
          <w:szCs w:val="24"/>
        </w:rPr>
        <w:t xml:space="preserve"> </w:t>
      </w:r>
      <w:r w:rsidRPr="005910BC">
        <w:rPr>
          <w:rFonts w:ascii="Times New Roman" w:hAnsi="Times New Roman"/>
          <w:sz w:val="24"/>
          <w:szCs w:val="24"/>
        </w:rPr>
        <w:t>оценки</w:t>
      </w:r>
      <w:r w:rsidR="00E241DD">
        <w:rPr>
          <w:rFonts w:ascii="Times New Roman" w:hAnsi="Times New Roman"/>
          <w:sz w:val="24"/>
          <w:szCs w:val="24"/>
        </w:rPr>
        <w:t xml:space="preserve"> </w:t>
      </w:r>
      <w:r w:rsidRPr="005910BC">
        <w:rPr>
          <w:rFonts w:ascii="Times New Roman" w:hAnsi="Times New Roman"/>
          <w:sz w:val="24"/>
          <w:szCs w:val="24"/>
        </w:rPr>
        <w:t>продвижения</w:t>
      </w:r>
      <w:r w:rsidR="00E241DD">
        <w:rPr>
          <w:rFonts w:ascii="Times New Roman" w:hAnsi="Times New Roman"/>
          <w:sz w:val="24"/>
          <w:szCs w:val="24"/>
        </w:rPr>
        <w:t xml:space="preserve"> </w:t>
      </w:r>
      <w:r w:rsidRPr="005910BC">
        <w:rPr>
          <w:rFonts w:ascii="Times New Roman" w:hAnsi="Times New Roman"/>
          <w:sz w:val="24"/>
          <w:szCs w:val="24"/>
        </w:rPr>
        <w:t>ребенка</w:t>
      </w:r>
      <w:r w:rsidR="00E241DD">
        <w:rPr>
          <w:rFonts w:ascii="Times New Roman" w:hAnsi="Times New Roman"/>
          <w:sz w:val="24"/>
          <w:szCs w:val="24"/>
        </w:rPr>
        <w:t xml:space="preserve"> </w:t>
      </w:r>
      <w:r w:rsidRPr="005910BC">
        <w:rPr>
          <w:rFonts w:ascii="Times New Roman" w:hAnsi="Times New Roman"/>
          <w:sz w:val="24"/>
          <w:szCs w:val="24"/>
        </w:rPr>
        <w:t>в</w:t>
      </w:r>
      <w:r w:rsidR="00E241DD">
        <w:rPr>
          <w:rFonts w:ascii="Times New Roman" w:hAnsi="Times New Roman"/>
          <w:sz w:val="24"/>
          <w:szCs w:val="24"/>
        </w:rPr>
        <w:t xml:space="preserve"> </w:t>
      </w:r>
      <w:r w:rsidRPr="005910BC">
        <w:rPr>
          <w:rFonts w:ascii="Times New Roman" w:hAnsi="Times New Roman"/>
          <w:sz w:val="24"/>
          <w:szCs w:val="24"/>
        </w:rPr>
        <w:t>социальной (жизненной) компетенции</w:t>
      </w:r>
      <w:r w:rsidR="00E241DD">
        <w:rPr>
          <w:rFonts w:ascii="Times New Roman" w:hAnsi="Times New Roman"/>
          <w:sz w:val="24"/>
          <w:szCs w:val="24"/>
        </w:rPr>
        <w:t xml:space="preserve"> </w:t>
      </w:r>
      <w:r w:rsidRPr="005910BC">
        <w:rPr>
          <w:rFonts w:ascii="Times New Roman" w:hAnsi="Times New Roman"/>
          <w:sz w:val="24"/>
          <w:szCs w:val="24"/>
        </w:rPr>
        <w:t>служит</w:t>
      </w:r>
      <w:r w:rsidR="00E241DD">
        <w:rPr>
          <w:rFonts w:ascii="Times New Roman" w:hAnsi="Times New Roman"/>
          <w:sz w:val="24"/>
          <w:szCs w:val="24"/>
        </w:rPr>
        <w:t xml:space="preserve"> </w:t>
      </w:r>
      <w:r w:rsidRPr="005910BC">
        <w:rPr>
          <w:rFonts w:ascii="Times New Roman" w:hAnsi="Times New Roman"/>
          <w:sz w:val="24"/>
          <w:szCs w:val="24"/>
        </w:rPr>
        <w:t>анализ</w:t>
      </w:r>
      <w:r w:rsidR="00E241DD">
        <w:rPr>
          <w:rFonts w:ascii="Times New Roman" w:hAnsi="Times New Roman"/>
          <w:sz w:val="24"/>
          <w:szCs w:val="24"/>
        </w:rPr>
        <w:t xml:space="preserve"> изменении </w:t>
      </w:r>
      <w:proofErr w:type="spellStart"/>
      <w:r w:rsidRPr="005910BC">
        <w:rPr>
          <w:rFonts w:ascii="Times New Roman" w:hAnsi="Times New Roman"/>
          <w:sz w:val="24"/>
          <w:szCs w:val="24"/>
        </w:rPr>
        <w:t>йего</w:t>
      </w:r>
      <w:proofErr w:type="spellEnd"/>
      <w:r w:rsidR="00E241DD">
        <w:rPr>
          <w:rFonts w:ascii="Times New Roman" w:hAnsi="Times New Roman"/>
          <w:sz w:val="24"/>
          <w:szCs w:val="24"/>
        </w:rPr>
        <w:t xml:space="preserve"> </w:t>
      </w:r>
      <w:r w:rsidRPr="005910BC">
        <w:rPr>
          <w:rFonts w:ascii="Times New Roman" w:hAnsi="Times New Roman"/>
          <w:sz w:val="24"/>
          <w:szCs w:val="24"/>
        </w:rPr>
        <w:t>поведения</w:t>
      </w:r>
      <w:r w:rsidR="00E241DD">
        <w:rPr>
          <w:rFonts w:ascii="Times New Roman" w:hAnsi="Times New Roman"/>
          <w:sz w:val="24"/>
          <w:szCs w:val="24"/>
        </w:rPr>
        <w:t xml:space="preserve"> </w:t>
      </w:r>
      <w:r w:rsidRPr="005910BC">
        <w:rPr>
          <w:rFonts w:ascii="Times New Roman" w:hAnsi="Times New Roman"/>
          <w:sz w:val="24"/>
          <w:szCs w:val="24"/>
        </w:rPr>
        <w:t>в</w:t>
      </w:r>
      <w:r w:rsidR="00E241DD">
        <w:rPr>
          <w:rFonts w:ascii="Times New Roman" w:hAnsi="Times New Roman"/>
          <w:sz w:val="24"/>
          <w:szCs w:val="24"/>
        </w:rPr>
        <w:t xml:space="preserve"> </w:t>
      </w:r>
      <w:r w:rsidRPr="005910BC">
        <w:rPr>
          <w:rFonts w:ascii="Times New Roman" w:hAnsi="Times New Roman"/>
          <w:sz w:val="24"/>
          <w:szCs w:val="24"/>
        </w:rPr>
        <w:t>повседневной</w:t>
      </w:r>
      <w:r w:rsidR="00E241DD">
        <w:rPr>
          <w:rFonts w:ascii="Times New Roman" w:hAnsi="Times New Roman"/>
          <w:sz w:val="24"/>
          <w:szCs w:val="24"/>
        </w:rPr>
        <w:t xml:space="preserve"> </w:t>
      </w:r>
      <w:r w:rsidRPr="005910BC">
        <w:rPr>
          <w:rFonts w:ascii="Times New Roman" w:hAnsi="Times New Roman"/>
          <w:sz w:val="24"/>
          <w:szCs w:val="24"/>
        </w:rPr>
        <w:t>жизни- в</w:t>
      </w:r>
      <w:r w:rsidR="00E241DD">
        <w:rPr>
          <w:rFonts w:ascii="Times New Roman" w:hAnsi="Times New Roman"/>
          <w:sz w:val="24"/>
          <w:szCs w:val="24"/>
        </w:rPr>
        <w:t xml:space="preserve"> </w:t>
      </w:r>
      <w:r w:rsidRPr="005910BC">
        <w:rPr>
          <w:rFonts w:ascii="Times New Roman" w:hAnsi="Times New Roman"/>
          <w:sz w:val="24"/>
          <w:szCs w:val="24"/>
        </w:rPr>
        <w:t>школе</w:t>
      </w:r>
      <w:r w:rsidR="00E241DD">
        <w:rPr>
          <w:rFonts w:ascii="Times New Roman" w:hAnsi="Times New Roman"/>
          <w:sz w:val="24"/>
          <w:szCs w:val="24"/>
        </w:rPr>
        <w:t xml:space="preserve"> </w:t>
      </w:r>
      <w:r w:rsidRPr="005910BC">
        <w:rPr>
          <w:rFonts w:ascii="Times New Roman" w:hAnsi="Times New Roman"/>
          <w:sz w:val="24"/>
          <w:szCs w:val="24"/>
        </w:rPr>
        <w:t>и</w:t>
      </w:r>
      <w:r w:rsidR="00E241DD">
        <w:rPr>
          <w:rFonts w:ascii="Times New Roman" w:hAnsi="Times New Roman"/>
          <w:sz w:val="24"/>
          <w:szCs w:val="24"/>
        </w:rPr>
        <w:t xml:space="preserve"> </w:t>
      </w:r>
      <w:r w:rsidRPr="005910BC">
        <w:rPr>
          <w:rFonts w:ascii="Times New Roman" w:hAnsi="Times New Roman"/>
          <w:sz w:val="24"/>
          <w:szCs w:val="24"/>
        </w:rPr>
        <w:t>дома.</w:t>
      </w:r>
    </w:p>
    <w:p w:rsidR="005910BC" w:rsidRPr="005910BC" w:rsidRDefault="005910BC" w:rsidP="00E241DD">
      <w:pPr>
        <w:pStyle w:val="afb"/>
        <w:ind w:firstLine="708"/>
        <w:rPr>
          <w:rFonts w:ascii="Times New Roman" w:hAnsi="Times New Roman"/>
          <w:sz w:val="24"/>
          <w:szCs w:val="24"/>
        </w:rPr>
      </w:pPr>
      <w:r w:rsidRPr="005910BC">
        <w:rPr>
          <w:rFonts w:ascii="Times New Roman" w:hAnsi="Times New Roman"/>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5910BC" w:rsidRPr="005910BC" w:rsidRDefault="005910BC" w:rsidP="00E241DD">
      <w:pPr>
        <w:pStyle w:val="afb"/>
        <w:ind w:firstLine="708"/>
        <w:rPr>
          <w:rFonts w:ascii="Times New Roman" w:hAnsi="Times New Roman"/>
          <w:sz w:val="24"/>
          <w:szCs w:val="24"/>
        </w:rPr>
      </w:pPr>
      <w:r w:rsidRPr="005910BC">
        <w:rPr>
          <w:rFonts w:ascii="Times New Roman" w:hAnsi="Times New Roman"/>
          <w:sz w:val="24"/>
          <w:szCs w:val="24"/>
        </w:rPr>
        <w:lastRenderedPageBreak/>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5910BC" w:rsidRPr="005910BC" w:rsidRDefault="005910BC" w:rsidP="00E241DD">
      <w:pPr>
        <w:pStyle w:val="afb"/>
        <w:ind w:firstLine="708"/>
        <w:rPr>
          <w:rFonts w:ascii="Times New Roman" w:hAnsi="Times New Roman"/>
          <w:sz w:val="24"/>
          <w:szCs w:val="24"/>
        </w:rPr>
      </w:pPr>
      <w:r w:rsidRPr="005910BC">
        <w:rPr>
          <w:rFonts w:ascii="Times New Roman" w:hAnsi="Times New Roman"/>
          <w:sz w:val="24"/>
          <w:szCs w:val="24"/>
        </w:rPr>
        <w:t>Результаты освоения обучающимися с ЗПР программы коррекционной работы не выносятся на итоговую оценку.</w:t>
      </w:r>
    </w:p>
    <w:p w:rsidR="005910BC" w:rsidRPr="00E241DD" w:rsidRDefault="005910BC" w:rsidP="00E241DD">
      <w:pPr>
        <w:pStyle w:val="afb"/>
        <w:jc w:val="center"/>
        <w:rPr>
          <w:rFonts w:ascii="Times New Roman" w:hAnsi="Times New Roman"/>
          <w:b/>
          <w:sz w:val="24"/>
          <w:szCs w:val="24"/>
        </w:rPr>
      </w:pPr>
      <w:bookmarkStart w:id="6" w:name="_Toc415833118"/>
      <w:r w:rsidRPr="00E241DD">
        <w:rPr>
          <w:rFonts w:ascii="Times New Roman" w:hAnsi="Times New Roman"/>
          <w:b/>
          <w:sz w:val="24"/>
          <w:szCs w:val="24"/>
        </w:rPr>
        <w:t>2.2. Содержательный раздел</w:t>
      </w:r>
      <w:bookmarkEnd w:id="6"/>
    </w:p>
    <w:p w:rsidR="00F7168B" w:rsidRPr="00F7168B" w:rsidRDefault="00F7168B" w:rsidP="00E241DD">
      <w:pPr>
        <w:pStyle w:val="afb"/>
        <w:ind w:firstLine="708"/>
        <w:rPr>
          <w:rFonts w:ascii="Times New Roman" w:hAnsi="Times New Roman"/>
          <w:b/>
          <w:sz w:val="24"/>
          <w:szCs w:val="24"/>
        </w:rPr>
      </w:pPr>
      <w:r w:rsidRPr="00F7168B">
        <w:rPr>
          <w:rFonts w:ascii="Times New Roman" w:hAnsi="Times New Roman"/>
          <w:b/>
          <w:sz w:val="24"/>
          <w:szCs w:val="24"/>
        </w:rPr>
        <w:t>2.2.1. Программа формирования универсальных учебных действий.</w:t>
      </w:r>
    </w:p>
    <w:p w:rsidR="003520AD" w:rsidRPr="003520AD" w:rsidRDefault="003520AD" w:rsidP="00F7168B">
      <w:pPr>
        <w:pStyle w:val="afb"/>
        <w:ind w:firstLine="708"/>
        <w:rPr>
          <w:rFonts w:ascii="Times New Roman" w:hAnsi="Times New Roman"/>
          <w:sz w:val="24"/>
          <w:szCs w:val="24"/>
        </w:rPr>
      </w:pPr>
      <w:r w:rsidRPr="003520AD">
        <w:rPr>
          <w:rFonts w:ascii="Times New Roman" w:hAnsi="Times New Roman"/>
          <w:sz w:val="24"/>
          <w:szCs w:val="24"/>
        </w:rPr>
        <w:t xml:space="preserve">На ступени начального общего образования имеет особое значение обеспечение при </w:t>
      </w:r>
      <w:r w:rsidR="00F7168B">
        <w:rPr>
          <w:rFonts w:ascii="Times New Roman" w:hAnsi="Times New Roman"/>
          <w:sz w:val="24"/>
          <w:szCs w:val="24"/>
        </w:rPr>
        <w:t xml:space="preserve"> </w:t>
      </w:r>
      <w:r w:rsidRPr="003520AD">
        <w:rPr>
          <w:rFonts w:ascii="Times New Roman" w:hAnsi="Times New Roman"/>
          <w:sz w:val="24"/>
          <w:szCs w:val="24"/>
        </w:rPr>
        <w:t xml:space="preserve">организации учебного процесса сбалансированного развития у </w:t>
      </w:r>
      <w:proofErr w:type="gramStart"/>
      <w:r w:rsidRPr="003520AD">
        <w:rPr>
          <w:rFonts w:ascii="Times New Roman" w:hAnsi="Times New Roman"/>
          <w:sz w:val="24"/>
          <w:szCs w:val="24"/>
        </w:rPr>
        <w:t>обучающихся</w:t>
      </w:r>
      <w:proofErr w:type="gramEnd"/>
      <w:r w:rsidRPr="003520AD">
        <w:rPr>
          <w:rFonts w:ascii="Times New Roman" w:hAnsi="Times New Roman"/>
          <w:sz w:val="24"/>
          <w:szCs w:val="24"/>
        </w:rPr>
        <w:t xml:space="preserve"> логического, наглядно-образного и знаково-символического мышления, исключающее риск развития формализма мышления, формирования </w:t>
      </w:r>
      <w:proofErr w:type="spellStart"/>
      <w:r w:rsidRPr="003520AD">
        <w:rPr>
          <w:rFonts w:ascii="Times New Roman" w:hAnsi="Times New Roman"/>
          <w:sz w:val="24"/>
          <w:szCs w:val="24"/>
        </w:rPr>
        <w:t>псевдологического</w:t>
      </w:r>
      <w:proofErr w:type="spellEnd"/>
      <w:r w:rsidRPr="003520AD">
        <w:rPr>
          <w:rFonts w:ascii="Times New Roman" w:hAnsi="Times New Roman"/>
          <w:sz w:val="24"/>
          <w:szCs w:val="24"/>
        </w:rPr>
        <w:t xml:space="preserve"> мышления. Существенную роль в этом играют такие учебные предметы, как «Литературное чтение», «Технология», «Изобразительное искусство», «Музыка».</w:t>
      </w:r>
    </w:p>
    <w:p w:rsidR="003520AD" w:rsidRPr="003520AD" w:rsidRDefault="003520AD" w:rsidP="00F7168B">
      <w:pPr>
        <w:pStyle w:val="afb"/>
        <w:ind w:firstLine="708"/>
        <w:rPr>
          <w:rFonts w:ascii="Times New Roman" w:hAnsi="Times New Roman"/>
          <w:sz w:val="24"/>
          <w:szCs w:val="24"/>
        </w:rPr>
      </w:pPr>
      <w:r w:rsidRPr="003520AD">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определѐнные возможности (приоритеты) для формирования универсальных учебных действий.</w:t>
      </w:r>
    </w:p>
    <w:p w:rsidR="003520AD" w:rsidRPr="003520AD" w:rsidRDefault="003520AD" w:rsidP="00F7168B">
      <w:pPr>
        <w:pStyle w:val="afb"/>
        <w:rPr>
          <w:rFonts w:ascii="Times New Roman" w:hAnsi="Times New Roman"/>
          <w:sz w:val="24"/>
          <w:szCs w:val="24"/>
        </w:rPr>
      </w:pPr>
      <w:r w:rsidRPr="003520AD">
        <w:rPr>
          <w:rFonts w:ascii="Times New Roman" w:hAnsi="Times New Roman"/>
          <w:sz w:val="24"/>
          <w:szCs w:val="24"/>
        </w:rPr>
        <w:t xml:space="preserve">Целью образования на начальном уровне в </w:t>
      </w:r>
      <w:r w:rsidR="00F7168B">
        <w:rPr>
          <w:rFonts w:ascii="Times New Roman" w:hAnsi="Times New Roman"/>
          <w:sz w:val="24"/>
          <w:szCs w:val="24"/>
        </w:rPr>
        <w:t>МБОУООШ № 37</w:t>
      </w:r>
      <w:r w:rsidRPr="003520AD">
        <w:rPr>
          <w:rFonts w:ascii="Times New Roman" w:hAnsi="Times New Roman"/>
          <w:sz w:val="24"/>
          <w:szCs w:val="24"/>
        </w:rPr>
        <w:t xml:space="preserve"> является </w:t>
      </w:r>
    </w:p>
    <w:p w:rsidR="003520AD" w:rsidRPr="003520AD" w:rsidRDefault="003520AD" w:rsidP="003520AD">
      <w:pPr>
        <w:pStyle w:val="afb"/>
        <w:ind w:firstLine="708"/>
        <w:rPr>
          <w:rFonts w:ascii="Times New Roman" w:hAnsi="Times New Roman"/>
          <w:sz w:val="24"/>
          <w:szCs w:val="24"/>
        </w:rPr>
      </w:pPr>
      <w:r w:rsidRPr="003520AD">
        <w:rPr>
          <w:rFonts w:ascii="Times New Roman" w:hAnsi="Times New Roman"/>
          <w:sz w:val="24"/>
          <w:szCs w:val="24"/>
        </w:rPr>
        <w:t>формирование функционально грамотной личности, т.е. человека, который:</w:t>
      </w:r>
    </w:p>
    <w:p w:rsidR="003520AD" w:rsidRPr="003520AD" w:rsidRDefault="003520AD" w:rsidP="00F7168B">
      <w:pPr>
        <w:pStyle w:val="afb"/>
        <w:ind w:firstLine="708"/>
        <w:rPr>
          <w:rFonts w:ascii="Times New Roman" w:hAnsi="Times New Roman"/>
          <w:sz w:val="24"/>
          <w:szCs w:val="24"/>
        </w:rPr>
      </w:pPr>
      <w:r w:rsidRPr="003520AD">
        <w:rPr>
          <w:rFonts w:ascii="Times New Roman" w:hAnsi="Times New Roman"/>
          <w:sz w:val="24"/>
          <w:szCs w:val="24"/>
        </w:rPr>
        <w:t xml:space="preserve">-  обладает огромным потенциалом к саморазвитию, умеет учиться и самостоятельно добывать </w:t>
      </w:r>
      <w:r w:rsidR="00F7168B">
        <w:rPr>
          <w:rFonts w:ascii="Times New Roman" w:hAnsi="Times New Roman"/>
          <w:sz w:val="24"/>
          <w:szCs w:val="24"/>
        </w:rPr>
        <w:t xml:space="preserve"> </w:t>
      </w:r>
      <w:r w:rsidRPr="003520AD">
        <w:rPr>
          <w:rFonts w:ascii="Times New Roman" w:hAnsi="Times New Roman"/>
          <w:sz w:val="24"/>
          <w:szCs w:val="24"/>
        </w:rPr>
        <w:t>знания;</w:t>
      </w:r>
    </w:p>
    <w:p w:rsidR="003520AD" w:rsidRPr="003520AD" w:rsidRDefault="003520AD" w:rsidP="003520AD">
      <w:pPr>
        <w:pStyle w:val="afb"/>
        <w:ind w:firstLine="708"/>
        <w:rPr>
          <w:rFonts w:ascii="Times New Roman" w:hAnsi="Times New Roman"/>
          <w:sz w:val="24"/>
          <w:szCs w:val="24"/>
        </w:rPr>
      </w:pPr>
      <w:r w:rsidRPr="003520AD">
        <w:rPr>
          <w:rFonts w:ascii="Times New Roman" w:hAnsi="Times New Roman"/>
          <w:sz w:val="24"/>
          <w:szCs w:val="24"/>
        </w:rPr>
        <w:t>-  владеет обобщѐнным целостным представлением о мире (картиной мира);</w:t>
      </w:r>
    </w:p>
    <w:p w:rsidR="003520AD" w:rsidRPr="003520AD" w:rsidRDefault="003520AD" w:rsidP="003520AD">
      <w:pPr>
        <w:pStyle w:val="afb"/>
        <w:ind w:firstLine="708"/>
        <w:rPr>
          <w:rFonts w:ascii="Times New Roman" w:hAnsi="Times New Roman"/>
          <w:sz w:val="24"/>
          <w:szCs w:val="24"/>
        </w:rPr>
      </w:pPr>
      <w:r w:rsidRPr="003520AD">
        <w:rPr>
          <w:rFonts w:ascii="Times New Roman" w:hAnsi="Times New Roman"/>
          <w:sz w:val="24"/>
          <w:szCs w:val="24"/>
        </w:rPr>
        <w:t xml:space="preserve">-  привык самостоятельно принимать решения и нести за них персональную </w:t>
      </w:r>
    </w:p>
    <w:p w:rsidR="003520AD" w:rsidRPr="003520AD" w:rsidRDefault="003520AD" w:rsidP="003520AD">
      <w:pPr>
        <w:pStyle w:val="afb"/>
        <w:ind w:firstLine="708"/>
        <w:rPr>
          <w:rFonts w:ascii="Times New Roman" w:hAnsi="Times New Roman"/>
          <w:sz w:val="24"/>
          <w:szCs w:val="24"/>
        </w:rPr>
      </w:pPr>
      <w:r w:rsidRPr="003520AD">
        <w:rPr>
          <w:rFonts w:ascii="Times New Roman" w:hAnsi="Times New Roman"/>
          <w:sz w:val="24"/>
          <w:szCs w:val="24"/>
        </w:rPr>
        <w:t>ответственность;</w:t>
      </w:r>
    </w:p>
    <w:p w:rsidR="003520AD" w:rsidRPr="003520AD" w:rsidRDefault="003520AD" w:rsidP="00F7168B">
      <w:pPr>
        <w:pStyle w:val="afb"/>
        <w:ind w:firstLine="708"/>
        <w:rPr>
          <w:rFonts w:ascii="Times New Roman" w:hAnsi="Times New Roman"/>
          <w:sz w:val="24"/>
          <w:szCs w:val="24"/>
        </w:rPr>
      </w:pPr>
      <w:r w:rsidRPr="003520AD">
        <w:rPr>
          <w:rFonts w:ascii="Times New Roman" w:hAnsi="Times New Roman"/>
          <w:sz w:val="24"/>
          <w:szCs w:val="24"/>
        </w:rPr>
        <w:t xml:space="preserve">-  усвоил положительный опыт и завоевания предыдущих поколений, сумел проанализировать </w:t>
      </w:r>
      <w:r w:rsidR="00F7168B">
        <w:rPr>
          <w:rFonts w:ascii="Times New Roman" w:hAnsi="Times New Roman"/>
          <w:sz w:val="24"/>
          <w:szCs w:val="24"/>
        </w:rPr>
        <w:t xml:space="preserve"> </w:t>
      </w:r>
      <w:r w:rsidRPr="003520AD">
        <w:rPr>
          <w:rFonts w:ascii="Times New Roman" w:hAnsi="Times New Roman"/>
          <w:sz w:val="24"/>
          <w:szCs w:val="24"/>
        </w:rPr>
        <w:t xml:space="preserve">его и сделать своим собственным, тем самым заложив основу своей гражданской и </w:t>
      </w:r>
      <w:r w:rsidR="00F7168B">
        <w:rPr>
          <w:rFonts w:ascii="Times New Roman" w:hAnsi="Times New Roman"/>
          <w:sz w:val="24"/>
          <w:szCs w:val="24"/>
        </w:rPr>
        <w:t xml:space="preserve"> </w:t>
      </w:r>
      <w:r w:rsidRPr="003520AD">
        <w:rPr>
          <w:rFonts w:ascii="Times New Roman" w:hAnsi="Times New Roman"/>
          <w:sz w:val="24"/>
          <w:szCs w:val="24"/>
        </w:rPr>
        <w:t>национальной самоидентификации;</w:t>
      </w:r>
    </w:p>
    <w:p w:rsidR="003520AD" w:rsidRPr="003520AD" w:rsidRDefault="003520AD" w:rsidP="00F7168B">
      <w:pPr>
        <w:pStyle w:val="afb"/>
        <w:ind w:firstLine="708"/>
        <w:rPr>
          <w:rFonts w:ascii="Times New Roman" w:hAnsi="Times New Roman"/>
          <w:sz w:val="24"/>
          <w:szCs w:val="24"/>
        </w:rPr>
      </w:pPr>
      <w:r w:rsidRPr="003520AD">
        <w:rPr>
          <w:rFonts w:ascii="Times New Roman" w:hAnsi="Times New Roman"/>
          <w:sz w:val="24"/>
          <w:szCs w:val="24"/>
        </w:rPr>
        <w:t>-  толерантен по своей жизненной позиции, понимает, что он живѐт и трудится среди таких же личностей, как и он, умеет отстаивать своѐ мнение и уважать мнение других;</w:t>
      </w:r>
    </w:p>
    <w:p w:rsidR="003520AD" w:rsidRPr="003520AD" w:rsidRDefault="003520AD" w:rsidP="00F7168B">
      <w:pPr>
        <w:pStyle w:val="afb"/>
        <w:ind w:firstLine="708"/>
        <w:rPr>
          <w:rFonts w:ascii="Times New Roman" w:hAnsi="Times New Roman"/>
          <w:sz w:val="24"/>
          <w:szCs w:val="24"/>
        </w:rPr>
      </w:pPr>
      <w:r w:rsidRPr="003520AD">
        <w:rPr>
          <w:rFonts w:ascii="Times New Roman" w:hAnsi="Times New Roman"/>
          <w:sz w:val="24"/>
          <w:szCs w:val="24"/>
        </w:rPr>
        <w:t>-  эффективно</w:t>
      </w:r>
      <w:r w:rsidR="00F7168B">
        <w:rPr>
          <w:rFonts w:ascii="Times New Roman" w:hAnsi="Times New Roman"/>
          <w:sz w:val="24"/>
          <w:szCs w:val="24"/>
        </w:rPr>
        <w:t xml:space="preserve"> </w:t>
      </w:r>
      <w:r w:rsidRPr="003520AD">
        <w:rPr>
          <w:rFonts w:ascii="Times New Roman" w:hAnsi="Times New Roman"/>
          <w:sz w:val="24"/>
          <w:szCs w:val="24"/>
        </w:rPr>
        <w:t>владеет вербальными и невербальными средствами общения и использует их для достижения своих целей;</w:t>
      </w:r>
    </w:p>
    <w:p w:rsidR="003520AD" w:rsidRPr="003520AD" w:rsidRDefault="003520AD" w:rsidP="003520AD">
      <w:pPr>
        <w:pStyle w:val="afb"/>
        <w:ind w:firstLine="708"/>
        <w:rPr>
          <w:rFonts w:ascii="Times New Roman" w:hAnsi="Times New Roman"/>
          <w:sz w:val="24"/>
          <w:szCs w:val="24"/>
        </w:rPr>
      </w:pPr>
      <w:r w:rsidRPr="003520AD">
        <w:rPr>
          <w:rFonts w:ascii="Times New Roman" w:hAnsi="Times New Roman"/>
          <w:sz w:val="24"/>
          <w:szCs w:val="24"/>
        </w:rPr>
        <w:t>-  способен жить в любом социуме, адаптируясь к нему.</w:t>
      </w:r>
    </w:p>
    <w:p w:rsidR="003520AD" w:rsidRPr="003520AD" w:rsidRDefault="003520AD" w:rsidP="00F7168B">
      <w:pPr>
        <w:pStyle w:val="afb"/>
        <w:ind w:firstLine="708"/>
        <w:rPr>
          <w:rFonts w:ascii="Times New Roman" w:hAnsi="Times New Roman"/>
          <w:sz w:val="24"/>
          <w:szCs w:val="24"/>
        </w:rPr>
      </w:pPr>
      <w:r w:rsidRPr="003520AD">
        <w:rPr>
          <w:rFonts w:ascii="Times New Roman" w:hAnsi="Times New Roman"/>
          <w:sz w:val="24"/>
          <w:szCs w:val="24"/>
        </w:rPr>
        <w:t xml:space="preserve">Для выращивания функционально грамотной личности важнейшую роль играют не столько предметные результаты, сколько личностные и </w:t>
      </w:r>
      <w:proofErr w:type="spellStart"/>
      <w:r w:rsidRPr="003520AD">
        <w:rPr>
          <w:rFonts w:ascii="Times New Roman" w:hAnsi="Times New Roman"/>
          <w:sz w:val="24"/>
          <w:szCs w:val="24"/>
        </w:rPr>
        <w:t>метапредметные</w:t>
      </w:r>
      <w:proofErr w:type="spellEnd"/>
      <w:r w:rsidRPr="003520AD">
        <w:rPr>
          <w:rFonts w:ascii="Times New Roman" w:hAnsi="Times New Roman"/>
          <w:sz w:val="24"/>
          <w:szCs w:val="24"/>
        </w:rPr>
        <w:t xml:space="preserve"> результаты деятельности школьников. Личностное развитие учеников и достижение ими личностных и </w:t>
      </w:r>
      <w:proofErr w:type="spellStart"/>
      <w:r w:rsidRPr="003520AD">
        <w:rPr>
          <w:rFonts w:ascii="Times New Roman" w:hAnsi="Times New Roman"/>
          <w:sz w:val="24"/>
          <w:szCs w:val="24"/>
        </w:rPr>
        <w:t>метапредметных</w:t>
      </w:r>
      <w:proofErr w:type="spellEnd"/>
      <w:r w:rsidRPr="003520AD">
        <w:rPr>
          <w:rFonts w:ascii="Times New Roman" w:hAnsi="Times New Roman"/>
          <w:sz w:val="24"/>
          <w:szCs w:val="24"/>
        </w:rPr>
        <w:t xml:space="preserve"> </w:t>
      </w:r>
      <w:r w:rsidR="00F7168B">
        <w:rPr>
          <w:rFonts w:ascii="Times New Roman" w:hAnsi="Times New Roman"/>
          <w:sz w:val="24"/>
          <w:szCs w:val="24"/>
        </w:rPr>
        <w:t xml:space="preserve"> </w:t>
      </w:r>
      <w:r w:rsidRPr="003520AD">
        <w:rPr>
          <w:rFonts w:ascii="Times New Roman" w:hAnsi="Times New Roman"/>
          <w:sz w:val="24"/>
          <w:szCs w:val="24"/>
        </w:rPr>
        <w:t>результатов в образовательном процессе обеспечивается целостной системой работы с учениками, как на уроках, так и вне учебного процесса.</w:t>
      </w:r>
    </w:p>
    <w:p w:rsidR="003520AD" w:rsidRPr="003520AD" w:rsidRDefault="003520AD" w:rsidP="00F7168B">
      <w:pPr>
        <w:pStyle w:val="afb"/>
        <w:ind w:firstLine="708"/>
        <w:rPr>
          <w:rFonts w:ascii="Times New Roman" w:hAnsi="Times New Roman"/>
          <w:sz w:val="24"/>
          <w:szCs w:val="24"/>
        </w:rPr>
      </w:pPr>
      <w:r w:rsidRPr="003520AD">
        <w:rPr>
          <w:rFonts w:ascii="Times New Roman" w:hAnsi="Times New Roman"/>
          <w:sz w:val="24"/>
          <w:szCs w:val="24"/>
        </w:rPr>
        <w:t>Программа формирования универсальных учебных действий; программа отдельных</w:t>
      </w:r>
      <w:r w:rsidR="00F7168B">
        <w:rPr>
          <w:rFonts w:ascii="Times New Roman" w:hAnsi="Times New Roman"/>
          <w:sz w:val="24"/>
          <w:szCs w:val="24"/>
        </w:rPr>
        <w:t xml:space="preserve"> </w:t>
      </w:r>
      <w:r w:rsidRPr="003520AD">
        <w:rPr>
          <w:rFonts w:ascii="Times New Roman" w:hAnsi="Times New Roman"/>
          <w:sz w:val="24"/>
          <w:szCs w:val="24"/>
        </w:rPr>
        <w:t>учебных     предметов    и    курсов    внеурочной    деятельности;    программа</w:t>
      </w:r>
      <w:r w:rsidR="00F7168B">
        <w:rPr>
          <w:rFonts w:ascii="Times New Roman" w:hAnsi="Times New Roman"/>
          <w:sz w:val="24"/>
          <w:szCs w:val="24"/>
        </w:rPr>
        <w:t xml:space="preserve"> </w:t>
      </w:r>
      <w:r w:rsidRPr="003520AD">
        <w:rPr>
          <w:rFonts w:ascii="Times New Roman" w:hAnsi="Times New Roman"/>
          <w:sz w:val="24"/>
          <w:szCs w:val="24"/>
        </w:rPr>
        <w:t>духовно-нравственного развития, воспитания обучающихся с ЗПР; программа формирования</w:t>
      </w:r>
      <w:r w:rsidR="00F7168B">
        <w:rPr>
          <w:rFonts w:ascii="Times New Roman" w:hAnsi="Times New Roman"/>
          <w:sz w:val="24"/>
          <w:szCs w:val="24"/>
        </w:rPr>
        <w:t xml:space="preserve"> </w:t>
      </w:r>
      <w:r w:rsidRPr="003520AD">
        <w:rPr>
          <w:rFonts w:ascii="Times New Roman" w:hAnsi="Times New Roman"/>
          <w:sz w:val="24"/>
          <w:szCs w:val="24"/>
        </w:rPr>
        <w:t>экологической культуры, здорового и безопасного образа жизни;</w:t>
      </w:r>
    </w:p>
    <w:p w:rsidR="003520AD" w:rsidRPr="003520AD" w:rsidRDefault="003520AD" w:rsidP="00F7168B">
      <w:pPr>
        <w:pStyle w:val="afb"/>
        <w:ind w:firstLine="708"/>
        <w:jc w:val="center"/>
        <w:rPr>
          <w:rFonts w:ascii="Times New Roman" w:hAnsi="Times New Roman"/>
          <w:sz w:val="24"/>
          <w:szCs w:val="24"/>
        </w:rPr>
      </w:pPr>
      <w:proofErr w:type="gramStart"/>
      <w:r w:rsidRPr="003520AD">
        <w:rPr>
          <w:rFonts w:ascii="Times New Roman" w:hAnsi="Times New Roman"/>
          <w:sz w:val="24"/>
          <w:szCs w:val="24"/>
        </w:rPr>
        <w:t>ПРОГРАММА  ФОРМИРОВАНИЯ  УНИВЕРСАЛЬНЫХ  УЧЕБНЫХ  ДЕЙСТВИЙ  У ОБУЧАЮЩИХСЯ ПРИ ПОЛУЧЕНИИ НАЧАЛЬНОГО ОБЩЕГО ОБРАЗОВАНИЯ.</w:t>
      </w:r>
      <w:proofErr w:type="gramEnd"/>
    </w:p>
    <w:p w:rsidR="003520AD" w:rsidRPr="003520AD" w:rsidRDefault="003520AD" w:rsidP="00F7168B">
      <w:pPr>
        <w:pStyle w:val="afb"/>
        <w:ind w:firstLine="708"/>
        <w:rPr>
          <w:rFonts w:ascii="Times New Roman" w:hAnsi="Times New Roman"/>
          <w:sz w:val="24"/>
          <w:szCs w:val="24"/>
        </w:rPr>
      </w:pPr>
      <w:r w:rsidRPr="003520AD">
        <w:rPr>
          <w:rFonts w:ascii="Times New Roman" w:hAnsi="Times New Roman"/>
          <w:sz w:val="24"/>
          <w:szCs w:val="24"/>
        </w:rPr>
        <w:t xml:space="preserve">Цель  системы  работы  по  формированию  УУД  -  создание  условий  для  реализации развивающего потенциала начального общего образования, развития системы универсальных учебных действий, выступающей как инвариантная основа </w:t>
      </w:r>
      <w:r w:rsidRPr="003520AD">
        <w:rPr>
          <w:rFonts w:ascii="Times New Roman" w:hAnsi="Times New Roman"/>
          <w:sz w:val="24"/>
          <w:szCs w:val="24"/>
        </w:rPr>
        <w:lastRenderedPageBreak/>
        <w:t xml:space="preserve">образовательной деятельности и обеспечивающей формирование у школьников умения учиться, способности к саморазвитию и самосовершенствованию. </w:t>
      </w:r>
    </w:p>
    <w:p w:rsidR="003520AD" w:rsidRPr="003520AD" w:rsidRDefault="003520AD" w:rsidP="00F7168B">
      <w:pPr>
        <w:pStyle w:val="afb"/>
        <w:ind w:firstLine="708"/>
        <w:rPr>
          <w:rFonts w:ascii="Times New Roman" w:hAnsi="Times New Roman"/>
          <w:sz w:val="24"/>
          <w:szCs w:val="24"/>
        </w:rPr>
      </w:pPr>
      <w:r w:rsidRPr="003520AD">
        <w:rPr>
          <w:rFonts w:ascii="Times New Roman" w:hAnsi="Times New Roman"/>
          <w:sz w:val="24"/>
          <w:szCs w:val="24"/>
        </w:rPr>
        <w:t>В результате изучения всех без исключения предметов при получении начального общего образования  у  выпускников  будут  сформированы  регулятивные,  познавательные  и коммуникативные универсальные учебные действия как основа умения учиться.</w:t>
      </w:r>
    </w:p>
    <w:p w:rsidR="003520AD" w:rsidRPr="003520AD" w:rsidRDefault="003520AD" w:rsidP="00F7168B">
      <w:pPr>
        <w:pStyle w:val="afb"/>
        <w:ind w:firstLine="708"/>
        <w:rPr>
          <w:rFonts w:ascii="Times New Roman" w:hAnsi="Times New Roman"/>
          <w:sz w:val="24"/>
          <w:szCs w:val="24"/>
        </w:rPr>
      </w:pPr>
      <w:r w:rsidRPr="003520AD">
        <w:rPr>
          <w:rFonts w:ascii="Times New Roman" w:hAnsi="Times New Roman"/>
          <w:sz w:val="24"/>
          <w:szCs w:val="24"/>
        </w:rPr>
        <w:t xml:space="preserve">Их  суть  заключается  в  умении  учиться,  т.  е.  способности  субъекта  к  саморазвитию  и совершенствованию путем сознательного и активного присвоения нового социального опыта. </w:t>
      </w:r>
    </w:p>
    <w:p w:rsidR="003520AD" w:rsidRPr="003520AD" w:rsidRDefault="003520AD" w:rsidP="00F7168B">
      <w:pPr>
        <w:pStyle w:val="afb"/>
        <w:ind w:firstLine="708"/>
        <w:rPr>
          <w:rFonts w:ascii="Times New Roman" w:hAnsi="Times New Roman"/>
          <w:sz w:val="24"/>
          <w:szCs w:val="24"/>
        </w:rPr>
      </w:pPr>
      <w:r w:rsidRPr="003520AD">
        <w:rPr>
          <w:rFonts w:ascii="Times New Roman" w:hAnsi="Times New Roman"/>
          <w:sz w:val="24"/>
          <w:szCs w:val="24"/>
        </w:rPr>
        <w:t xml:space="preserve">Таким  образом,  УУД  рассматриваются,  как  обеспечение  возможностей  обучающегося самостоятельно  действовать  при  получении  образования.  УУД  носят  </w:t>
      </w:r>
      <w:proofErr w:type="spellStart"/>
      <w:r w:rsidRPr="003520AD">
        <w:rPr>
          <w:rFonts w:ascii="Times New Roman" w:hAnsi="Times New Roman"/>
          <w:sz w:val="24"/>
          <w:szCs w:val="24"/>
        </w:rPr>
        <w:t>надпредметный</w:t>
      </w:r>
      <w:proofErr w:type="spellEnd"/>
      <w:r w:rsidRPr="003520AD">
        <w:rPr>
          <w:rFonts w:ascii="Times New Roman" w:hAnsi="Times New Roman"/>
          <w:sz w:val="24"/>
          <w:szCs w:val="24"/>
        </w:rPr>
        <w:t xml:space="preserve"> </w:t>
      </w:r>
      <w:r w:rsidR="00F7168B">
        <w:rPr>
          <w:rFonts w:ascii="Times New Roman" w:hAnsi="Times New Roman"/>
          <w:sz w:val="24"/>
          <w:szCs w:val="24"/>
        </w:rPr>
        <w:t xml:space="preserve"> </w:t>
      </w:r>
      <w:r w:rsidRPr="003520AD">
        <w:rPr>
          <w:rFonts w:ascii="Times New Roman" w:hAnsi="Times New Roman"/>
          <w:sz w:val="24"/>
          <w:szCs w:val="24"/>
        </w:rPr>
        <w:t>характер,  обеспечивают  целостность  общекультурного,  личностного,  познавательного развития  и  саморазвития  личности,  лежат  в  основе  организации  и  регуляции  деятельности обучающегося независимо от ее специально-предметного содержания, обеспечивают усвоение учебного содержания и формирование психологических способностей обучающегося.</w:t>
      </w:r>
    </w:p>
    <w:p w:rsidR="003520AD" w:rsidRPr="003520AD" w:rsidRDefault="003520AD" w:rsidP="00F7168B">
      <w:pPr>
        <w:pStyle w:val="afb"/>
        <w:ind w:firstLine="708"/>
        <w:rPr>
          <w:rFonts w:ascii="Times New Roman" w:hAnsi="Times New Roman"/>
          <w:sz w:val="24"/>
          <w:szCs w:val="24"/>
        </w:rPr>
      </w:pPr>
      <w:r w:rsidRPr="003520AD">
        <w:rPr>
          <w:rFonts w:ascii="Times New Roman" w:hAnsi="Times New Roman"/>
          <w:sz w:val="24"/>
          <w:szCs w:val="24"/>
        </w:rPr>
        <w:t xml:space="preserve">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Учение более не рассматривается как простая трансляция знаний от учителя к </w:t>
      </w:r>
      <w:proofErr w:type="gramStart"/>
      <w:r w:rsidRPr="003520AD">
        <w:rPr>
          <w:rFonts w:ascii="Times New Roman" w:hAnsi="Times New Roman"/>
          <w:sz w:val="24"/>
          <w:szCs w:val="24"/>
        </w:rPr>
        <w:t>обучающимся</w:t>
      </w:r>
      <w:proofErr w:type="gramEnd"/>
      <w:r w:rsidRPr="003520AD">
        <w:rPr>
          <w:rFonts w:ascii="Times New Roman" w:hAnsi="Times New Roman"/>
          <w:sz w:val="24"/>
          <w:szCs w:val="24"/>
        </w:rPr>
        <w:t xml:space="preserve">, а выступает как сотрудничество  -  совместная  работа  учителя  и  обучающихся  в  ходе  овладения  знаниями  и решения  проблем.  Единоличное  руководство  учителя  в  этом  сотрудничестве  замещается активным участием обучающихся в выборе содержания и методов обучения. Все это придает особую  актуальность  задаче  формирования  в  начальной  школе  </w:t>
      </w:r>
      <w:proofErr w:type="gramStart"/>
      <w:r w:rsidRPr="003520AD">
        <w:rPr>
          <w:rFonts w:ascii="Times New Roman" w:hAnsi="Times New Roman"/>
          <w:sz w:val="24"/>
          <w:szCs w:val="24"/>
        </w:rPr>
        <w:t>универсальных</w:t>
      </w:r>
      <w:proofErr w:type="gramEnd"/>
      <w:r w:rsidRPr="003520AD">
        <w:rPr>
          <w:rFonts w:ascii="Times New Roman" w:hAnsi="Times New Roman"/>
          <w:sz w:val="24"/>
          <w:szCs w:val="24"/>
        </w:rPr>
        <w:t xml:space="preserve">  учебных </w:t>
      </w:r>
    </w:p>
    <w:p w:rsidR="003520AD" w:rsidRPr="003520AD" w:rsidRDefault="003520AD" w:rsidP="00F7168B">
      <w:pPr>
        <w:pStyle w:val="afb"/>
        <w:rPr>
          <w:rFonts w:ascii="Times New Roman" w:hAnsi="Times New Roman"/>
          <w:sz w:val="24"/>
          <w:szCs w:val="24"/>
        </w:rPr>
      </w:pPr>
      <w:r w:rsidRPr="003520AD">
        <w:rPr>
          <w:rFonts w:ascii="Times New Roman" w:hAnsi="Times New Roman"/>
          <w:sz w:val="24"/>
          <w:szCs w:val="24"/>
        </w:rPr>
        <w:t>действий.</w:t>
      </w:r>
    </w:p>
    <w:p w:rsidR="003520AD" w:rsidRPr="003520AD" w:rsidRDefault="003520AD" w:rsidP="003520AD">
      <w:pPr>
        <w:pStyle w:val="afb"/>
        <w:ind w:firstLine="708"/>
        <w:rPr>
          <w:rFonts w:ascii="Times New Roman" w:hAnsi="Times New Roman"/>
          <w:sz w:val="24"/>
          <w:szCs w:val="24"/>
        </w:rPr>
      </w:pPr>
      <w:r w:rsidRPr="003520AD">
        <w:rPr>
          <w:rFonts w:ascii="Times New Roman" w:hAnsi="Times New Roman"/>
          <w:sz w:val="24"/>
          <w:szCs w:val="24"/>
        </w:rPr>
        <w:t>Виды универсальных учебных действий</w:t>
      </w:r>
    </w:p>
    <w:p w:rsidR="003520AD" w:rsidRPr="003520AD" w:rsidRDefault="003520AD" w:rsidP="00F7168B">
      <w:pPr>
        <w:pStyle w:val="afb"/>
        <w:ind w:firstLine="708"/>
        <w:rPr>
          <w:rFonts w:ascii="Times New Roman" w:hAnsi="Times New Roman"/>
          <w:sz w:val="24"/>
          <w:szCs w:val="24"/>
        </w:rPr>
      </w:pPr>
      <w:r w:rsidRPr="003520AD">
        <w:rPr>
          <w:rFonts w:ascii="Times New Roman" w:hAnsi="Times New Roman"/>
          <w:sz w:val="24"/>
          <w:szCs w:val="24"/>
        </w:rPr>
        <w:t>Регулятивные универсальные учебные действия - основа организации учебной деятельности обучающихся. К ним относятся:</w:t>
      </w:r>
    </w:p>
    <w:p w:rsidR="003520AD" w:rsidRPr="003520AD" w:rsidRDefault="003520AD" w:rsidP="00F7168B">
      <w:pPr>
        <w:pStyle w:val="afb"/>
        <w:ind w:firstLine="708"/>
        <w:rPr>
          <w:rFonts w:ascii="Times New Roman" w:hAnsi="Times New Roman"/>
          <w:sz w:val="24"/>
          <w:szCs w:val="24"/>
        </w:rPr>
      </w:pPr>
      <w:r w:rsidRPr="003520AD">
        <w:rPr>
          <w:rFonts w:ascii="Times New Roman" w:hAnsi="Times New Roman"/>
          <w:sz w:val="24"/>
          <w:szCs w:val="24"/>
        </w:rPr>
        <w:t xml:space="preserve">целеполагание как постановка учебной задачи на основе соотнесения того, что уже известно и усвоено </w:t>
      </w:r>
      <w:proofErr w:type="gramStart"/>
      <w:r w:rsidRPr="003520AD">
        <w:rPr>
          <w:rFonts w:ascii="Times New Roman" w:hAnsi="Times New Roman"/>
          <w:sz w:val="24"/>
          <w:szCs w:val="24"/>
        </w:rPr>
        <w:t>обучающимся</w:t>
      </w:r>
      <w:proofErr w:type="gramEnd"/>
      <w:r w:rsidRPr="003520AD">
        <w:rPr>
          <w:rFonts w:ascii="Times New Roman" w:hAnsi="Times New Roman"/>
          <w:sz w:val="24"/>
          <w:szCs w:val="24"/>
        </w:rPr>
        <w:t>, и того, что еще неизвестно;</w:t>
      </w:r>
    </w:p>
    <w:p w:rsidR="003520AD" w:rsidRPr="003520AD" w:rsidRDefault="003520AD" w:rsidP="00F7168B">
      <w:pPr>
        <w:pStyle w:val="afb"/>
        <w:ind w:firstLine="708"/>
        <w:rPr>
          <w:rFonts w:ascii="Times New Roman" w:hAnsi="Times New Roman"/>
          <w:sz w:val="24"/>
          <w:szCs w:val="24"/>
        </w:rPr>
      </w:pPr>
      <w:r w:rsidRPr="003520AD">
        <w:rPr>
          <w:rFonts w:ascii="Times New Roman" w:hAnsi="Times New Roman"/>
          <w:sz w:val="24"/>
          <w:szCs w:val="24"/>
        </w:rPr>
        <w:t>планирование - определение последовательности промежуточных целей с учѐтом конечного результата, составление плана и последовательности действий;</w:t>
      </w:r>
    </w:p>
    <w:p w:rsidR="003520AD" w:rsidRPr="003520AD" w:rsidRDefault="003520AD" w:rsidP="00F7168B">
      <w:pPr>
        <w:pStyle w:val="afb"/>
        <w:ind w:firstLine="708"/>
        <w:rPr>
          <w:rFonts w:ascii="Times New Roman" w:hAnsi="Times New Roman"/>
          <w:sz w:val="24"/>
          <w:szCs w:val="24"/>
        </w:rPr>
      </w:pPr>
      <w:r w:rsidRPr="003520AD">
        <w:rPr>
          <w:rFonts w:ascii="Times New Roman" w:hAnsi="Times New Roman"/>
          <w:sz w:val="24"/>
          <w:szCs w:val="24"/>
        </w:rPr>
        <w:t>прогнозирование - предвосхищение результата и уровня усвоения знаний, его временных характеристик;</w:t>
      </w:r>
    </w:p>
    <w:p w:rsidR="003520AD" w:rsidRPr="003520AD" w:rsidRDefault="003520AD" w:rsidP="00F7168B">
      <w:pPr>
        <w:pStyle w:val="afb"/>
        <w:ind w:firstLine="708"/>
        <w:rPr>
          <w:rFonts w:ascii="Times New Roman" w:hAnsi="Times New Roman"/>
          <w:sz w:val="24"/>
          <w:szCs w:val="24"/>
        </w:rPr>
      </w:pPr>
      <w:r w:rsidRPr="003520AD">
        <w:rPr>
          <w:rFonts w:ascii="Times New Roman" w:hAnsi="Times New Roman"/>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3520AD" w:rsidRPr="003520AD" w:rsidRDefault="003520AD" w:rsidP="00F7168B">
      <w:pPr>
        <w:pStyle w:val="afb"/>
        <w:ind w:firstLine="708"/>
        <w:rPr>
          <w:rFonts w:ascii="Times New Roman" w:hAnsi="Times New Roman"/>
          <w:sz w:val="24"/>
          <w:szCs w:val="24"/>
        </w:rPr>
      </w:pPr>
      <w:r w:rsidRPr="003520AD">
        <w:rPr>
          <w:rFonts w:ascii="Times New Roman" w:hAnsi="Times New Roman"/>
          <w:sz w:val="24"/>
          <w:szCs w:val="24"/>
        </w:rPr>
        <w:t xml:space="preserve">коррекция -  внесение необходимых дополнений и корректив в </w:t>
      </w:r>
      <w:proofErr w:type="gramStart"/>
      <w:r w:rsidRPr="003520AD">
        <w:rPr>
          <w:rFonts w:ascii="Times New Roman" w:hAnsi="Times New Roman"/>
          <w:sz w:val="24"/>
          <w:szCs w:val="24"/>
        </w:rPr>
        <w:t>план</w:t>
      </w:r>
      <w:proofErr w:type="gramEnd"/>
      <w:r w:rsidRPr="003520AD">
        <w:rPr>
          <w:rFonts w:ascii="Times New Roman" w:hAnsi="Times New Roman"/>
          <w:sz w:val="24"/>
          <w:szCs w:val="24"/>
        </w:rPr>
        <w:t xml:space="preserve"> и способ действия в случае расхождения эталона, реального действия и его результата, внесение изменений в результат своей деятельности на основе оценки этого результата самим обучающимся, учителями, товарищами;</w:t>
      </w:r>
    </w:p>
    <w:p w:rsidR="003520AD" w:rsidRPr="003520AD" w:rsidRDefault="003520AD" w:rsidP="00F7168B">
      <w:pPr>
        <w:pStyle w:val="afb"/>
        <w:ind w:firstLine="708"/>
        <w:rPr>
          <w:rFonts w:ascii="Times New Roman" w:hAnsi="Times New Roman"/>
          <w:sz w:val="24"/>
          <w:szCs w:val="24"/>
        </w:rPr>
      </w:pPr>
      <w:r w:rsidRPr="003520AD">
        <w:rPr>
          <w:rFonts w:ascii="Times New Roman" w:hAnsi="Times New Roman"/>
          <w:sz w:val="24"/>
          <w:szCs w:val="24"/>
        </w:rPr>
        <w:t xml:space="preserve">оценка - выделение и осознание </w:t>
      </w:r>
      <w:proofErr w:type="gramStart"/>
      <w:r w:rsidRPr="003520AD">
        <w:rPr>
          <w:rFonts w:ascii="Times New Roman" w:hAnsi="Times New Roman"/>
          <w:sz w:val="24"/>
          <w:szCs w:val="24"/>
        </w:rPr>
        <w:t>обучающимся</w:t>
      </w:r>
      <w:proofErr w:type="gramEnd"/>
      <w:r w:rsidRPr="003520AD">
        <w:rPr>
          <w:rFonts w:ascii="Times New Roman" w:hAnsi="Times New Roman"/>
          <w:sz w:val="24"/>
          <w:szCs w:val="24"/>
        </w:rPr>
        <w:t xml:space="preserve"> того, что уже усвоено и что еще нужно усвоить, осознание качества и уровня усвоения, оценка результатов работы;</w:t>
      </w:r>
    </w:p>
    <w:p w:rsidR="003520AD" w:rsidRPr="003520AD" w:rsidRDefault="003520AD" w:rsidP="00F7168B">
      <w:pPr>
        <w:pStyle w:val="afb"/>
        <w:ind w:firstLine="708"/>
        <w:rPr>
          <w:rFonts w:ascii="Times New Roman" w:hAnsi="Times New Roman"/>
          <w:sz w:val="24"/>
          <w:szCs w:val="24"/>
        </w:rPr>
      </w:pPr>
      <w:proofErr w:type="spellStart"/>
      <w:r w:rsidRPr="003520AD">
        <w:rPr>
          <w:rFonts w:ascii="Times New Roman" w:hAnsi="Times New Roman"/>
          <w:sz w:val="24"/>
          <w:szCs w:val="24"/>
        </w:rPr>
        <w:t>саморегуляция</w:t>
      </w:r>
      <w:proofErr w:type="spellEnd"/>
      <w:r w:rsidRPr="003520AD">
        <w:rPr>
          <w:rFonts w:ascii="Times New Roman" w:hAnsi="Times New Roman"/>
          <w:sz w:val="24"/>
          <w:szCs w:val="24"/>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3520AD" w:rsidRPr="003520AD" w:rsidRDefault="003520AD" w:rsidP="00F7168B">
      <w:pPr>
        <w:pStyle w:val="afb"/>
        <w:ind w:firstLine="708"/>
        <w:rPr>
          <w:rFonts w:ascii="Times New Roman" w:hAnsi="Times New Roman"/>
          <w:sz w:val="24"/>
          <w:szCs w:val="24"/>
        </w:rPr>
      </w:pPr>
      <w:r w:rsidRPr="003520AD">
        <w:rPr>
          <w:rFonts w:ascii="Times New Roman" w:hAnsi="Times New Roman"/>
          <w:sz w:val="24"/>
          <w:szCs w:val="24"/>
        </w:rPr>
        <w:t xml:space="preserve">Познавательные  универсальные  учебные  действия  включают:  </w:t>
      </w:r>
      <w:proofErr w:type="spellStart"/>
      <w:r w:rsidRPr="003520AD">
        <w:rPr>
          <w:rFonts w:ascii="Times New Roman" w:hAnsi="Times New Roman"/>
          <w:sz w:val="24"/>
          <w:szCs w:val="24"/>
        </w:rPr>
        <w:t>общеучебные</w:t>
      </w:r>
      <w:proofErr w:type="spellEnd"/>
      <w:r w:rsidRPr="003520AD">
        <w:rPr>
          <w:rFonts w:ascii="Times New Roman" w:hAnsi="Times New Roman"/>
          <w:sz w:val="24"/>
          <w:szCs w:val="24"/>
        </w:rPr>
        <w:t>,  логические учебные действия, а также постановку и решение проблемы.</w:t>
      </w:r>
    </w:p>
    <w:p w:rsidR="003520AD" w:rsidRPr="003520AD" w:rsidRDefault="003520AD" w:rsidP="003520AD">
      <w:pPr>
        <w:pStyle w:val="afb"/>
        <w:ind w:firstLine="708"/>
        <w:rPr>
          <w:rFonts w:ascii="Times New Roman" w:hAnsi="Times New Roman"/>
          <w:sz w:val="24"/>
          <w:szCs w:val="24"/>
        </w:rPr>
      </w:pPr>
      <w:proofErr w:type="spellStart"/>
      <w:r w:rsidRPr="003520AD">
        <w:rPr>
          <w:rFonts w:ascii="Times New Roman" w:hAnsi="Times New Roman"/>
          <w:sz w:val="24"/>
          <w:szCs w:val="24"/>
        </w:rPr>
        <w:t>Общеучебные</w:t>
      </w:r>
      <w:proofErr w:type="spellEnd"/>
      <w:r w:rsidRPr="003520AD">
        <w:rPr>
          <w:rFonts w:ascii="Times New Roman" w:hAnsi="Times New Roman"/>
          <w:sz w:val="24"/>
          <w:szCs w:val="24"/>
        </w:rPr>
        <w:t xml:space="preserve"> универсальные действия: </w:t>
      </w:r>
    </w:p>
    <w:p w:rsidR="003520AD" w:rsidRPr="003520AD" w:rsidRDefault="003520AD" w:rsidP="003520AD">
      <w:pPr>
        <w:pStyle w:val="afb"/>
        <w:ind w:firstLine="708"/>
        <w:rPr>
          <w:rFonts w:ascii="Times New Roman" w:hAnsi="Times New Roman"/>
          <w:sz w:val="24"/>
          <w:szCs w:val="24"/>
        </w:rPr>
      </w:pPr>
      <w:r w:rsidRPr="003520AD">
        <w:rPr>
          <w:rFonts w:ascii="Times New Roman" w:hAnsi="Times New Roman"/>
          <w:sz w:val="24"/>
          <w:szCs w:val="24"/>
        </w:rPr>
        <w:t>самостоятельное выделение и формулирование познавательной цели;</w:t>
      </w:r>
    </w:p>
    <w:p w:rsidR="003520AD" w:rsidRPr="003520AD" w:rsidRDefault="003520AD" w:rsidP="00F7168B">
      <w:pPr>
        <w:pStyle w:val="afb"/>
        <w:ind w:firstLine="708"/>
        <w:rPr>
          <w:rFonts w:ascii="Times New Roman" w:hAnsi="Times New Roman"/>
          <w:sz w:val="24"/>
          <w:szCs w:val="24"/>
        </w:rPr>
      </w:pPr>
      <w:r w:rsidRPr="003520AD">
        <w:rPr>
          <w:rFonts w:ascii="Times New Roman" w:hAnsi="Times New Roman"/>
          <w:sz w:val="24"/>
          <w:szCs w:val="24"/>
        </w:rPr>
        <w:t>поиск и выделение необходимой</w:t>
      </w:r>
      <w:r w:rsidR="00F7168B">
        <w:rPr>
          <w:rFonts w:ascii="Times New Roman" w:hAnsi="Times New Roman"/>
          <w:sz w:val="24"/>
          <w:szCs w:val="24"/>
        </w:rPr>
        <w:t xml:space="preserve"> информации, применение методов </w:t>
      </w:r>
      <w:r w:rsidRPr="003520AD">
        <w:rPr>
          <w:rFonts w:ascii="Times New Roman" w:hAnsi="Times New Roman"/>
          <w:sz w:val="24"/>
          <w:szCs w:val="24"/>
        </w:rPr>
        <w:t xml:space="preserve">информационного поиска, в том числе с помощью компьютерных средств: поиск </w:t>
      </w:r>
      <w:r w:rsidRPr="003520AD">
        <w:rPr>
          <w:rFonts w:ascii="Times New Roman" w:hAnsi="Times New Roman"/>
          <w:sz w:val="24"/>
          <w:szCs w:val="24"/>
        </w:rPr>
        <w:lastRenderedPageBreak/>
        <w:t>информации внутри компьютера и локальной компьютерной сети, в контролируемом Интернете и базах данных;</w:t>
      </w:r>
    </w:p>
    <w:p w:rsidR="003520AD" w:rsidRPr="003520AD" w:rsidRDefault="003520AD" w:rsidP="00F7168B">
      <w:pPr>
        <w:pStyle w:val="afb"/>
        <w:ind w:firstLine="708"/>
        <w:rPr>
          <w:rFonts w:ascii="Times New Roman" w:hAnsi="Times New Roman"/>
          <w:sz w:val="24"/>
          <w:szCs w:val="24"/>
        </w:rPr>
      </w:pPr>
      <w:r w:rsidRPr="003520AD">
        <w:rPr>
          <w:rFonts w:ascii="Times New Roman" w:hAnsi="Times New Roman"/>
          <w:sz w:val="24"/>
          <w:szCs w:val="24"/>
        </w:rPr>
        <w:t>фиксация  (запись)  информации  об  окружающем  мире  и  образовательном  процессе,  в  том числе - с помощью аудио и видеозаписи, цифрового измерения;</w:t>
      </w:r>
    </w:p>
    <w:p w:rsidR="003520AD" w:rsidRPr="003520AD" w:rsidRDefault="003520AD" w:rsidP="00F7168B">
      <w:pPr>
        <w:pStyle w:val="afb"/>
        <w:ind w:firstLine="708"/>
        <w:rPr>
          <w:rFonts w:ascii="Times New Roman" w:hAnsi="Times New Roman"/>
          <w:sz w:val="24"/>
          <w:szCs w:val="24"/>
        </w:rPr>
      </w:pPr>
      <w:r w:rsidRPr="003520AD">
        <w:rPr>
          <w:rFonts w:ascii="Times New Roman" w:hAnsi="Times New Roman"/>
          <w:sz w:val="24"/>
          <w:szCs w:val="24"/>
        </w:rPr>
        <w:t>структурирование  знаний,  их  организация  в  виде  концептуальных  диаграмм,  карт,  линий времени и генеалогических деревьев;</w:t>
      </w:r>
    </w:p>
    <w:p w:rsidR="003520AD" w:rsidRPr="003520AD" w:rsidRDefault="003520AD" w:rsidP="00B460ED">
      <w:pPr>
        <w:pStyle w:val="afb"/>
        <w:ind w:firstLine="708"/>
        <w:rPr>
          <w:rFonts w:ascii="Times New Roman" w:hAnsi="Times New Roman"/>
          <w:sz w:val="24"/>
          <w:szCs w:val="24"/>
        </w:rPr>
      </w:pPr>
      <w:r w:rsidRPr="003520AD">
        <w:rPr>
          <w:rFonts w:ascii="Times New Roman" w:hAnsi="Times New Roman"/>
          <w:sz w:val="24"/>
          <w:szCs w:val="24"/>
        </w:rPr>
        <w:t>осознанное и произвольное построение речевого высказывания в устной и письменной форме, создание гипермедиа сообщений, включающих текст, данные, неподвижные и движущиеся изображения, звук, ссылки между элементами сообщения;</w:t>
      </w:r>
    </w:p>
    <w:p w:rsidR="003520AD" w:rsidRPr="003520AD" w:rsidRDefault="003520AD" w:rsidP="003520AD">
      <w:pPr>
        <w:pStyle w:val="afb"/>
        <w:ind w:firstLine="708"/>
        <w:rPr>
          <w:rFonts w:ascii="Times New Roman" w:hAnsi="Times New Roman"/>
          <w:sz w:val="24"/>
          <w:szCs w:val="24"/>
        </w:rPr>
      </w:pPr>
      <w:r w:rsidRPr="003520AD">
        <w:rPr>
          <w:rFonts w:ascii="Times New Roman" w:hAnsi="Times New Roman"/>
          <w:sz w:val="24"/>
          <w:szCs w:val="24"/>
        </w:rPr>
        <w:t>выбор наиболее эффективных способов</w:t>
      </w:r>
      <w:r w:rsidR="00B460ED">
        <w:rPr>
          <w:rFonts w:ascii="Times New Roman" w:hAnsi="Times New Roman"/>
          <w:sz w:val="24"/>
          <w:szCs w:val="24"/>
        </w:rPr>
        <w:t xml:space="preserve"> решения задач в зависимости </w:t>
      </w:r>
      <w:proofErr w:type="gramStart"/>
      <w:r w:rsidR="00B460ED">
        <w:rPr>
          <w:rFonts w:ascii="Times New Roman" w:hAnsi="Times New Roman"/>
          <w:sz w:val="24"/>
          <w:szCs w:val="24"/>
        </w:rPr>
        <w:t>о</w:t>
      </w:r>
      <w:proofErr w:type="gramEnd"/>
      <w:r w:rsidR="00B460ED">
        <w:rPr>
          <w:rFonts w:ascii="Times New Roman" w:hAnsi="Times New Roman"/>
          <w:sz w:val="24"/>
          <w:szCs w:val="24"/>
        </w:rPr>
        <w:t xml:space="preserve"> </w:t>
      </w:r>
      <w:r w:rsidRPr="003520AD">
        <w:rPr>
          <w:rFonts w:ascii="Times New Roman" w:hAnsi="Times New Roman"/>
          <w:sz w:val="24"/>
          <w:szCs w:val="24"/>
        </w:rPr>
        <w:t xml:space="preserve">конкретных </w:t>
      </w:r>
    </w:p>
    <w:p w:rsidR="003520AD" w:rsidRPr="003520AD" w:rsidRDefault="003520AD" w:rsidP="003520AD">
      <w:pPr>
        <w:pStyle w:val="afb"/>
        <w:ind w:firstLine="708"/>
        <w:rPr>
          <w:rFonts w:ascii="Times New Roman" w:hAnsi="Times New Roman"/>
          <w:sz w:val="24"/>
          <w:szCs w:val="24"/>
        </w:rPr>
      </w:pPr>
      <w:r w:rsidRPr="003520AD">
        <w:rPr>
          <w:rFonts w:ascii="Times New Roman" w:hAnsi="Times New Roman"/>
          <w:sz w:val="24"/>
          <w:szCs w:val="24"/>
        </w:rPr>
        <w:t>условий;</w:t>
      </w:r>
    </w:p>
    <w:p w:rsidR="003520AD" w:rsidRPr="003520AD" w:rsidRDefault="003520AD" w:rsidP="003520AD">
      <w:pPr>
        <w:pStyle w:val="afb"/>
        <w:ind w:firstLine="708"/>
        <w:rPr>
          <w:rFonts w:ascii="Times New Roman" w:hAnsi="Times New Roman"/>
          <w:sz w:val="24"/>
          <w:szCs w:val="24"/>
        </w:rPr>
      </w:pPr>
      <w:r w:rsidRPr="003520AD">
        <w:rPr>
          <w:rFonts w:ascii="Times New Roman" w:hAnsi="Times New Roman"/>
          <w:sz w:val="24"/>
          <w:szCs w:val="24"/>
        </w:rPr>
        <w:t xml:space="preserve">рефлексия способов и условий действия, контроль и оценка процесса и результатов </w:t>
      </w:r>
    </w:p>
    <w:p w:rsidR="003520AD" w:rsidRPr="003520AD" w:rsidRDefault="003520AD" w:rsidP="00B460ED">
      <w:pPr>
        <w:pStyle w:val="afb"/>
        <w:ind w:firstLine="708"/>
        <w:rPr>
          <w:rFonts w:ascii="Times New Roman" w:hAnsi="Times New Roman"/>
          <w:sz w:val="24"/>
          <w:szCs w:val="24"/>
        </w:rPr>
      </w:pPr>
      <w:r w:rsidRPr="003520AD">
        <w:rPr>
          <w:rFonts w:ascii="Times New Roman" w:hAnsi="Times New Roman"/>
          <w:sz w:val="24"/>
          <w:szCs w:val="24"/>
        </w:rPr>
        <w:t>деятельности, фиксация своих действий в инф</w:t>
      </w:r>
      <w:r w:rsidR="00B460ED">
        <w:rPr>
          <w:rFonts w:ascii="Times New Roman" w:hAnsi="Times New Roman"/>
          <w:sz w:val="24"/>
          <w:szCs w:val="24"/>
        </w:rPr>
        <w:t xml:space="preserve">ормационной среде, в том числе </w:t>
      </w:r>
      <w:r w:rsidRPr="003520AD">
        <w:rPr>
          <w:rFonts w:ascii="Times New Roman" w:hAnsi="Times New Roman"/>
          <w:sz w:val="24"/>
          <w:szCs w:val="24"/>
        </w:rPr>
        <w:t xml:space="preserve"> с помощью </w:t>
      </w:r>
      <w:r w:rsidR="00B460ED" w:rsidRPr="003520AD">
        <w:rPr>
          <w:rFonts w:ascii="Times New Roman" w:hAnsi="Times New Roman"/>
          <w:sz w:val="24"/>
          <w:szCs w:val="24"/>
        </w:rPr>
        <w:t>аудиовидеозаписи</w:t>
      </w:r>
      <w:r w:rsidRPr="003520AD">
        <w:rPr>
          <w:rFonts w:ascii="Times New Roman" w:hAnsi="Times New Roman"/>
          <w:sz w:val="24"/>
          <w:szCs w:val="24"/>
        </w:rPr>
        <w:t>, оцифровки результатов работы;</w:t>
      </w:r>
    </w:p>
    <w:p w:rsidR="003520AD" w:rsidRPr="003520AD" w:rsidRDefault="003520AD" w:rsidP="003520AD">
      <w:pPr>
        <w:pStyle w:val="afb"/>
        <w:ind w:firstLine="708"/>
        <w:rPr>
          <w:rFonts w:ascii="Times New Roman" w:hAnsi="Times New Roman"/>
          <w:sz w:val="24"/>
          <w:szCs w:val="24"/>
        </w:rPr>
      </w:pPr>
      <w:r w:rsidRPr="003520AD">
        <w:rPr>
          <w:rFonts w:ascii="Times New Roman" w:hAnsi="Times New Roman"/>
          <w:sz w:val="24"/>
          <w:szCs w:val="24"/>
        </w:rPr>
        <w:t xml:space="preserve">смысловое чтение как осмысление цели чтения и выбор вида чтения в зависимости от цели; </w:t>
      </w:r>
    </w:p>
    <w:p w:rsidR="003520AD" w:rsidRPr="003520AD" w:rsidRDefault="003520AD" w:rsidP="003520AD">
      <w:pPr>
        <w:pStyle w:val="afb"/>
        <w:ind w:firstLine="708"/>
        <w:rPr>
          <w:rFonts w:ascii="Times New Roman" w:hAnsi="Times New Roman"/>
          <w:sz w:val="24"/>
          <w:szCs w:val="24"/>
        </w:rPr>
      </w:pPr>
      <w:r w:rsidRPr="003520AD">
        <w:rPr>
          <w:rFonts w:ascii="Times New Roman" w:hAnsi="Times New Roman"/>
          <w:sz w:val="24"/>
          <w:szCs w:val="24"/>
        </w:rPr>
        <w:t xml:space="preserve">извлечение необходимой информации из прослушанных текстов различных жанров; </w:t>
      </w:r>
    </w:p>
    <w:p w:rsidR="003520AD" w:rsidRPr="003520AD" w:rsidRDefault="003520AD" w:rsidP="00B460ED">
      <w:pPr>
        <w:pStyle w:val="afb"/>
        <w:ind w:firstLine="708"/>
        <w:rPr>
          <w:rFonts w:ascii="Times New Roman" w:hAnsi="Times New Roman"/>
          <w:sz w:val="24"/>
          <w:szCs w:val="24"/>
        </w:rPr>
      </w:pPr>
      <w:r w:rsidRPr="003520AD">
        <w:rPr>
          <w:rFonts w:ascii="Times New Roman" w:hAnsi="Times New Roman"/>
          <w:sz w:val="24"/>
          <w:szCs w:val="24"/>
        </w:rPr>
        <w:t xml:space="preserve">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w:t>
      </w:r>
    </w:p>
    <w:p w:rsidR="003520AD" w:rsidRPr="003520AD" w:rsidRDefault="003520AD" w:rsidP="00B460ED">
      <w:pPr>
        <w:pStyle w:val="afb"/>
        <w:ind w:firstLine="708"/>
        <w:rPr>
          <w:rFonts w:ascii="Times New Roman" w:hAnsi="Times New Roman"/>
          <w:sz w:val="24"/>
          <w:szCs w:val="24"/>
        </w:rPr>
      </w:pPr>
      <w:r w:rsidRPr="003520AD">
        <w:rPr>
          <w:rFonts w:ascii="Times New Roman" w:hAnsi="Times New Roman"/>
          <w:sz w:val="24"/>
          <w:szCs w:val="24"/>
        </w:rPr>
        <w:t xml:space="preserve">понимание и адекватная оценка языка средств массовой информации; выступление с </w:t>
      </w:r>
      <w:proofErr w:type="gramStart"/>
      <w:r w:rsidRPr="003520AD">
        <w:rPr>
          <w:rFonts w:ascii="Times New Roman" w:hAnsi="Times New Roman"/>
          <w:sz w:val="24"/>
          <w:szCs w:val="24"/>
        </w:rPr>
        <w:t>аудио-визуальной</w:t>
      </w:r>
      <w:proofErr w:type="gramEnd"/>
      <w:r w:rsidRPr="003520AD">
        <w:rPr>
          <w:rFonts w:ascii="Times New Roman" w:hAnsi="Times New Roman"/>
          <w:sz w:val="24"/>
          <w:szCs w:val="24"/>
        </w:rPr>
        <w:t xml:space="preserve"> поддержкой;</w:t>
      </w:r>
    </w:p>
    <w:p w:rsidR="003520AD" w:rsidRPr="003520AD" w:rsidRDefault="003520AD" w:rsidP="00B460ED">
      <w:pPr>
        <w:pStyle w:val="afb"/>
        <w:ind w:firstLine="708"/>
        <w:rPr>
          <w:rFonts w:ascii="Times New Roman" w:hAnsi="Times New Roman"/>
          <w:sz w:val="24"/>
          <w:szCs w:val="24"/>
        </w:rPr>
      </w:pPr>
      <w:r w:rsidRPr="003520AD">
        <w:rPr>
          <w:rFonts w:ascii="Times New Roman" w:hAnsi="Times New Roman"/>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3520AD" w:rsidRPr="003520AD" w:rsidRDefault="003520AD" w:rsidP="003520AD">
      <w:pPr>
        <w:pStyle w:val="afb"/>
        <w:ind w:firstLine="708"/>
        <w:rPr>
          <w:rFonts w:ascii="Times New Roman" w:hAnsi="Times New Roman"/>
          <w:sz w:val="24"/>
          <w:szCs w:val="24"/>
        </w:rPr>
      </w:pPr>
      <w:r w:rsidRPr="003520AD">
        <w:rPr>
          <w:rFonts w:ascii="Times New Roman" w:hAnsi="Times New Roman"/>
          <w:sz w:val="24"/>
          <w:szCs w:val="24"/>
        </w:rPr>
        <w:t xml:space="preserve">Особую группу </w:t>
      </w:r>
      <w:proofErr w:type="spellStart"/>
      <w:r w:rsidRPr="003520AD">
        <w:rPr>
          <w:rFonts w:ascii="Times New Roman" w:hAnsi="Times New Roman"/>
          <w:sz w:val="24"/>
          <w:szCs w:val="24"/>
        </w:rPr>
        <w:t>общеучебных</w:t>
      </w:r>
      <w:proofErr w:type="spellEnd"/>
      <w:r w:rsidRPr="003520AD">
        <w:rPr>
          <w:rFonts w:ascii="Times New Roman" w:hAnsi="Times New Roman"/>
          <w:sz w:val="24"/>
          <w:szCs w:val="24"/>
        </w:rPr>
        <w:t xml:space="preserve"> универсальных действий составляют </w:t>
      </w:r>
    </w:p>
    <w:p w:rsidR="003520AD" w:rsidRPr="003520AD" w:rsidRDefault="003520AD" w:rsidP="003520AD">
      <w:pPr>
        <w:pStyle w:val="afb"/>
        <w:ind w:firstLine="708"/>
        <w:rPr>
          <w:rFonts w:ascii="Times New Roman" w:hAnsi="Times New Roman"/>
          <w:sz w:val="24"/>
          <w:szCs w:val="24"/>
        </w:rPr>
      </w:pPr>
      <w:r w:rsidRPr="003520AD">
        <w:rPr>
          <w:rFonts w:ascii="Times New Roman" w:hAnsi="Times New Roman"/>
          <w:sz w:val="24"/>
          <w:szCs w:val="24"/>
        </w:rPr>
        <w:t>знаково-символические действия:</w:t>
      </w:r>
    </w:p>
    <w:p w:rsidR="003520AD" w:rsidRPr="003520AD" w:rsidRDefault="003520AD" w:rsidP="00B460ED">
      <w:pPr>
        <w:pStyle w:val="afb"/>
        <w:ind w:firstLine="708"/>
        <w:rPr>
          <w:rFonts w:ascii="Times New Roman" w:hAnsi="Times New Roman"/>
          <w:sz w:val="24"/>
          <w:szCs w:val="24"/>
        </w:rPr>
      </w:pPr>
      <w:proofErr w:type="gramStart"/>
      <w:r w:rsidRPr="003520AD">
        <w:rPr>
          <w:rFonts w:ascii="Times New Roman" w:hAnsi="Times New Roman"/>
          <w:sz w:val="24"/>
          <w:szCs w:val="24"/>
        </w:rPr>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w:t>
      </w:r>
      <w:proofErr w:type="gramEnd"/>
    </w:p>
    <w:p w:rsidR="003520AD" w:rsidRPr="003520AD" w:rsidRDefault="003520AD" w:rsidP="003520AD">
      <w:pPr>
        <w:pStyle w:val="afb"/>
        <w:ind w:firstLine="708"/>
        <w:rPr>
          <w:rFonts w:ascii="Times New Roman" w:hAnsi="Times New Roman"/>
          <w:sz w:val="24"/>
          <w:szCs w:val="24"/>
        </w:rPr>
      </w:pPr>
      <w:proofErr w:type="gramStart"/>
      <w:r w:rsidRPr="003520AD">
        <w:rPr>
          <w:rFonts w:ascii="Times New Roman" w:hAnsi="Times New Roman"/>
          <w:sz w:val="24"/>
          <w:szCs w:val="24"/>
        </w:rPr>
        <w:t xml:space="preserve">знаково-символическая), в том числе - в сборные модели объектов и процессов из </w:t>
      </w:r>
      <w:proofErr w:type="gramEnd"/>
    </w:p>
    <w:p w:rsidR="003520AD" w:rsidRPr="003520AD" w:rsidRDefault="003520AD" w:rsidP="003520AD">
      <w:pPr>
        <w:pStyle w:val="afb"/>
        <w:ind w:firstLine="708"/>
        <w:rPr>
          <w:rFonts w:ascii="Times New Roman" w:hAnsi="Times New Roman"/>
          <w:sz w:val="24"/>
          <w:szCs w:val="24"/>
        </w:rPr>
      </w:pPr>
      <w:r w:rsidRPr="003520AD">
        <w:rPr>
          <w:rFonts w:ascii="Times New Roman" w:hAnsi="Times New Roman"/>
          <w:sz w:val="24"/>
          <w:szCs w:val="24"/>
        </w:rPr>
        <w:t>конструктивных элементов реальных и виртуальных конструкторов;</w:t>
      </w:r>
    </w:p>
    <w:p w:rsidR="003520AD" w:rsidRPr="003520AD" w:rsidRDefault="003520AD" w:rsidP="00B460ED">
      <w:pPr>
        <w:pStyle w:val="afb"/>
        <w:rPr>
          <w:rFonts w:ascii="Times New Roman" w:hAnsi="Times New Roman"/>
          <w:sz w:val="24"/>
          <w:szCs w:val="24"/>
        </w:rPr>
      </w:pPr>
      <w:r w:rsidRPr="003520AD">
        <w:rPr>
          <w:rFonts w:ascii="Times New Roman" w:hAnsi="Times New Roman"/>
          <w:sz w:val="24"/>
          <w:szCs w:val="24"/>
        </w:rPr>
        <w:t xml:space="preserve">преобразование модели с целью выявления общих законов, определяющих </w:t>
      </w:r>
      <w:proofErr w:type="gramStart"/>
      <w:r w:rsidRPr="003520AD">
        <w:rPr>
          <w:rFonts w:ascii="Times New Roman" w:hAnsi="Times New Roman"/>
          <w:sz w:val="24"/>
          <w:szCs w:val="24"/>
        </w:rPr>
        <w:t>данную</w:t>
      </w:r>
      <w:proofErr w:type="gramEnd"/>
      <w:r w:rsidRPr="003520AD">
        <w:rPr>
          <w:rFonts w:ascii="Times New Roman" w:hAnsi="Times New Roman"/>
          <w:sz w:val="24"/>
          <w:szCs w:val="24"/>
        </w:rPr>
        <w:t xml:space="preserve"> </w:t>
      </w:r>
    </w:p>
    <w:p w:rsidR="003520AD" w:rsidRPr="003520AD" w:rsidRDefault="003520AD" w:rsidP="003520AD">
      <w:pPr>
        <w:pStyle w:val="afb"/>
        <w:ind w:firstLine="708"/>
        <w:rPr>
          <w:rFonts w:ascii="Times New Roman" w:hAnsi="Times New Roman"/>
          <w:sz w:val="24"/>
          <w:szCs w:val="24"/>
        </w:rPr>
      </w:pPr>
      <w:r w:rsidRPr="003520AD">
        <w:rPr>
          <w:rFonts w:ascii="Times New Roman" w:hAnsi="Times New Roman"/>
          <w:sz w:val="24"/>
          <w:szCs w:val="24"/>
        </w:rPr>
        <w:t>предметную область.</w:t>
      </w:r>
    </w:p>
    <w:p w:rsidR="003520AD" w:rsidRPr="003520AD" w:rsidRDefault="003520AD" w:rsidP="003520AD">
      <w:pPr>
        <w:pStyle w:val="afb"/>
        <w:ind w:firstLine="708"/>
        <w:rPr>
          <w:rFonts w:ascii="Times New Roman" w:hAnsi="Times New Roman"/>
          <w:sz w:val="24"/>
          <w:szCs w:val="24"/>
        </w:rPr>
      </w:pPr>
      <w:r w:rsidRPr="003520AD">
        <w:rPr>
          <w:rFonts w:ascii="Times New Roman" w:hAnsi="Times New Roman"/>
          <w:sz w:val="24"/>
          <w:szCs w:val="24"/>
        </w:rPr>
        <w:t>Логические универсальные действия:</w:t>
      </w:r>
    </w:p>
    <w:p w:rsidR="003520AD" w:rsidRPr="003520AD" w:rsidRDefault="003520AD" w:rsidP="00B460ED">
      <w:pPr>
        <w:pStyle w:val="afb"/>
        <w:rPr>
          <w:rFonts w:ascii="Times New Roman" w:hAnsi="Times New Roman"/>
          <w:sz w:val="24"/>
          <w:szCs w:val="24"/>
        </w:rPr>
      </w:pPr>
      <w:r w:rsidRPr="003520AD">
        <w:rPr>
          <w:rFonts w:ascii="Times New Roman" w:hAnsi="Times New Roman"/>
          <w:sz w:val="24"/>
          <w:szCs w:val="24"/>
        </w:rPr>
        <w:t>анализ объектов с целью выделения признаков (существенных, несущественных);</w:t>
      </w:r>
    </w:p>
    <w:p w:rsidR="003520AD" w:rsidRPr="003520AD" w:rsidRDefault="003520AD" w:rsidP="00B460ED">
      <w:pPr>
        <w:pStyle w:val="afb"/>
        <w:rPr>
          <w:rFonts w:ascii="Times New Roman" w:hAnsi="Times New Roman"/>
          <w:sz w:val="24"/>
          <w:szCs w:val="24"/>
        </w:rPr>
      </w:pPr>
      <w:r w:rsidRPr="003520AD">
        <w:rPr>
          <w:rFonts w:ascii="Times New Roman" w:hAnsi="Times New Roman"/>
          <w:sz w:val="24"/>
          <w:szCs w:val="24"/>
        </w:rPr>
        <w:t>синтез  -  составление  целого  из  частей,  в  том  числе  самостоятельное  достраивание  с восполнением недостающих компонентов;</w:t>
      </w:r>
    </w:p>
    <w:p w:rsidR="003520AD" w:rsidRPr="003520AD" w:rsidRDefault="003520AD" w:rsidP="00B460ED">
      <w:pPr>
        <w:pStyle w:val="afb"/>
        <w:ind w:firstLine="708"/>
        <w:rPr>
          <w:rFonts w:ascii="Times New Roman" w:hAnsi="Times New Roman"/>
          <w:sz w:val="24"/>
          <w:szCs w:val="24"/>
        </w:rPr>
      </w:pPr>
      <w:r w:rsidRPr="003520AD">
        <w:rPr>
          <w:rFonts w:ascii="Times New Roman" w:hAnsi="Times New Roman"/>
          <w:sz w:val="24"/>
          <w:szCs w:val="24"/>
        </w:rPr>
        <w:t xml:space="preserve">выбор оснований и критериев для сравнения, </w:t>
      </w:r>
      <w:proofErr w:type="spellStart"/>
      <w:r w:rsidRPr="003520AD">
        <w:rPr>
          <w:rFonts w:ascii="Times New Roman" w:hAnsi="Times New Roman"/>
          <w:sz w:val="24"/>
          <w:szCs w:val="24"/>
        </w:rPr>
        <w:t>сериации</w:t>
      </w:r>
      <w:proofErr w:type="spellEnd"/>
      <w:r w:rsidRPr="003520AD">
        <w:rPr>
          <w:rFonts w:ascii="Times New Roman" w:hAnsi="Times New Roman"/>
          <w:sz w:val="24"/>
          <w:szCs w:val="24"/>
        </w:rPr>
        <w:t>, классификации объектов, образования и выделения совокупностей;</w:t>
      </w:r>
    </w:p>
    <w:p w:rsidR="003520AD" w:rsidRPr="003520AD" w:rsidRDefault="003520AD" w:rsidP="00B460ED">
      <w:pPr>
        <w:pStyle w:val="afb"/>
        <w:rPr>
          <w:rFonts w:ascii="Times New Roman" w:hAnsi="Times New Roman"/>
          <w:sz w:val="24"/>
          <w:szCs w:val="24"/>
        </w:rPr>
      </w:pPr>
      <w:r w:rsidRPr="003520AD">
        <w:rPr>
          <w:rFonts w:ascii="Times New Roman" w:hAnsi="Times New Roman"/>
          <w:sz w:val="24"/>
          <w:szCs w:val="24"/>
        </w:rPr>
        <w:t xml:space="preserve">подведение под понятие, выведение следствий; </w:t>
      </w:r>
    </w:p>
    <w:p w:rsidR="003520AD" w:rsidRPr="003520AD" w:rsidRDefault="003520AD" w:rsidP="003520AD">
      <w:pPr>
        <w:pStyle w:val="afb"/>
        <w:ind w:firstLine="708"/>
        <w:rPr>
          <w:rFonts w:ascii="Times New Roman" w:hAnsi="Times New Roman"/>
          <w:sz w:val="24"/>
          <w:szCs w:val="24"/>
        </w:rPr>
      </w:pPr>
      <w:r w:rsidRPr="003520AD">
        <w:rPr>
          <w:rFonts w:ascii="Times New Roman" w:hAnsi="Times New Roman"/>
          <w:sz w:val="24"/>
          <w:szCs w:val="24"/>
        </w:rPr>
        <w:t>установление причинно-следственных связей, представление цепочек объектов и явлений;</w:t>
      </w:r>
    </w:p>
    <w:p w:rsidR="003520AD" w:rsidRPr="003520AD" w:rsidRDefault="003520AD" w:rsidP="00B460ED">
      <w:pPr>
        <w:pStyle w:val="afb"/>
        <w:rPr>
          <w:rFonts w:ascii="Times New Roman" w:hAnsi="Times New Roman"/>
          <w:sz w:val="24"/>
          <w:szCs w:val="24"/>
        </w:rPr>
      </w:pPr>
      <w:r w:rsidRPr="003520AD">
        <w:rPr>
          <w:rFonts w:ascii="Times New Roman" w:hAnsi="Times New Roman"/>
          <w:sz w:val="24"/>
          <w:szCs w:val="24"/>
        </w:rPr>
        <w:t xml:space="preserve">анализ истинности утверждений, построение логической цепочки рассуждений; </w:t>
      </w:r>
    </w:p>
    <w:p w:rsidR="003520AD" w:rsidRPr="003520AD" w:rsidRDefault="003520AD" w:rsidP="003520AD">
      <w:pPr>
        <w:pStyle w:val="afb"/>
        <w:ind w:firstLine="708"/>
        <w:rPr>
          <w:rFonts w:ascii="Times New Roman" w:hAnsi="Times New Roman"/>
          <w:sz w:val="24"/>
          <w:szCs w:val="24"/>
        </w:rPr>
      </w:pPr>
      <w:r w:rsidRPr="003520AD">
        <w:rPr>
          <w:rFonts w:ascii="Times New Roman" w:hAnsi="Times New Roman"/>
          <w:sz w:val="24"/>
          <w:szCs w:val="24"/>
        </w:rPr>
        <w:t>доказательство;</w:t>
      </w:r>
    </w:p>
    <w:p w:rsidR="003520AD" w:rsidRPr="003520AD" w:rsidRDefault="003520AD" w:rsidP="00B460ED">
      <w:pPr>
        <w:pStyle w:val="afb"/>
        <w:rPr>
          <w:rFonts w:ascii="Times New Roman" w:hAnsi="Times New Roman"/>
          <w:sz w:val="24"/>
          <w:szCs w:val="24"/>
        </w:rPr>
      </w:pPr>
      <w:r w:rsidRPr="003520AD">
        <w:rPr>
          <w:rFonts w:ascii="Times New Roman" w:hAnsi="Times New Roman"/>
          <w:sz w:val="24"/>
          <w:szCs w:val="24"/>
        </w:rPr>
        <w:t>выдвижение гипотез и их обоснование.</w:t>
      </w:r>
    </w:p>
    <w:p w:rsidR="003520AD" w:rsidRPr="003520AD" w:rsidRDefault="003520AD" w:rsidP="003520AD">
      <w:pPr>
        <w:pStyle w:val="afb"/>
        <w:ind w:firstLine="708"/>
        <w:rPr>
          <w:rFonts w:ascii="Times New Roman" w:hAnsi="Times New Roman"/>
          <w:sz w:val="24"/>
          <w:szCs w:val="24"/>
        </w:rPr>
      </w:pPr>
      <w:r w:rsidRPr="003520AD">
        <w:rPr>
          <w:rFonts w:ascii="Times New Roman" w:hAnsi="Times New Roman"/>
          <w:sz w:val="24"/>
          <w:szCs w:val="24"/>
        </w:rPr>
        <w:t xml:space="preserve">Постановка и решение проблемы: </w:t>
      </w:r>
    </w:p>
    <w:p w:rsidR="003520AD" w:rsidRPr="003520AD" w:rsidRDefault="003520AD" w:rsidP="00B460ED">
      <w:pPr>
        <w:pStyle w:val="afb"/>
        <w:rPr>
          <w:rFonts w:ascii="Times New Roman" w:hAnsi="Times New Roman"/>
          <w:sz w:val="24"/>
          <w:szCs w:val="24"/>
        </w:rPr>
      </w:pPr>
      <w:r w:rsidRPr="003520AD">
        <w:rPr>
          <w:rFonts w:ascii="Times New Roman" w:hAnsi="Times New Roman"/>
          <w:sz w:val="24"/>
          <w:szCs w:val="24"/>
        </w:rPr>
        <w:t>формулирование проблемы;</w:t>
      </w:r>
    </w:p>
    <w:p w:rsidR="003520AD" w:rsidRPr="003520AD" w:rsidRDefault="003520AD" w:rsidP="00B460ED">
      <w:pPr>
        <w:pStyle w:val="afb"/>
        <w:rPr>
          <w:rFonts w:ascii="Times New Roman" w:hAnsi="Times New Roman"/>
          <w:sz w:val="24"/>
          <w:szCs w:val="24"/>
        </w:rPr>
      </w:pPr>
      <w:r w:rsidRPr="003520AD">
        <w:rPr>
          <w:rFonts w:ascii="Times New Roman" w:hAnsi="Times New Roman"/>
          <w:sz w:val="24"/>
          <w:szCs w:val="24"/>
        </w:rPr>
        <w:t>самостоятельное создание способов решения пр</w:t>
      </w:r>
      <w:r w:rsidR="00B460ED">
        <w:rPr>
          <w:rFonts w:ascii="Times New Roman" w:hAnsi="Times New Roman"/>
          <w:sz w:val="24"/>
          <w:szCs w:val="24"/>
        </w:rPr>
        <w:t xml:space="preserve">облем творческого и поискового </w:t>
      </w:r>
      <w:r w:rsidRPr="003520AD">
        <w:rPr>
          <w:rFonts w:ascii="Times New Roman" w:hAnsi="Times New Roman"/>
          <w:sz w:val="24"/>
          <w:szCs w:val="24"/>
        </w:rPr>
        <w:t>характера.</w:t>
      </w:r>
    </w:p>
    <w:p w:rsidR="003520AD" w:rsidRPr="003520AD" w:rsidRDefault="003520AD" w:rsidP="003520AD">
      <w:pPr>
        <w:pStyle w:val="afb"/>
        <w:ind w:firstLine="708"/>
        <w:rPr>
          <w:rFonts w:ascii="Times New Roman" w:hAnsi="Times New Roman"/>
          <w:sz w:val="24"/>
          <w:szCs w:val="24"/>
        </w:rPr>
      </w:pPr>
      <w:r w:rsidRPr="003520AD">
        <w:rPr>
          <w:rFonts w:ascii="Times New Roman" w:hAnsi="Times New Roman"/>
          <w:sz w:val="24"/>
          <w:szCs w:val="24"/>
        </w:rPr>
        <w:t xml:space="preserve">Коммуникативные универсальные учебные действия обеспечивают социальную </w:t>
      </w:r>
    </w:p>
    <w:p w:rsidR="003520AD" w:rsidRPr="003520AD" w:rsidRDefault="003520AD" w:rsidP="003520AD">
      <w:pPr>
        <w:pStyle w:val="afb"/>
        <w:ind w:firstLine="708"/>
        <w:rPr>
          <w:rFonts w:ascii="Times New Roman" w:hAnsi="Times New Roman"/>
          <w:sz w:val="24"/>
          <w:szCs w:val="24"/>
        </w:rPr>
      </w:pPr>
      <w:r w:rsidRPr="003520AD">
        <w:rPr>
          <w:rFonts w:ascii="Times New Roman" w:hAnsi="Times New Roman"/>
          <w:sz w:val="24"/>
          <w:szCs w:val="24"/>
        </w:rPr>
        <w:lastRenderedPageBreak/>
        <w:t xml:space="preserve">компетентность и учѐт позиции других людей, партнеров по общению или деятельности; </w:t>
      </w:r>
    </w:p>
    <w:p w:rsidR="003520AD" w:rsidRPr="003520AD" w:rsidRDefault="003520AD" w:rsidP="00B460ED">
      <w:pPr>
        <w:pStyle w:val="afb"/>
        <w:ind w:firstLine="708"/>
        <w:rPr>
          <w:rFonts w:ascii="Times New Roman" w:hAnsi="Times New Roman"/>
          <w:sz w:val="24"/>
          <w:szCs w:val="24"/>
        </w:rPr>
      </w:pPr>
      <w:r w:rsidRPr="003520AD">
        <w:rPr>
          <w:rFonts w:ascii="Times New Roman" w:hAnsi="Times New Roman"/>
          <w:sz w:val="24"/>
          <w:szCs w:val="24"/>
        </w:rPr>
        <w:t xml:space="preserve">умение слушать и вступать в диалог; участвовать в коллективном обсуждении проблем, фиксировать ход и результат обсуждения (в том числе с помощью инструментов ИКТ); </w:t>
      </w:r>
    </w:p>
    <w:p w:rsidR="003520AD" w:rsidRPr="003520AD" w:rsidRDefault="003520AD" w:rsidP="003520AD">
      <w:pPr>
        <w:pStyle w:val="afb"/>
        <w:ind w:firstLine="708"/>
        <w:rPr>
          <w:rFonts w:ascii="Times New Roman" w:hAnsi="Times New Roman"/>
          <w:sz w:val="24"/>
          <w:szCs w:val="24"/>
        </w:rPr>
      </w:pPr>
      <w:r w:rsidRPr="003520AD">
        <w:rPr>
          <w:rFonts w:ascii="Times New Roman" w:hAnsi="Times New Roman"/>
          <w:sz w:val="24"/>
          <w:szCs w:val="24"/>
        </w:rPr>
        <w:t xml:space="preserve">интегрироваться в группу сверстников и строить продуктивное взаимодействие и </w:t>
      </w:r>
    </w:p>
    <w:p w:rsidR="003520AD" w:rsidRPr="003520AD" w:rsidRDefault="003520AD" w:rsidP="003520AD">
      <w:pPr>
        <w:pStyle w:val="afb"/>
        <w:ind w:firstLine="708"/>
        <w:rPr>
          <w:rFonts w:ascii="Times New Roman" w:hAnsi="Times New Roman"/>
          <w:sz w:val="24"/>
          <w:szCs w:val="24"/>
        </w:rPr>
      </w:pPr>
      <w:r w:rsidRPr="003520AD">
        <w:rPr>
          <w:rFonts w:ascii="Times New Roman" w:hAnsi="Times New Roman"/>
          <w:sz w:val="24"/>
          <w:szCs w:val="24"/>
        </w:rPr>
        <w:t>сотрудничество со сверстниками и взрослыми.</w:t>
      </w:r>
    </w:p>
    <w:p w:rsidR="003520AD" w:rsidRPr="003520AD" w:rsidRDefault="003520AD" w:rsidP="003520AD">
      <w:pPr>
        <w:pStyle w:val="afb"/>
        <w:ind w:firstLine="708"/>
        <w:rPr>
          <w:rFonts w:ascii="Times New Roman" w:hAnsi="Times New Roman"/>
          <w:sz w:val="24"/>
          <w:szCs w:val="24"/>
        </w:rPr>
      </w:pPr>
      <w:r w:rsidRPr="003520AD">
        <w:rPr>
          <w:rFonts w:ascii="Times New Roman" w:hAnsi="Times New Roman"/>
          <w:sz w:val="24"/>
          <w:szCs w:val="24"/>
        </w:rPr>
        <w:t>К коммуникативным действиям относятся:</w:t>
      </w:r>
    </w:p>
    <w:p w:rsidR="003520AD" w:rsidRPr="003520AD" w:rsidRDefault="003520AD" w:rsidP="00B460ED">
      <w:pPr>
        <w:pStyle w:val="afb"/>
        <w:ind w:firstLine="708"/>
        <w:rPr>
          <w:rFonts w:ascii="Times New Roman" w:hAnsi="Times New Roman"/>
          <w:sz w:val="24"/>
          <w:szCs w:val="24"/>
        </w:rPr>
      </w:pPr>
      <w:r w:rsidRPr="003520AD">
        <w:rPr>
          <w:rFonts w:ascii="Times New Roman" w:hAnsi="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3520AD" w:rsidRPr="003520AD" w:rsidRDefault="003520AD" w:rsidP="003520AD">
      <w:pPr>
        <w:pStyle w:val="afb"/>
        <w:ind w:firstLine="708"/>
        <w:rPr>
          <w:rFonts w:ascii="Times New Roman" w:hAnsi="Times New Roman"/>
          <w:sz w:val="24"/>
          <w:szCs w:val="24"/>
        </w:rPr>
      </w:pPr>
      <w:r w:rsidRPr="003520AD">
        <w:rPr>
          <w:rFonts w:ascii="Times New Roman" w:hAnsi="Times New Roman"/>
          <w:sz w:val="24"/>
          <w:szCs w:val="24"/>
        </w:rPr>
        <w:t>постановка вопросов - инициативное сотрудничество в поиске и сборе информации;</w:t>
      </w:r>
    </w:p>
    <w:p w:rsidR="003520AD" w:rsidRPr="003520AD" w:rsidRDefault="003520AD" w:rsidP="003520AD">
      <w:pPr>
        <w:pStyle w:val="afb"/>
        <w:ind w:firstLine="708"/>
        <w:rPr>
          <w:rFonts w:ascii="Times New Roman" w:hAnsi="Times New Roman"/>
          <w:sz w:val="24"/>
          <w:szCs w:val="24"/>
        </w:rPr>
      </w:pPr>
      <w:r w:rsidRPr="003520AD">
        <w:rPr>
          <w:rFonts w:ascii="Times New Roman" w:hAnsi="Times New Roman"/>
          <w:sz w:val="24"/>
          <w:szCs w:val="24"/>
        </w:rPr>
        <w:t xml:space="preserve">разрешение конфликтов - выявление, идентификация проблемы, поиск и оценка </w:t>
      </w:r>
    </w:p>
    <w:p w:rsidR="003520AD" w:rsidRPr="003520AD" w:rsidRDefault="003520AD" w:rsidP="003520AD">
      <w:pPr>
        <w:pStyle w:val="afb"/>
        <w:ind w:firstLine="708"/>
        <w:rPr>
          <w:rFonts w:ascii="Times New Roman" w:hAnsi="Times New Roman"/>
          <w:sz w:val="24"/>
          <w:szCs w:val="24"/>
        </w:rPr>
      </w:pPr>
      <w:r w:rsidRPr="003520AD">
        <w:rPr>
          <w:rFonts w:ascii="Times New Roman" w:hAnsi="Times New Roman"/>
          <w:sz w:val="24"/>
          <w:szCs w:val="24"/>
        </w:rPr>
        <w:t>альтернативных способов разрешения конфликта, принятие решения и его реализация;</w:t>
      </w:r>
    </w:p>
    <w:p w:rsidR="003520AD" w:rsidRPr="003520AD" w:rsidRDefault="003520AD" w:rsidP="003520AD">
      <w:pPr>
        <w:pStyle w:val="afb"/>
        <w:ind w:firstLine="708"/>
        <w:rPr>
          <w:rFonts w:ascii="Times New Roman" w:hAnsi="Times New Roman"/>
          <w:sz w:val="24"/>
          <w:szCs w:val="24"/>
        </w:rPr>
      </w:pPr>
      <w:r w:rsidRPr="003520AD">
        <w:rPr>
          <w:rFonts w:ascii="Times New Roman" w:hAnsi="Times New Roman"/>
          <w:sz w:val="24"/>
          <w:szCs w:val="24"/>
        </w:rPr>
        <w:t>управление поведением партнера - контроль, коррекция, оценка его действий;</w:t>
      </w:r>
    </w:p>
    <w:p w:rsidR="003520AD" w:rsidRPr="003520AD" w:rsidRDefault="003520AD" w:rsidP="00B460ED">
      <w:pPr>
        <w:pStyle w:val="afb"/>
        <w:ind w:firstLine="708"/>
        <w:rPr>
          <w:rFonts w:ascii="Times New Roman" w:hAnsi="Times New Roman"/>
          <w:sz w:val="24"/>
          <w:szCs w:val="24"/>
        </w:rPr>
      </w:pPr>
      <w:r w:rsidRPr="003520AD">
        <w:rPr>
          <w:rFonts w:ascii="Times New Roman" w:hAnsi="Times New Roman"/>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(клавиатурное письмо, электронная почта, форумы и чаты, средства мобильной коммуникации, гипермедиа, выступление с аудиовизуальной поддержкой).</w:t>
      </w:r>
    </w:p>
    <w:p w:rsidR="003520AD" w:rsidRPr="003520AD" w:rsidRDefault="003520AD" w:rsidP="00B460ED">
      <w:pPr>
        <w:pStyle w:val="afb"/>
        <w:ind w:firstLine="708"/>
        <w:rPr>
          <w:rFonts w:ascii="Times New Roman" w:hAnsi="Times New Roman"/>
          <w:sz w:val="24"/>
          <w:szCs w:val="24"/>
        </w:rPr>
      </w:pPr>
      <w:r w:rsidRPr="003520AD">
        <w:rPr>
          <w:rFonts w:ascii="Times New Roman" w:hAnsi="Times New Roman"/>
          <w:sz w:val="24"/>
          <w:szCs w:val="24"/>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3520AD" w:rsidRPr="003520AD" w:rsidRDefault="003520AD" w:rsidP="00B460ED">
      <w:pPr>
        <w:pStyle w:val="afb"/>
        <w:ind w:firstLine="708"/>
        <w:rPr>
          <w:rFonts w:ascii="Times New Roman" w:hAnsi="Times New Roman"/>
          <w:sz w:val="24"/>
          <w:szCs w:val="24"/>
        </w:rPr>
      </w:pPr>
      <w:r w:rsidRPr="003520AD">
        <w:rPr>
          <w:rFonts w:ascii="Times New Roman" w:hAnsi="Times New Roman"/>
          <w:sz w:val="24"/>
          <w:szCs w:val="24"/>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еѐ реализацию (в том числе во внутреннем плане), контролировать и оценивать свои действия, вносить соответствующие коррективы в их выполнение.</w:t>
      </w:r>
    </w:p>
    <w:p w:rsidR="003520AD" w:rsidRPr="003520AD" w:rsidRDefault="003520AD" w:rsidP="00B460ED">
      <w:pPr>
        <w:pStyle w:val="afb"/>
        <w:ind w:firstLine="708"/>
        <w:rPr>
          <w:rFonts w:ascii="Times New Roman" w:hAnsi="Times New Roman"/>
          <w:sz w:val="24"/>
          <w:szCs w:val="24"/>
        </w:rPr>
      </w:pPr>
      <w:r w:rsidRPr="003520AD">
        <w:rPr>
          <w:rFonts w:ascii="Times New Roman" w:hAnsi="Times New Roman"/>
          <w:sz w:val="24"/>
          <w:szCs w:val="24"/>
        </w:rPr>
        <w:t xml:space="preserve">В сфере познавательных универсальных учебных действий выпускники научатся </w:t>
      </w:r>
    </w:p>
    <w:p w:rsidR="003520AD" w:rsidRPr="003520AD" w:rsidRDefault="003520AD" w:rsidP="00B460ED">
      <w:pPr>
        <w:pStyle w:val="afb"/>
        <w:rPr>
          <w:rFonts w:ascii="Times New Roman" w:hAnsi="Times New Roman"/>
          <w:sz w:val="24"/>
          <w:szCs w:val="24"/>
        </w:rPr>
      </w:pPr>
      <w:r w:rsidRPr="003520AD">
        <w:rPr>
          <w:rFonts w:ascii="Times New Roman" w:hAnsi="Times New Roman"/>
          <w:sz w:val="24"/>
          <w:szCs w:val="24"/>
        </w:rPr>
        <w:t xml:space="preserve">воспринимать и анализировать сообщения и важнейшие их компоненты — тексты, </w:t>
      </w:r>
    </w:p>
    <w:p w:rsidR="003520AD" w:rsidRPr="003520AD" w:rsidRDefault="003520AD" w:rsidP="00B460ED">
      <w:pPr>
        <w:pStyle w:val="afb"/>
        <w:rPr>
          <w:rFonts w:ascii="Times New Roman" w:hAnsi="Times New Roman"/>
          <w:sz w:val="24"/>
          <w:szCs w:val="24"/>
        </w:rPr>
      </w:pPr>
      <w:r w:rsidRPr="003520AD">
        <w:rPr>
          <w:rFonts w:ascii="Times New Roman" w:hAnsi="Times New Roman"/>
          <w:sz w:val="24"/>
          <w:szCs w:val="24"/>
        </w:rPr>
        <w:t xml:space="preserve">использовать знаково-символические средства, в том числе овладеют действием </w:t>
      </w:r>
    </w:p>
    <w:p w:rsidR="003520AD" w:rsidRPr="003520AD" w:rsidRDefault="003520AD" w:rsidP="00B460ED">
      <w:pPr>
        <w:pStyle w:val="afb"/>
        <w:rPr>
          <w:rFonts w:ascii="Times New Roman" w:hAnsi="Times New Roman"/>
          <w:sz w:val="24"/>
          <w:szCs w:val="24"/>
        </w:rPr>
      </w:pPr>
      <w:r w:rsidRPr="003520AD">
        <w:rPr>
          <w:rFonts w:ascii="Times New Roman" w:hAnsi="Times New Roman"/>
          <w:sz w:val="24"/>
          <w:szCs w:val="24"/>
        </w:rPr>
        <w:t xml:space="preserve">моделирования, а также широким спектром </w:t>
      </w:r>
      <w:r w:rsidR="00B460ED">
        <w:rPr>
          <w:rFonts w:ascii="Times New Roman" w:hAnsi="Times New Roman"/>
          <w:sz w:val="24"/>
          <w:szCs w:val="24"/>
        </w:rPr>
        <w:t xml:space="preserve">логических действий и операций, </w:t>
      </w:r>
      <w:r w:rsidRPr="003520AD">
        <w:rPr>
          <w:rFonts w:ascii="Times New Roman" w:hAnsi="Times New Roman"/>
          <w:sz w:val="24"/>
          <w:szCs w:val="24"/>
        </w:rPr>
        <w:t xml:space="preserve">включая общие </w:t>
      </w:r>
      <w:proofErr w:type="gramStart"/>
      <w:r w:rsidRPr="003520AD">
        <w:rPr>
          <w:rFonts w:ascii="Times New Roman" w:hAnsi="Times New Roman"/>
          <w:sz w:val="24"/>
          <w:szCs w:val="24"/>
        </w:rPr>
        <w:t>при</w:t>
      </w:r>
      <w:proofErr w:type="gramEnd"/>
      <w:r w:rsidRPr="003520AD">
        <w:rPr>
          <w:rFonts w:ascii="Times New Roman" w:hAnsi="Times New Roman"/>
          <w:sz w:val="24"/>
          <w:szCs w:val="24"/>
        </w:rPr>
        <w:t xml:space="preserve">ѐмы решения задач. </w:t>
      </w:r>
    </w:p>
    <w:p w:rsidR="003520AD" w:rsidRPr="003520AD" w:rsidRDefault="003520AD" w:rsidP="00B460ED">
      <w:pPr>
        <w:pStyle w:val="afb"/>
        <w:ind w:firstLine="708"/>
        <w:rPr>
          <w:rFonts w:ascii="Times New Roman" w:hAnsi="Times New Roman"/>
          <w:sz w:val="24"/>
          <w:szCs w:val="24"/>
        </w:rPr>
      </w:pPr>
      <w:r w:rsidRPr="003520AD">
        <w:rPr>
          <w:rFonts w:ascii="Times New Roman" w:hAnsi="Times New Roman"/>
          <w:sz w:val="24"/>
          <w:szCs w:val="24"/>
        </w:rPr>
        <w:t xml:space="preserve">В сфере коммуникативных универсальных учебных действий 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w:t>
      </w:r>
      <w:proofErr w:type="spellStart"/>
      <w:r w:rsidRPr="003520AD">
        <w:rPr>
          <w:rFonts w:ascii="Times New Roman" w:hAnsi="Times New Roman"/>
          <w:sz w:val="24"/>
          <w:szCs w:val="24"/>
        </w:rPr>
        <w:t>омпонентами</w:t>
      </w:r>
      <w:proofErr w:type="spellEnd"/>
      <w:r w:rsidRPr="003520AD">
        <w:rPr>
          <w:rFonts w:ascii="Times New Roman" w:hAnsi="Times New Roman"/>
          <w:sz w:val="24"/>
          <w:szCs w:val="24"/>
        </w:rPr>
        <w:t xml:space="preserve"> которых являются тексты.</w:t>
      </w:r>
    </w:p>
    <w:p w:rsidR="003520AD" w:rsidRPr="003520AD" w:rsidRDefault="003520AD" w:rsidP="00B460ED">
      <w:pPr>
        <w:pStyle w:val="afb"/>
        <w:ind w:firstLine="708"/>
        <w:rPr>
          <w:rFonts w:ascii="Times New Roman" w:hAnsi="Times New Roman"/>
          <w:sz w:val="24"/>
          <w:szCs w:val="24"/>
        </w:rPr>
      </w:pPr>
      <w:r w:rsidRPr="003520AD">
        <w:rPr>
          <w:rFonts w:ascii="Times New Roman" w:hAnsi="Times New Roman"/>
          <w:sz w:val="24"/>
          <w:szCs w:val="24"/>
        </w:rPr>
        <w:t>Программа  формирования  универсальных  учебных  действий  для  начального  общего образования:</w:t>
      </w:r>
    </w:p>
    <w:p w:rsidR="003520AD" w:rsidRPr="003520AD" w:rsidRDefault="003520AD" w:rsidP="003520AD">
      <w:pPr>
        <w:pStyle w:val="afb"/>
        <w:ind w:firstLine="708"/>
        <w:rPr>
          <w:rFonts w:ascii="Times New Roman" w:hAnsi="Times New Roman"/>
          <w:sz w:val="24"/>
          <w:szCs w:val="24"/>
        </w:rPr>
      </w:pPr>
      <w:r w:rsidRPr="003520AD">
        <w:rPr>
          <w:rFonts w:ascii="Times New Roman" w:hAnsi="Times New Roman"/>
          <w:sz w:val="24"/>
          <w:szCs w:val="24"/>
        </w:rPr>
        <w:t>•  устанавливает ценностные ориентиры начального общего образования;</w:t>
      </w:r>
    </w:p>
    <w:p w:rsidR="003520AD" w:rsidRPr="003520AD" w:rsidRDefault="003520AD" w:rsidP="003520AD">
      <w:pPr>
        <w:pStyle w:val="afb"/>
        <w:ind w:firstLine="708"/>
        <w:rPr>
          <w:rFonts w:ascii="Times New Roman" w:hAnsi="Times New Roman"/>
          <w:sz w:val="24"/>
          <w:szCs w:val="24"/>
        </w:rPr>
      </w:pPr>
      <w:r w:rsidRPr="003520AD">
        <w:rPr>
          <w:rFonts w:ascii="Times New Roman" w:hAnsi="Times New Roman"/>
          <w:sz w:val="24"/>
          <w:szCs w:val="24"/>
        </w:rPr>
        <w:t xml:space="preserve">•  определяет понятие, функции, состав и характеристики </w:t>
      </w:r>
      <w:proofErr w:type="gramStart"/>
      <w:r w:rsidRPr="003520AD">
        <w:rPr>
          <w:rFonts w:ascii="Times New Roman" w:hAnsi="Times New Roman"/>
          <w:sz w:val="24"/>
          <w:szCs w:val="24"/>
        </w:rPr>
        <w:t>универсальных</w:t>
      </w:r>
      <w:proofErr w:type="gramEnd"/>
      <w:r w:rsidRPr="003520AD">
        <w:rPr>
          <w:rFonts w:ascii="Times New Roman" w:hAnsi="Times New Roman"/>
          <w:sz w:val="24"/>
          <w:szCs w:val="24"/>
        </w:rPr>
        <w:t xml:space="preserve"> учебных </w:t>
      </w:r>
    </w:p>
    <w:p w:rsidR="003520AD" w:rsidRPr="003520AD" w:rsidRDefault="003520AD" w:rsidP="003520AD">
      <w:pPr>
        <w:pStyle w:val="afb"/>
        <w:ind w:firstLine="708"/>
        <w:rPr>
          <w:rFonts w:ascii="Times New Roman" w:hAnsi="Times New Roman"/>
          <w:sz w:val="24"/>
          <w:szCs w:val="24"/>
        </w:rPr>
      </w:pPr>
      <w:r w:rsidRPr="003520AD">
        <w:rPr>
          <w:rFonts w:ascii="Times New Roman" w:hAnsi="Times New Roman"/>
          <w:sz w:val="24"/>
          <w:szCs w:val="24"/>
        </w:rPr>
        <w:t>действий в младшем школьном возрасте;</w:t>
      </w:r>
    </w:p>
    <w:p w:rsidR="003520AD" w:rsidRPr="003520AD" w:rsidRDefault="003520AD" w:rsidP="003520AD">
      <w:pPr>
        <w:pStyle w:val="afb"/>
        <w:ind w:firstLine="708"/>
        <w:rPr>
          <w:rFonts w:ascii="Times New Roman" w:hAnsi="Times New Roman"/>
          <w:sz w:val="24"/>
          <w:szCs w:val="24"/>
        </w:rPr>
      </w:pPr>
      <w:r w:rsidRPr="003520AD">
        <w:rPr>
          <w:rFonts w:ascii="Times New Roman" w:hAnsi="Times New Roman"/>
          <w:sz w:val="24"/>
          <w:szCs w:val="24"/>
        </w:rPr>
        <w:t xml:space="preserve">•  выявляет связь универсальных учебных действий с содержанием учебных </w:t>
      </w:r>
    </w:p>
    <w:p w:rsidR="003520AD" w:rsidRPr="003520AD" w:rsidRDefault="003520AD" w:rsidP="003520AD">
      <w:pPr>
        <w:pStyle w:val="afb"/>
        <w:ind w:firstLine="708"/>
        <w:rPr>
          <w:rFonts w:ascii="Times New Roman" w:hAnsi="Times New Roman"/>
          <w:sz w:val="24"/>
          <w:szCs w:val="24"/>
        </w:rPr>
      </w:pPr>
      <w:r w:rsidRPr="003520AD">
        <w:rPr>
          <w:rFonts w:ascii="Times New Roman" w:hAnsi="Times New Roman"/>
          <w:sz w:val="24"/>
          <w:szCs w:val="24"/>
        </w:rPr>
        <w:t>предметов;</w:t>
      </w:r>
    </w:p>
    <w:p w:rsidR="003520AD" w:rsidRPr="003520AD" w:rsidRDefault="003520AD" w:rsidP="00B460ED">
      <w:pPr>
        <w:pStyle w:val="afb"/>
        <w:ind w:firstLine="708"/>
        <w:rPr>
          <w:rFonts w:ascii="Times New Roman" w:hAnsi="Times New Roman"/>
          <w:sz w:val="24"/>
          <w:szCs w:val="24"/>
        </w:rPr>
      </w:pPr>
      <w:r w:rsidRPr="003520AD">
        <w:rPr>
          <w:rFonts w:ascii="Times New Roman" w:hAnsi="Times New Roman"/>
          <w:sz w:val="24"/>
          <w:szCs w:val="24"/>
        </w:rPr>
        <w:t>•  определяет условия, обеспечив</w:t>
      </w:r>
      <w:r w:rsidR="00B460ED">
        <w:rPr>
          <w:rFonts w:ascii="Times New Roman" w:hAnsi="Times New Roman"/>
          <w:sz w:val="24"/>
          <w:szCs w:val="24"/>
        </w:rPr>
        <w:t xml:space="preserve">ающие преемственность программы </w:t>
      </w:r>
      <w:r w:rsidRPr="003520AD">
        <w:rPr>
          <w:rFonts w:ascii="Times New Roman" w:hAnsi="Times New Roman"/>
          <w:sz w:val="24"/>
          <w:szCs w:val="24"/>
        </w:rPr>
        <w:t xml:space="preserve">формирования у обучающихся универсальных учебных действий при переходе </w:t>
      </w:r>
      <w:proofErr w:type="gramStart"/>
      <w:r w:rsidRPr="003520AD">
        <w:rPr>
          <w:rFonts w:ascii="Times New Roman" w:hAnsi="Times New Roman"/>
          <w:sz w:val="24"/>
          <w:szCs w:val="24"/>
        </w:rPr>
        <w:t>от</w:t>
      </w:r>
      <w:proofErr w:type="gramEnd"/>
      <w:r w:rsidRPr="003520AD">
        <w:rPr>
          <w:rFonts w:ascii="Times New Roman" w:hAnsi="Times New Roman"/>
          <w:sz w:val="24"/>
          <w:szCs w:val="24"/>
        </w:rPr>
        <w:t xml:space="preserve"> дошкольного к начальному и основному общему образованию.</w:t>
      </w:r>
    </w:p>
    <w:p w:rsidR="003520AD" w:rsidRPr="003520AD" w:rsidRDefault="003520AD" w:rsidP="003520AD">
      <w:pPr>
        <w:pStyle w:val="afb"/>
        <w:ind w:firstLine="708"/>
        <w:rPr>
          <w:rFonts w:ascii="Times New Roman" w:hAnsi="Times New Roman"/>
          <w:sz w:val="24"/>
          <w:szCs w:val="24"/>
        </w:rPr>
      </w:pPr>
      <w:r w:rsidRPr="003520AD">
        <w:rPr>
          <w:rFonts w:ascii="Times New Roman" w:hAnsi="Times New Roman"/>
          <w:sz w:val="24"/>
          <w:szCs w:val="24"/>
        </w:rPr>
        <w:lastRenderedPageBreak/>
        <w:t>Ценностные ориентиры начального общего образования</w:t>
      </w:r>
    </w:p>
    <w:p w:rsidR="003520AD" w:rsidRPr="003520AD" w:rsidRDefault="003520AD" w:rsidP="003520AD">
      <w:pPr>
        <w:pStyle w:val="afb"/>
        <w:ind w:firstLine="708"/>
        <w:rPr>
          <w:rFonts w:ascii="Times New Roman" w:hAnsi="Times New Roman"/>
          <w:sz w:val="24"/>
          <w:szCs w:val="24"/>
        </w:rPr>
      </w:pPr>
      <w:r w:rsidRPr="003520AD">
        <w:rPr>
          <w:rFonts w:ascii="Times New Roman" w:hAnsi="Times New Roman"/>
          <w:sz w:val="24"/>
          <w:szCs w:val="24"/>
        </w:rPr>
        <w:t xml:space="preserve">За последние десятилетия в обществе произошли кардинальные изменения в </w:t>
      </w:r>
    </w:p>
    <w:p w:rsidR="003520AD" w:rsidRPr="003520AD" w:rsidRDefault="003520AD" w:rsidP="00B460ED">
      <w:pPr>
        <w:pStyle w:val="afb"/>
        <w:ind w:firstLine="708"/>
        <w:rPr>
          <w:rFonts w:ascii="Times New Roman" w:hAnsi="Times New Roman"/>
          <w:sz w:val="24"/>
          <w:szCs w:val="24"/>
        </w:rPr>
      </w:pPr>
      <w:proofErr w:type="gramStart"/>
      <w:r w:rsidRPr="003520AD">
        <w:rPr>
          <w:rFonts w:ascii="Times New Roman" w:hAnsi="Times New Roman"/>
          <w:sz w:val="24"/>
          <w:szCs w:val="24"/>
        </w:rPr>
        <w:t>представлении</w:t>
      </w:r>
      <w:proofErr w:type="gramEnd"/>
      <w:r w:rsidRPr="003520AD">
        <w:rPr>
          <w:rFonts w:ascii="Times New Roman" w:hAnsi="Times New Roman"/>
          <w:sz w:val="24"/>
          <w:szCs w:val="24"/>
        </w:rPr>
        <w:t xml:space="preserve"> о целях образования и путях их реализации. От признания знаний, умений и навыков как основных итогов образования произошѐл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3520AD" w:rsidRPr="003520AD" w:rsidRDefault="003520AD" w:rsidP="00B460ED">
      <w:pPr>
        <w:pStyle w:val="afb"/>
        <w:ind w:firstLine="708"/>
        <w:rPr>
          <w:rFonts w:ascii="Times New Roman" w:hAnsi="Times New Roman"/>
          <w:sz w:val="24"/>
          <w:szCs w:val="24"/>
        </w:rPr>
      </w:pPr>
      <w:r w:rsidRPr="003520AD">
        <w:rPr>
          <w:rFonts w:ascii="Times New Roman" w:hAnsi="Times New Roman"/>
          <w:sz w:val="24"/>
          <w:szCs w:val="24"/>
        </w:rPr>
        <w:t xml:space="preserve">По сути, происходит переход от обучения как преподнесения </w:t>
      </w:r>
      <w:proofErr w:type="gramStart"/>
      <w:r w:rsidRPr="003520AD">
        <w:rPr>
          <w:rFonts w:ascii="Times New Roman" w:hAnsi="Times New Roman"/>
          <w:sz w:val="24"/>
          <w:szCs w:val="24"/>
        </w:rPr>
        <w:t>учителем</w:t>
      </w:r>
      <w:proofErr w:type="gramEnd"/>
      <w:r w:rsidRPr="003520AD">
        <w:rPr>
          <w:rFonts w:ascii="Times New Roman" w:hAnsi="Times New Roman"/>
          <w:sz w:val="24"/>
          <w:szCs w:val="24"/>
        </w:rPr>
        <w:t xml:space="preserve"> обучающимся системы знаний к активному решению проблем с целью выработки определѐнных решений; от освоения отдельных учебных предметов к </w:t>
      </w:r>
      <w:proofErr w:type="spellStart"/>
      <w:r w:rsidRPr="003520AD">
        <w:rPr>
          <w:rFonts w:ascii="Times New Roman" w:hAnsi="Times New Roman"/>
          <w:sz w:val="24"/>
          <w:szCs w:val="24"/>
        </w:rPr>
        <w:t>полидисциплинарному</w:t>
      </w:r>
      <w:proofErr w:type="spellEnd"/>
      <w:r w:rsidRPr="003520AD">
        <w:rPr>
          <w:rFonts w:ascii="Times New Roman" w:hAnsi="Times New Roman"/>
          <w:sz w:val="24"/>
          <w:szCs w:val="24"/>
        </w:rPr>
        <w:t xml:space="preserve"> (</w:t>
      </w:r>
      <w:proofErr w:type="spellStart"/>
      <w:r w:rsidRPr="003520AD">
        <w:rPr>
          <w:rFonts w:ascii="Times New Roman" w:hAnsi="Times New Roman"/>
          <w:sz w:val="24"/>
          <w:szCs w:val="24"/>
        </w:rPr>
        <w:t>межпредметному</w:t>
      </w:r>
      <w:proofErr w:type="spellEnd"/>
      <w:r w:rsidRPr="003520AD">
        <w:rPr>
          <w:rFonts w:ascii="Times New Roman" w:hAnsi="Times New Roman"/>
          <w:sz w:val="24"/>
          <w:szCs w:val="24"/>
        </w:rPr>
        <w:t xml:space="preserve">) </w:t>
      </w:r>
      <w:r w:rsidR="00B460ED">
        <w:rPr>
          <w:rFonts w:ascii="Times New Roman" w:hAnsi="Times New Roman"/>
          <w:sz w:val="24"/>
          <w:szCs w:val="24"/>
        </w:rPr>
        <w:t xml:space="preserve"> </w:t>
      </w:r>
      <w:r w:rsidRPr="003520AD">
        <w:rPr>
          <w:rFonts w:ascii="Times New Roman" w:hAnsi="Times New Roman"/>
          <w:sz w:val="24"/>
          <w:szCs w:val="24"/>
        </w:rPr>
        <w:t>изучению сложных жизненных ситуаций; к сотрудничеству учителя и обучающихся в ходе овладения знаниями, к активному</w:t>
      </w:r>
    </w:p>
    <w:p w:rsidR="003520AD" w:rsidRPr="003520AD" w:rsidRDefault="003520AD" w:rsidP="00B460ED">
      <w:pPr>
        <w:pStyle w:val="afb"/>
        <w:ind w:firstLine="708"/>
        <w:rPr>
          <w:rFonts w:ascii="Times New Roman" w:hAnsi="Times New Roman"/>
          <w:sz w:val="24"/>
          <w:szCs w:val="24"/>
        </w:rPr>
      </w:pPr>
      <w:r w:rsidRPr="003520AD">
        <w:rPr>
          <w:rFonts w:ascii="Times New Roman" w:hAnsi="Times New Roman"/>
          <w:sz w:val="24"/>
          <w:szCs w:val="24"/>
        </w:rPr>
        <w:t>участию последних в выборе содержания и методов обучения. Этот переход обусловлен сменой ценностных ориентиров образования.</w:t>
      </w:r>
    </w:p>
    <w:p w:rsidR="003520AD" w:rsidRPr="003520AD" w:rsidRDefault="003520AD" w:rsidP="003520AD">
      <w:pPr>
        <w:pStyle w:val="afb"/>
        <w:ind w:firstLine="708"/>
        <w:rPr>
          <w:rFonts w:ascii="Times New Roman" w:hAnsi="Times New Roman"/>
          <w:sz w:val="24"/>
          <w:szCs w:val="24"/>
        </w:rPr>
      </w:pPr>
      <w:r w:rsidRPr="003520AD">
        <w:rPr>
          <w:rFonts w:ascii="Times New Roman" w:hAnsi="Times New Roman"/>
          <w:sz w:val="24"/>
          <w:szCs w:val="24"/>
        </w:rPr>
        <w:t xml:space="preserve">Ценностные ориентиры начального образования конкретизируют личностный, </w:t>
      </w:r>
    </w:p>
    <w:p w:rsidR="003520AD" w:rsidRDefault="003520AD" w:rsidP="006504D0">
      <w:pPr>
        <w:pStyle w:val="afb"/>
        <w:ind w:firstLine="708"/>
        <w:rPr>
          <w:rFonts w:ascii="Times New Roman" w:hAnsi="Times New Roman"/>
          <w:sz w:val="24"/>
          <w:szCs w:val="24"/>
        </w:rPr>
      </w:pPr>
      <w:r w:rsidRPr="003520AD">
        <w:rPr>
          <w:rFonts w:ascii="Times New Roman" w:hAnsi="Times New Roman"/>
          <w:sz w:val="24"/>
          <w:szCs w:val="24"/>
        </w:rPr>
        <w:t xml:space="preserve">социальный и государственный заказ системе образования, выраженный в Требованиях к </w:t>
      </w:r>
      <w:r w:rsidR="006504D0">
        <w:rPr>
          <w:rFonts w:ascii="Times New Roman" w:hAnsi="Times New Roman"/>
          <w:sz w:val="24"/>
          <w:szCs w:val="24"/>
        </w:rPr>
        <w:t xml:space="preserve"> </w:t>
      </w:r>
      <w:r w:rsidRPr="003520AD">
        <w:rPr>
          <w:rFonts w:ascii="Times New Roman" w:hAnsi="Times New Roman"/>
          <w:sz w:val="24"/>
          <w:szCs w:val="24"/>
        </w:rPr>
        <w:t xml:space="preserve">результатам освоения основной образовательной программы, и отражают следующие целевые </w:t>
      </w:r>
      <w:r w:rsidR="006504D0">
        <w:rPr>
          <w:rFonts w:ascii="Times New Roman" w:hAnsi="Times New Roman"/>
          <w:sz w:val="24"/>
          <w:szCs w:val="24"/>
        </w:rPr>
        <w:t xml:space="preserve"> </w:t>
      </w:r>
      <w:r w:rsidRPr="003520AD">
        <w:rPr>
          <w:rFonts w:ascii="Times New Roman" w:hAnsi="Times New Roman"/>
          <w:sz w:val="24"/>
          <w:szCs w:val="24"/>
        </w:rPr>
        <w:t>установки системы начального общего образовании</w:t>
      </w:r>
    </w:p>
    <w:p w:rsidR="006504D0" w:rsidRPr="00B460ED" w:rsidRDefault="006504D0" w:rsidP="00B460ED">
      <w:pPr>
        <w:pStyle w:val="afb"/>
        <w:jc w:val="center"/>
        <w:rPr>
          <w:rFonts w:ascii="Times New Roman" w:hAnsi="Times New Roman"/>
          <w:b/>
          <w:sz w:val="24"/>
          <w:szCs w:val="24"/>
        </w:rPr>
      </w:pPr>
      <w:r w:rsidRPr="00B460ED">
        <w:rPr>
          <w:rFonts w:ascii="Times New Roman" w:hAnsi="Times New Roman"/>
          <w:b/>
          <w:sz w:val="24"/>
          <w:szCs w:val="24"/>
        </w:rPr>
        <w:t>Понятие,  функции,  состав  и  характер</w:t>
      </w:r>
      <w:r w:rsidR="00B460ED" w:rsidRPr="00B460ED">
        <w:rPr>
          <w:rFonts w:ascii="Times New Roman" w:hAnsi="Times New Roman"/>
          <w:b/>
          <w:sz w:val="24"/>
          <w:szCs w:val="24"/>
        </w:rPr>
        <w:t xml:space="preserve">истики  универсальных  учебных </w:t>
      </w:r>
      <w:r w:rsidRPr="00B460ED">
        <w:rPr>
          <w:rFonts w:ascii="Times New Roman" w:hAnsi="Times New Roman"/>
          <w:b/>
          <w:sz w:val="24"/>
          <w:szCs w:val="24"/>
        </w:rPr>
        <w:t>действий на уровне начального общего образования</w:t>
      </w:r>
    </w:p>
    <w:p w:rsidR="006504D0" w:rsidRPr="006504D0" w:rsidRDefault="006504D0" w:rsidP="00B460ED">
      <w:pPr>
        <w:pStyle w:val="afb"/>
        <w:rPr>
          <w:rFonts w:ascii="Times New Roman" w:hAnsi="Times New Roman"/>
          <w:sz w:val="24"/>
          <w:szCs w:val="24"/>
        </w:rPr>
      </w:pPr>
      <w:r w:rsidRPr="006504D0">
        <w:rPr>
          <w:rFonts w:ascii="Times New Roman" w:hAnsi="Times New Roman"/>
          <w:sz w:val="24"/>
          <w:szCs w:val="24"/>
        </w:rPr>
        <w:t xml:space="preserve">Последовательная реализация </w:t>
      </w:r>
      <w:proofErr w:type="spellStart"/>
      <w:r w:rsidRPr="006504D0">
        <w:rPr>
          <w:rFonts w:ascii="Times New Roman" w:hAnsi="Times New Roman"/>
          <w:sz w:val="24"/>
          <w:szCs w:val="24"/>
        </w:rPr>
        <w:t>деятель</w:t>
      </w:r>
      <w:r w:rsidR="00B460ED">
        <w:rPr>
          <w:rFonts w:ascii="Times New Roman" w:hAnsi="Times New Roman"/>
          <w:sz w:val="24"/>
          <w:szCs w:val="24"/>
        </w:rPr>
        <w:t>ностного</w:t>
      </w:r>
      <w:proofErr w:type="spellEnd"/>
      <w:r w:rsidR="00B460ED">
        <w:rPr>
          <w:rFonts w:ascii="Times New Roman" w:hAnsi="Times New Roman"/>
          <w:sz w:val="24"/>
          <w:szCs w:val="24"/>
        </w:rPr>
        <w:t xml:space="preserve"> подхода направлена на </w:t>
      </w:r>
      <w:r w:rsidRPr="006504D0">
        <w:rPr>
          <w:rFonts w:ascii="Times New Roman" w:hAnsi="Times New Roman"/>
          <w:sz w:val="24"/>
          <w:szCs w:val="24"/>
        </w:rPr>
        <w:t>повышение эффективности образования, более ги</w:t>
      </w:r>
      <w:r w:rsidR="00B460ED">
        <w:rPr>
          <w:rFonts w:ascii="Times New Roman" w:hAnsi="Times New Roman"/>
          <w:sz w:val="24"/>
          <w:szCs w:val="24"/>
        </w:rPr>
        <w:t xml:space="preserve">бкое и прочное усвоение знаний </w:t>
      </w:r>
      <w:r w:rsidRPr="006504D0">
        <w:rPr>
          <w:rFonts w:ascii="Times New Roman" w:hAnsi="Times New Roman"/>
          <w:sz w:val="24"/>
          <w:szCs w:val="24"/>
        </w:rPr>
        <w:t>учащимися, возможность их самостоятельного</w:t>
      </w:r>
      <w:r w:rsidR="00B460ED">
        <w:rPr>
          <w:rFonts w:ascii="Times New Roman" w:hAnsi="Times New Roman"/>
          <w:sz w:val="24"/>
          <w:szCs w:val="24"/>
        </w:rPr>
        <w:t xml:space="preserve"> движения в изучаемой области, </w:t>
      </w:r>
      <w:r w:rsidRPr="006504D0">
        <w:rPr>
          <w:rFonts w:ascii="Times New Roman" w:hAnsi="Times New Roman"/>
          <w:sz w:val="24"/>
          <w:szCs w:val="24"/>
        </w:rPr>
        <w:t>существенное повышение их мотивации и интереса к учѐбе.</w:t>
      </w:r>
    </w:p>
    <w:p w:rsidR="006504D0" w:rsidRPr="006504D0" w:rsidRDefault="006504D0" w:rsidP="00B460ED">
      <w:pPr>
        <w:pStyle w:val="afb"/>
        <w:ind w:firstLine="708"/>
        <w:rPr>
          <w:rFonts w:ascii="Times New Roman" w:hAnsi="Times New Roman"/>
          <w:sz w:val="24"/>
          <w:szCs w:val="24"/>
        </w:rPr>
      </w:pPr>
      <w:r w:rsidRPr="006504D0">
        <w:rPr>
          <w:rFonts w:ascii="Times New Roman" w:hAnsi="Times New Roman"/>
          <w:sz w:val="24"/>
          <w:szCs w:val="24"/>
        </w:rPr>
        <w:t xml:space="preserve">В рамках </w:t>
      </w:r>
      <w:proofErr w:type="spellStart"/>
      <w:r w:rsidRPr="006504D0">
        <w:rPr>
          <w:rFonts w:ascii="Times New Roman" w:hAnsi="Times New Roman"/>
          <w:sz w:val="24"/>
          <w:szCs w:val="24"/>
        </w:rPr>
        <w:t>деятельностного</w:t>
      </w:r>
      <w:proofErr w:type="spellEnd"/>
      <w:r w:rsidRPr="006504D0">
        <w:rPr>
          <w:rFonts w:ascii="Times New Roman" w:hAnsi="Times New Roman"/>
          <w:sz w:val="24"/>
          <w:szCs w:val="24"/>
        </w:rPr>
        <w:t xml:space="preserve"> подхода в качестве </w:t>
      </w:r>
      <w:proofErr w:type="spellStart"/>
      <w:r w:rsidRPr="006504D0">
        <w:rPr>
          <w:rFonts w:ascii="Times New Roman" w:hAnsi="Times New Roman"/>
          <w:sz w:val="24"/>
          <w:szCs w:val="24"/>
        </w:rPr>
        <w:t>общеучебных</w:t>
      </w:r>
      <w:proofErr w:type="spellEnd"/>
      <w:r w:rsidRPr="006504D0">
        <w:rPr>
          <w:rFonts w:ascii="Times New Roman" w:hAnsi="Times New Roman"/>
          <w:sz w:val="24"/>
          <w:szCs w:val="24"/>
        </w:rPr>
        <w:t xml:space="preserve"> действий </w:t>
      </w:r>
    </w:p>
    <w:p w:rsidR="006504D0" w:rsidRPr="006504D0" w:rsidRDefault="006504D0" w:rsidP="00B460ED">
      <w:pPr>
        <w:pStyle w:val="afb"/>
        <w:rPr>
          <w:rFonts w:ascii="Times New Roman" w:hAnsi="Times New Roman"/>
          <w:sz w:val="24"/>
          <w:szCs w:val="24"/>
        </w:rPr>
      </w:pPr>
      <w:r w:rsidRPr="006504D0">
        <w:rPr>
          <w:rFonts w:ascii="Times New Roman" w:hAnsi="Times New Roman"/>
          <w:sz w:val="24"/>
          <w:szCs w:val="24"/>
        </w:rPr>
        <w:t xml:space="preserve">рассматриваются основные структурные компоненты учебной деятельности — мотивы, </w:t>
      </w:r>
    </w:p>
    <w:p w:rsidR="006504D0" w:rsidRPr="006504D0" w:rsidRDefault="006504D0" w:rsidP="00B460ED">
      <w:pPr>
        <w:pStyle w:val="afb"/>
        <w:rPr>
          <w:rFonts w:ascii="Times New Roman" w:hAnsi="Times New Roman"/>
          <w:sz w:val="24"/>
          <w:szCs w:val="24"/>
        </w:rPr>
      </w:pPr>
      <w:r w:rsidRPr="006504D0">
        <w:rPr>
          <w:rFonts w:ascii="Times New Roman" w:hAnsi="Times New Roman"/>
          <w:sz w:val="24"/>
          <w:szCs w:val="24"/>
        </w:rPr>
        <w:t xml:space="preserve">особенности целеполагания (учебная цель и задачи), учебные действия, контроль и оценка, </w:t>
      </w:r>
      <w:proofErr w:type="spellStart"/>
      <w:r w:rsidRPr="006504D0">
        <w:rPr>
          <w:rFonts w:ascii="Times New Roman" w:hAnsi="Times New Roman"/>
          <w:sz w:val="24"/>
          <w:szCs w:val="24"/>
        </w:rPr>
        <w:t>сформированность</w:t>
      </w:r>
      <w:proofErr w:type="spellEnd"/>
      <w:r w:rsidRPr="006504D0">
        <w:rPr>
          <w:rFonts w:ascii="Times New Roman" w:hAnsi="Times New Roman"/>
          <w:sz w:val="24"/>
          <w:szCs w:val="24"/>
        </w:rPr>
        <w:t xml:space="preserve"> которых является одной из составляющих успешности обучения в образовательном учреждении.</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xml:space="preserve">При оценке </w:t>
      </w:r>
      <w:proofErr w:type="spellStart"/>
      <w:r w:rsidRPr="006504D0">
        <w:rPr>
          <w:rFonts w:ascii="Times New Roman" w:hAnsi="Times New Roman"/>
          <w:sz w:val="24"/>
          <w:szCs w:val="24"/>
        </w:rPr>
        <w:t>сформированности</w:t>
      </w:r>
      <w:proofErr w:type="spellEnd"/>
      <w:r w:rsidRPr="006504D0">
        <w:rPr>
          <w:rFonts w:ascii="Times New Roman" w:hAnsi="Times New Roman"/>
          <w:sz w:val="24"/>
          <w:szCs w:val="24"/>
        </w:rPr>
        <w:t xml:space="preserve"> учебной деятельности учитывается возрастная </w:t>
      </w:r>
    </w:p>
    <w:p w:rsidR="006504D0" w:rsidRPr="006504D0" w:rsidRDefault="006504D0" w:rsidP="00B460ED">
      <w:pPr>
        <w:pStyle w:val="afb"/>
        <w:ind w:firstLine="708"/>
        <w:rPr>
          <w:rFonts w:ascii="Times New Roman" w:hAnsi="Times New Roman"/>
          <w:sz w:val="24"/>
          <w:szCs w:val="24"/>
        </w:rPr>
      </w:pPr>
      <w:r w:rsidRPr="006504D0">
        <w:rPr>
          <w:rFonts w:ascii="Times New Roman" w:hAnsi="Times New Roman"/>
          <w:sz w:val="24"/>
          <w:szCs w:val="24"/>
        </w:rPr>
        <w:t>специфика, которая заключается в постепенном переходе от совместной деятельност</w:t>
      </w:r>
      <w:r w:rsidR="00B460ED">
        <w:rPr>
          <w:rFonts w:ascii="Times New Roman" w:hAnsi="Times New Roman"/>
          <w:sz w:val="24"/>
          <w:szCs w:val="24"/>
        </w:rPr>
        <w:t xml:space="preserve">и </w:t>
      </w:r>
      <w:r w:rsidRPr="006504D0">
        <w:rPr>
          <w:rFonts w:ascii="Times New Roman" w:hAnsi="Times New Roman"/>
          <w:sz w:val="24"/>
          <w:szCs w:val="24"/>
        </w:rPr>
        <w:t xml:space="preserve">учителя и обучающегося к совместно-разделѐнной (в младшем школьном и младшем подростковом возрасте) и </w:t>
      </w:r>
      <w:proofErr w:type="gramStart"/>
      <w:r w:rsidRPr="006504D0">
        <w:rPr>
          <w:rFonts w:ascii="Times New Roman" w:hAnsi="Times New Roman"/>
          <w:sz w:val="24"/>
          <w:szCs w:val="24"/>
        </w:rPr>
        <w:t>к</w:t>
      </w:r>
      <w:proofErr w:type="gramEnd"/>
      <w:r w:rsidRPr="006504D0">
        <w:rPr>
          <w:rFonts w:ascii="Times New Roman" w:hAnsi="Times New Roman"/>
          <w:sz w:val="24"/>
          <w:szCs w:val="24"/>
        </w:rPr>
        <w:t xml:space="preserve"> самостоятельной с элементами самообразования и</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самовоспитания деятельности (в младшем подростковом и старшем подростковом возрасте).</w:t>
      </w:r>
    </w:p>
    <w:p w:rsidR="006504D0" w:rsidRPr="00B460ED" w:rsidRDefault="006504D0" w:rsidP="00B460ED">
      <w:pPr>
        <w:pStyle w:val="afb"/>
        <w:ind w:firstLine="708"/>
        <w:jc w:val="center"/>
        <w:rPr>
          <w:rFonts w:ascii="Times New Roman" w:hAnsi="Times New Roman"/>
          <w:b/>
          <w:sz w:val="24"/>
          <w:szCs w:val="24"/>
        </w:rPr>
      </w:pPr>
      <w:r w:rsidRPr="00B460ED">
        <w:rPr>
          <w:rFonts w:ascii="Times New Roman" w:hAnsi="Times New Roman"/>
          <w:b/>
          <w:sz w:val="24"/>
          <w:szCs w:val="24"/>
        </w:rPr>
        <w:t>Понятие «универсальные учебные действия»</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xml:space="preserve">В широком значении термин «универсальные учебные действия» означает умение </w:t>
      </w:r>
    </w:p>
    <w:p w:rsidR="006504D0" w:rsidRPr="006504D0" w:rsidRDefault="006504D0" w:rsidP="00B460ED">
      <w:pPr>
        <w:pStyle w:val="afb"/>
        <w:ind w:firstLine="708"/>
        <w:rPr>
          <w:rFonts w:ascii="Times New Roman" w:hAnsi="Times New Roman"/>
          <w:sz w:val="24"/>
          <w:szCs w:val="24"/>
        </w:rPr>
      </w:pPr>
      <w:r w:rsidRPr="006504D0">
        <w:rPr>
          <w:rFonts w:ascii="Times New Roman" w:hAnsi="Times New Roman"/>
          <w:sz w:val="24"/>
          <w:szCs w:val="24"/>
        </w:rPr>
        <w:t>учиться, т. е. способность субъекта к саморазвитию и самосовершенствованию путѐ</w:t>
      </w:r>
      <w:proofErr w:type="gramStart"/>
      <w:r w:rsidRPr="006504D0">
        <w:rPr>
          <w:rFonts w:ascii="Times New Roman" w:hAnsi="Times New Roman"/>
          <w:sz w:val="24"/>
          <w:szCs w:val="24"/>
        </w:rPr>
        <w:t>м</w:t>
      </w:r>
      <w:proofErr w:type="gramEnd"/>
      <w:r w:rsidRPr="006504D0">
        <w:rPr>
          <w:rFonts w:ascii="Times New Roman" w:hAnsi="Times New Roman"/>
          <w:sz w:val="24"/>
          <w:szCs w:val="24"/>
        </w:rPr>
        <w:t xml:space="preserve"> сознательного и активного присвоения нового социального опыта.</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xml:space="preserve">Способность обучающегося самостоятельно успешно усваивать новые знания, </w:t>
      </w:r>
    </w:p>
    <w:p w:rsidR="006504D0" w:rsidRPr="006504D0" w:rsidRDefault="006504D0" w:rsidP="00B460ED">
      <w:pPr>
        <w:pStyle w:val="afb"/>
        <w:ind w:firstLine="708"/>
        <w:rPr>
          <w:rFonts w:ascii="Times New Roman" w:hAnsi="Times New Roman"/>
          <w:sz w:val="24"/>
          <w:szCs w:val="24"/>
        </w:rPr>
      </w:pPr>
      <w:r w:rsidRPr="006504D0">
        <w:rPr>
          <w:rFonts w:ascii="Times New Roman" w:hAnsi="Times New Roman"/>
          <w:sz w:val="24"/>
          <w:szCs w:val="24"/>
        </w:rPr>
        <w:t xml:space="preserve">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обобщѐнные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еѐ целевой направленности, ценностно-смысловых и </w:t>
      </w:r>
      <w:proofErr w:type="spellStart"/>
      <w:r w:rsidRPr="006504D0">
        <w:rPr>
          <w:rFonts w:ascii="Times New Roman" w:hAnsi="Times New Roman"/>
          <w:sz w:val="24"/>
          <w:szCs w:val="24"/>
        </w:rPr>
        <w:t>операциональных</w:t>
      </w:r>
      <w:proofErr w:type="spellEnd"/>
      <w:r w:rsidRPr="006504D0">
        <w:rPr>
          <w:rFonts w:ascii="Times New Roman" w:hAnsi="Times New Roman"/>
          <w:sz w:val="24"/>
          <w:szCs w:val="24"/>
        </w:rPr>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познавательные и учебные мотивы,</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lastRenderedPageBreak/>
        <w:t>•  учебную цель,</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учебную задачу,</w:t>
      </w:r>
    </w:p>
    <w:p w:rsidR="006504D0" w:rsidRPr="006504D0" w:rsidRDefault="006504D0" w:rsidP="00B460ED">
      <w:pPr>
        <w:pStyle w:val="afb"/>
        <w:ind w:firstLine="708"/>
        <w:rPr>
          <w:rFonts w:ascii="Times New Roman" w:hAnsi="Times New Roman"/>
          <w:sz w:val="24"/>
          <w:szCs w:val="24"/>
        </w:rPr>
      </w:pPr>
      <w:r w:rsidRPr="006504D0">
        <w:rPr>
          <w:rFonts w:ascii="Times New Roman" w:hAnsi="Times New Roman"/>
          <w:sz w:val="24"/>
          <w:szCs w:val="24"/>
        </w:rPr>
        <w:t>•  учебные действия и операции (ориентировка, преобразование материала, контроль и оценка).</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xml:space="preserve">Умение учиться — существенный фактор повышения эффективности освоения </w:t>
      </w:r>
    </w:p>
    <w:p w:rsidR="006504D0" w:rsidRPr="006504D0" w:rsidRDefault="006504D0" w:rsidP="00B460ED">
      <w:pPr>
        <w:pStyle w:val="afb"/>
        <w:ind w:firstLine="708"/>
        <w:rPr>
          <w:rFonts w:ascii="Times New Roman" w:hAnsi="Times New Roman"/>
          <w:sz w:val="24"/>
          <w:szCs w:val="24"/>
        </w:rPr>
      </w:pPr>
      <w:r w:rsidRPr="006504D0">
        <w:rPr>
          <w:rFonts w:ascii="Times New Roman" w:hAnsi="Times New Roman"/>
          <w:sz w:val="24"/>
          <w:szCs w:val="24"/>
        </w:rPr>
        <w:t>учащимися предметных знаний, формирования умений и компетенций, образа мира и ценностно-смысловых оснований личностного морального выбора.</w:t>
      </w:r>
    </w:p>
    <w:p w:rsidR="006504D0" w:rsidRPr="00B460ED" w:rsidRDefault="006504D0" w:rsidP="00B460ED">
      <w:pPr>
        <w:pStyle w:val="afb"/>
        <w:ind w:firstLine="708"/>
        <w:jc w:val="center"/>
        <w:rPr>
          <w:rFonts w:ascii="Times New Roman" w:hAnsi="Times New Roman"/>
          <w:b/>
          <w:sz w:val="24"/>
          <w:szCs w:val="24"/>
        </w:rPr>
      </w:pPr>
      <w:r w:rsidRPr="00B460ED">
        <w:rPr>
          <w:rFonts w:ascii="Times New Roman" w:hAnsi="Times New Roman"/>
          <w:b/>
          <w:sz w:val="24"/>
          <w:szCs w:val="24"/>
        </w:rPr>
        <w:t>Функции универсальных учебных действий:</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xml:space="preserve">•  обеспечение возможностей </w:t>
      </w:r>
      <w:proofErr w:type="gramStart"/>
      <w:r w:rsidRPr="006504D0">
        <w:rPr>
          <w:rFonts w:ascii="Times New Roman" w:hAnsi="Times New Roman"/>
          <w:sz w:val="24"/>
          <w:szCs w:val="24"/>
        </w:rPr>
        <w:t>обучающегося</w:t>
      </w:r>
      <w:proofErr w:type="gramEnd"/>
      <w:r w:rsidRPr="006504D0">
        <w:rPr>
          <w:rFonts w:ascii="Times New Roman" w:hAnsi="Times New Roman"/>
          <w:sz w:val="24"/>
          <w:szCs w:val="24"/>
        </w:rPr>
        <w:t xml:space="preserve"> самостоятельно осуществлять </w:t>
      </w:r>
    </w:p>
    <w:p w:rsidR="006504D0" w:rsidRPr="006504D0" w:rsidRDefault="006504D0" w:rsidP="00B460ED">
      <w:pPr>
        <w:pStyle w:val="afb"/>
        <w:ind w:firstLine="708"/>
        <w:rPr>
          <w:rFonts w:ascii="Times New Roman" w:hAnsi="Times New Roman"/>
          <w:sz w:val="24"/>
          <w:szCs w:val="24"/>
        </w:rPr>
      </w:pPr>
      <w:r w:rsidRPr="006504D0">
        <w:rPr>
          <w:rFonts w:ascii="Times New Roman" w:hAnsi="Times New Roman"/>
          <w:sz w:val="24"/>
          <w:szCs w:val="24"/>
        </w:rPr>
        <w:t xml:space="preserve">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xml:space="preserve">•  создание условий для гармоничного развития личности и еѐ самореализации </w:t>
      </w:r>
      <w:proofErr w:type="gramStart"/>
      <w:r w:rsidRPr="006504D0">
        <w:rPr>
          <w:rFonts w:ascii="Times New Roman" w:hAnsi="Times New Roman"/>
          <w:sz w:val="24"/>
          <w:szCs w:val="24"/>
        </w:rPr>
        <w:t>на</w:t>
      </w:r>
      <w:proofErr w:type="gramEnd"/>
      <w:r w:rsidRPr="006504D0">
        <w:rPr>
          <w:rFonts w:ascii="Times New Roman" w:hAnsi="Times New Roman"/>
          <w:sz w:val="24"/>
          <w:szCs w:val="24"/>
        </w:rPr>
        <w:t xml:space="preserve"> </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xml:space="preserve">основе готовности к непрерывному образованию; обеспечение успешного усвоения знаний, </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формирования умений, навыков и компетентностей в любой предметной области.</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xml:space="preserve">Универсальный характер учебных действий проявляется в том, что они носят </w:t>
      </w:r>
    </w:p>
    <w:p w:rsidR="006504D0" w:rsidRPr="006504D0" w:rsidRDefault="006504D0" w:rsidP="00B460ED">
      <w:pPr>
        <w:pStyle w:val="afb"/>
        <w:ind w:firstLine="708"/>
        <w:rPr>
          <w:rFonts w:ascii="Times New Roman" w:hAnsi="Times New Roman"/>
          <w:sz w:val="24"/>
          <w:szCs w:val="24"/>
        </w:rPr>
      </w:pPr>
      <w:proofErr w:type="spellStart"/>
      <w:r w:rsidRPr="006504D0">
        <w:rPr>
          <w:rFonts w:ascii="Times New Roman" w:hAnsi="Times New Roman"/>
          <w:sz w:val="24"/>
          <w:szCs w:val="24"/>
        </w:rPr>
        <w:t>надпредметный</w:t>
      </w:r>
      <w:proofErr w:type="spellEnd"/>
      <w:r w:rsidRPr="006504D0">
        <w:rPr>
          <w:rFonts w:ascii="Times New Roman" w:hAnsi="Times New Roman"/>
          <w:sz w:val="24"/>
          <w:szCs w:val="24"/>
        </w:rPr>
        <w:t xml:space="preserve">, </w:t>
      </w:r>
      <w:proofErr w:type="spellStart"/>
      <w:r w:rsidRPr="006504D0">
        <w:rPr>
          <w:rFonts w:ascii="Times New Roman" w:hAnsi="Times New Roman"/>
          <w:sz w:val="24"/>
          <w:szCs w:val="24"/>
        </w:rPr>
        <w:t>метапредметный</w:t>
      </w:r>
      <w:proofErr w:type="spellEnd"/>
      <w:r w:rsidRPr="006504D0">
        <w:rPr>
          <w:rFonts w:ascii="Times New Roman" w:hAnsi="Times New Roman"/>
          <w:sz w:val="24"/>
          <w:szCs w:val="24"/>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еѐ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p>
    <w:p w:rsidR="006504D0" w:rsidRPr="00B460ED" w:rsidRDefault="006504D0" w:rsidP="00B460ED">
      <w:pPr>
        <w:pStyle w:val="afb"/>
        <w:ind w:firstLine="708"/>
        <w:jc w:val="center"/>
        <w:rPr>
          <w:rFonts w:ascii="Times New Roman" w:hAnsi="Times New Roman"/>
          <w:b/>
          <w:sz w:val="24"/>
          <w:szCs w:val="24"/>
        </w:rPr>
      </w:pPr>
      <w:r w:rsidRPr="00B460ED">
        <w:rPr>
          <w:rFonts w:ascii="Times New Roman" w:hAnsi="Times New Roman"/>
          <w:b/>
          <w:sz w:val="24"/>
          <w:szCs w:val="24"/>
        </w:rPr>
        <w:t>Виды универсальных учебных действий</w:t>
      </w:r>
    </w:p>
    <w:p w:rsidR="006504D0" w:rsidRPr="006504D0" w:rsidRDefault="006504D0" w:rsidP="00B460ED">
      <w:pPr>
        <w:pStyle w:val="afb"/>
        <w:rPr>
          <w:rFonts w:ascii="Times New Roman" w:hAnsi="Times New Roman"/>
          <w:sz w:val="24"/>
          <w:szCs w:val="24"/>
        </w:rPr>
      </w:pPr>
      <w:r w:rsidRPr="006504D0">
        <w:rPr>
          <w:rFonts w:ascii="Times New Roman" w:hAnsi="Times New Roman"/>
          <w:sz w:val="24"/>
          <w:szCs w:val="24"/>
        </w:rPr>
        <w:t xml:space="preserve">В составе основных видов универсальных учебных действий, соответствующих </w:t>
      </w:r>
    </w:p>
    <w:p w:rsidR="006504D0" w:rsidRPr="006504D0" w:rsidRDefault="006504D0" w:rsidP="00B460ED">
      <w:pPr>
        <w:pStyle w:val="afb"/>
        <w:rPr>
          <w:rFonts w:ascii="Times New Roman" w:hAnsi="Times New Roman"/>
          <w:sz w:val="24"/>
          <w:szCs w:val="24"/>
        </w:rPr>
      </w:pPr>
      <w:r w:rsidRPr="006504D0">
        <w:rPr>
          <w:rFonts w:ascii="Times New Roman" w:hAnsi="Times New Roman"/>
          <w:sz w:val="24"/>
          <w:szCs w:val="24"/>
        </w:rPr>
        <w:t xml:space="preserve">ключевым целям общего образования, можно выделить четыре блока: </w:t>
      </w:r>
      <w:proofErr w:type="gramStart"/>
      <w:r w:rsidRPr="006504D0">
        <w:rPr>
          <w:rFonts w:ascii="Times New Roman" w:hAnsi="Times New Roman"/>
          <w:sz w:val="24"/>
          <w:szCs w:val="24"/>
        </w:rPr>
        <w:t>личностный</w:t>
      </w:r>
      <w:proofErr w:type="gramEnd"/>
      <w:r w:rsidRPr="006504D0">
        <w:rPr>
          <w:rFonts w:ascii="Times New Roman" w:hAnsi="Times New Roman"/>
          <w:sz w:val="24"/>
          <w:szCs w:val="24"/>
        </w:rPr>
        <w:t xml:space="preserve">, </w:t>
      </w:r>
    </w:p>
    <w:p w:rsidR="006504D0" w:rsidRPr="006504D0" w:rsidRDefault="006504D0" w:rsidP="00B460ED">
      <w:pPr>
        <w:pStyle w:val="afb"/>
        <w:rPr>
          <w:rFonts w:ascii="Times New Roman" w:hAnsi="Times New Roman"/>
          <w:sz w:val="24"/>
          <w:szCs w:val="24"/>
        </w:rPr>
      </w:pPr>
      <w:proofErr w:type="gramStart"/>
      <w:r w:rsidRPr="006504D0">
        <w:rPr>
          <w:rFonts w:ascii="Times New Roman" w:hAnsi="Times New Roman"/>
          <w:sz w:val="24"/>
          <w:szCs w:val="24"/>
        </w:rPr>
        <w:t>регулятивный</w:t>
      </w:r>
      <w:proofErr w:type="gramEnd"/>
      <w:r w:rsidRPr="006504D0">
        <w:rPr>
          <w:rFonts w:ascii="Times New Roman" w:hAnsi="Times New Roman"/>
          <w:sz w:val="24"/>
          <w:szCs w:val="24"/>
        </w:rPr>
        <w:t xml:space="preserve"> (включающий также действия </w:t>
      </w:r>
      <w:proofErr w:type="spellStart"/>
      <w:r w:rsidRPr="006504D0">
        <w:rPr>
          <w:rFonts w:ascii="Times New Roman" w:hAnsi="Times New Roman"/>
          <w:sz w:val="24"/>
          <w:szCs w:val="24"/>
        </w:rPr>
        <w:t>саморегуляции</w:t>
      </w:r>
      <w:proofErr w:type="spellEnd"/>
      <w:r w:rsidRPr="006504D0">
        <w:rPr>
          <w:rFonts w:ascii="Times New Roman" w:hAnsi="Times New Roman"/>
          <w:sz w:val="24"/>
          <w:szCs w:val="24"/>
        </w:rPr>
        <w:t xml:space="preserve">), познавательный и </w:t>
      </w:r>
    </w:p>
    <w:p w:rsidR="006504D0" w:rsidRPr="006504D0" w:rsidRDefault="00B460ED" w:rsidP="00B460ED">
      <w:pPr>
        <w:pStyle w:val="afb"/>
        <w:rPr>
          <w:rFonts w:ascii="Times New Roman" w:hAnsi="Times New Roman"/>
          <w:sz w:val="24"/>
          <w:szCs w:val="24"/>
        </w:rPr>
      </w:pPr>
      <w:r>
        <w:rPr>
          <w:rFonts w:ascii="Times New Roman" w:hAnsi="Times New Roman"/>
          <w:sz w:val="24"/>
          <w:szCs w:val="24"/>
        </w:rPr>
        <w:t>коммуникативн</w:t>
      </w:r>
      <w:r w:rsidR="006504D0" w:rsidRPr="006504D0">
        <w:rPr>
          <w:rFonts w:ascii="Times New Roman" w:hAnsi="Times New Roman"/>
          <w:sz w:val="24"/>
          <w:szCs w:val="24"/>
        </w:rPr>
        <w:t>ый.</w:t>
      </w:r>
    </w:p>
    <w:p w:rsidR="006504D0" w:rsidRPr="006504D0" w:rsidRDefault="006504D0" w:rsidP="00B460ED">
      <w:pPr>
        <w:pStyle w:val="afb"/>
        <w:ind w:firstLine="708"/>
        <w:rPr>
          <w:rFonts w:ascii="Times New Roman" w:hAnsi="Times New Roman"/>
          <w:sz w:val="24"/>
          <w:szCs w:val="24"/>
        </w:rPr>
      </w:pPr>
      <w:r w:rsidRPr="00B460ED">
        <w:rPr>
          <w:rFonts w:ascii="Times New Roman" w:hAnsi="Times New Roman"/>
          <w:b/>
          <w:sz w:val="24"/>
          <w:szCs w:val="24"/>
        </w:rPr>
        <w:t>Личностные универсальные учебные</w:t>
      </w:r>
      <w:r w:rsidRPr="006504D0">
        <w:rPr>
          <w:rFonts w:ascii="Times New Roman" w:hAnsi="Times New Roman"/>
          <w:sz w:val="24"/>
          <w:szCs w:val="24"/>
        </w:rPr>
        <w:t xml:space="preserve">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личностное, профессиональное, жизненное самоопределение;</w:t>
      </w:r>
    </w:p>
    <w:p w:rsidR="006504D0" w:rsidRPr="006504D0" w:rsidRDefault="006504D0" w:rsidP="00B460ED">
      <w:pPr>
        <w:pStyle w:val="afb"/>
        <w:ind w:firstLine="708"/>
        <w:rPr>
          <w:rFonts w:ascii="Times New Roman" w:hAnsi="Times New Roman"/>
          <w:sz w:val="24"/>
          <w:szCs w:val="24"/>
        </w:rPr>
      </w:pPr>
      <w:r w:rsidRPr="006504D0">
        <w:rPr>
          <w:rFonts w:ascii="Times New Roman" w:hAnsi="Times New Roman"/>
          <w:sz w:val="24"/>
          <w:szCs w:val="24"/>
        </w:rPr>
        <w:t xml:space="preserve">•  </w:t>
      </w:r>
      <w:proofErr w:type="spellStart"/>
      <w:r w:rsidRPr="006504D0">
        <w:rPr>
          <w:rFonts w:ascii="Times New Roman" w:hAnsi="Times New Roman"/>
          <w:sz w:val="24"/>
          <w:szCs w:val="24"/>
        </w:rPr>
        <w:t>смыслообразование</w:t>
      </w:r>
      <w:proofErr w:type="spellEnd"/>
      <w:r w:rsidRPr="006504D0">
        <w:rPr>
          <w:rFonts w:ascii="Times New Roman" w:hAnsi="Times New Roman"/>
          <w:sz w:val="24"/>
          <w:szCs w:val="24"/>
        </w:rPr>
        <w:t>, т. е. установление обучающимися связи между целью учебной деятельности и еѐ мотивом, другими словами, между результатом учения и тем, что побуждает деятельность, ради чего она осуществляется. Ученик должен задаваться вопросом: какое значение и какой смысл имеет для меня учение? — и уметь на него отвечать.</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xml:space="preserve">•  нравственно-этическая ориентация, в том числе и оценивание </w:t>
      </w:r>
      <w:proofErr w:type="gramStart"/>
      <w:r w:rsidRPr="006504D0">
        <w:rPr>
          <w:rFonts w:ascii="Times New Roman" w:hAnsi="Times New Roman"/>
          <w:sz w:val="24"/>
          <w:szCs w:val="24"/>
        </w:rPr>
        <w:t>усваиваемого</w:t>
      </w:r>
      <w:proofErr w:type="gramEnd"/>
      <w:r w:rsidRPr="006504D0">
        <w:rPr>
          <w:rFonts w:ascii="Times New Roman" w:hAnsi="Times New Roman"/>
          <w:sz w:val="24"/>
          <w:szCs w:val="24"/>
        </w:rPr>
        <w:t xml:space="preserve"> </w:t>
      </w:r>
    </w:p>
    <w:p w:rsidR="006504D0" w:rsidRPr="006504D0" w:rsidRDefault="006504D0" w:rsidP="00B460ED">
      <w:pPr>
        <w:pStyle w:val="afb"/>
        <w:rPr>
          <w:rFonts w:ascii="Times New Roman" w:hAnsi="Times New Roman"/>
          <w:sz w:val="24"/>
          <w:szCs w:val="24"/>
        </w:rPr>
      </w:pPr>
      <w:r w:rsidRPr="006504D0">
        <w:rPr>
          <w:rFonts w:ascii="Times New Roman" w:hAnsi="Times New Roman"/>
          <w:sz w:val="24"/>
          <w:szCs w:val="24"/>
        </w:rPr>
        <w:t xml:space="preserve">содержания (исходя из социальных и личностных ценностей), </w:t>
      </w:r>
      <w:proofErr w:type="gramStart"/>
      <w:r w:rsidRPr="006504D0">
        <w:rPr>
          <w:rFonts w:ascii="Times New Roman" w:hAnsi="Times New Roman"/>
          <w:sz w:val="24"/>
          <w:szCs w:val="24"/>
        </w:rPr>
        <w:t>обеспечивающее</w:t>
      </w:r>
      <w:proofErr w:type="gramEnd"/>
      <w:r w:rsidRPr="006504D0">
        <w:rPr>
          <w:rFonts w:ascii="Times New Roman" w:hAnsi="Times New Roman"/>
          <w:sz w:val="24"/>
          <w:szCs w:val="24"/>
        </w:rPr>
        <w:t xml:space="preserve"> личностный моральный выбор.</w:t>
      </w:r>
    </w:p>
    <w:p w:rsidR="006504D0" w:rsidRPr="006504D0" w:rsidRDefault="006504D0" w:rsidP="006504D0">
      <w:pPr>
        <w:pStyle w:val="afb"/>
        <w:ind w:firstLine="708"/>
        <w:rPr>
          <w:rFonts w:ascii="Times New Roman" w:hAnsi="Times New Roman"/>
          <w:sz w:val="24"/>
          <w:szCs w:val="24"/>
        </w:rPr>
      </w:pPr>
      <w:r w:rsidRPr="00B460ED">
        <w:rPr>
          <w:rFonts w:ascii="Times New Roman" w:hAnsi="Times New Roman"/>
          <w:b/>
          <w:sz w:val="24"/>
          <w:szCs w:val="24"/>
        </w:rPr>
        <w:t>Регулятивные универсальные учебные</w:t>
      </w:r>
      <w:r w:rsidRPr="006504D0">
        <w:rPr>
          <w:rFonts w:ascii="Times New Roman" w:hAnsi="Times New Roman"/>
          <w:sz w:val="24"/>
          <w:szCs w:val="24"/>
        </w:rPr>
        <w:t xml:space="preserve"> действия обеспечивают обучающимся </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организацию своей учебной деятельности. К ним относятся:</w:t>
      </w:r>
    </w:p>
    <w:p w:rsidR="006504D0" w:rsidRPr="006504D0" w:rsidRDefault="006504D0" w:rsidP="00B460ED">
      <w:pPr>
        <w:pStyle w:val="afb"/>
        <w:ind w:firstLine="708"/>
        <w:rPr>
          <w:rFonts w:ascii="Times New Roman" w:hAnsi="Times New Roman"/>
          <w:sz w:val="24"/>
          <w:szCs w:val="24"/>
        </w:rPr>
      </w:pPr>
      <w:r w:rsidRPr="006504D0">
        <w:rPr>
          <w:rFonts w:ascii="Times New Roman" w:hAnsi="Times New Roman"/>
          <w:sz w:val="24"/>
          <w:szCs w:val="24"/>
        </w:rPr>
        <w:t>•  целеполагание как постановка учебной задачи на основе соотнесения того, что уже известно и усвоено учащимися, и того, что ещѐ неизвестно;</w:t>
      </w:r>
    </w:p>
    <w:p w:rsidR="006504D0" w:rsidRPr="006504D0" w:rsidRDefault="006504D0" w:rsidP="00B460ED">
      <w:pPr>
        <w:pStyle w:val="afb"/>
        <w:ind w:firstLine="708"/>
        <w:rPr>
          <w:rFonts w:ascii="Times New Roman" w:hAnsi="Times New Roman"/>
          <w:sz w:val="24"/>
          <w:szCs w:val="24"/>
        </w:rPr>
      </w:pPr>
      <w:r w:rsidRPr="006504D0">
        <w:rPr>
          <w:rFonts w:ascii="Times New Roman" w:hAnsi="Times New Roman"/>
          <w:sz w:val="24"/>
          <w:szCs w:val="24"/>
        </w:rPr>
        <w:t>•  планирование — определение последовательности промежуточных целей с учѐтом конечного результата; составление плана и последовательности действий;</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lastRenderedPageBreak/>
        <w:t xml:space="preserve">•  прогнозирование — предвосхищение результата и уровня усвоения знаний, его </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временных характеристик;</w:t>
      </w:r>
    </w:p>
    <w:p w:rsidR="006504D0" w:rsidRPr="006504D0" w:rsidRDefault="006504D0" w:rsidP="00B460ED">
      <w:pPr>
        <w:pStyle w:val="afb"/>
        <w:ind w:firstLine="708"/>
        <w:rPr>
          <w:rFonts w:ascii="Times New Roman" w:hAnsi="Times New Roman"/>
          <w:sz w:val="24"/>
          <w:szCs w:val="24"/>
        </w:rPr>
      </w:pPr>
      <w:r w:rsidRPr="006504D0">
        <w:rPr>
          <w:rFonts w:ascii="Times New Roman" w:hAnsi="Times New Roman"/>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xml:space="preserve">•  коррекция — внесение необходимых дополнений и коррективов в план и способ </w:t>
      </w:r>
    </w:p>
    <w:p w:rsidR="006504D0" w:rsidRPr="006504D0" w:rsidRDefault="006504D0" w:rsidP="00B460ED">
      <w:pPr>
        <w:pStyle w:val="afb"/>
        <w:ind w:firstLine="708"/>
        <w:rPr>
          <w:rFonts w:ascii="Times New Roman" w:hAnsi="Times New Roman"/>
          <w:sz w:val="24"/>
          <w:szCs w:val="24"/>
        </w:rPr>
      </w:pPr>
      <w:r w:rsidRPr="006504D0">
        <w:rPr>
          <w:rFonts w:ascii="Times New Roman" w:hAnsi="Times New Roman"/>
          <w:sz w:val="24"/>
          <w:szCs w:val="24"/>
        </w:rPr>
        <w:t>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xml:space="preserve">•  оценка — выделение и осознание </w:t>
      </w:r>
      <w:proofErr w:type="gramStart"/>
      <w:r w:rsidRPr="006504D0">
        <w:rPr>
          <w:rFonts w:ascii="Times New Roman" w:hAnsi="Times New Roman"/>
          <w:sz w:val="24"/>
          <w:szCs w:val="24"/>
        </w:rPr>
        <w:t>обучающимся</w:t>
      </w:r>
      <w:proofErr w:type="gramEnd"/>
      <w:r w:rsidRPr="006504D0">
        <w:rPr>
          <w:rFonts w:ascii="Times New Roman" w:hAnsi="Times New Roman"/>
          <w:sz w:val="24"/>
          <w:szCs w:val="24"/>
        </w:rPr>
        <w:t xml:space="preserve"> того, что уже усвоено и что ещѐ </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нужно усвоить, осознание качества и уровня усвоения; оценка результатов работы;</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xml:space="preserve">•  </w:t>
      </w:r>
      <w:proofErr w:type="spellStart"/>
      <w:r w:rsidRPr="006504D0">
        <w:rPr>
          <w:rFonts w:ascii="Times New Roman" w:hAnsi="Times New Roman"/>
          <w:sz w:val="24"/>
          <w:szCs w:val="24"/>
        </w:rPr>
        <w:t>саморегуляция</w:t>
      </w:r>
      <w:proofErr w:type="spellEnd"/>
      <w:r w:rsidRPr="006504D0">
        <w:rPr>
          <w:rFonts w:ascii="Times New Roman" w:hAnsi="Times New Roman"/>
          <w:sz w:val="24"/>
          <w:szCs w:val="24"/>
        </w:rPr>
        <w:t xml:space="preserve"> как способность к мобилизации сил и энергии, к волевому усилию </w:t>
      </w:r>
    </w:p>
    <w:p w:rsidR="006504D0" w:rsidRPr="006504D0" w:rsidRDefault="00B460ED" w:rsidP="006504D0">
      <w:pPr>
        <w:pStyle w:val="afb"/>
        <w:ind w:firstLine="708"/>
        <w:rPr>
          <w:rFonts w:ascii="Times New Roman" w:hAnsi="Times New Roman"/>
          <w:sz w:val="24"/>
          <w:szCs w:val="24"/>
        </w:rPr>
      </w:pPr>
      <w:r>
        <w:rPr>
          <w:rFonts w:ascii="Times New Roman" w:hAnsi="Times New Roman"/>
          <w:sz w:val="24"/>
          <w:szCs w:val="24"/>
        </w:rPr>
        <w:t>(</w:t>
      </w:r>
      <w:r w:rsidR="006504D0" w:rsidRPr="006504D0">
        <w:rPr>
          <w:rFonts w:ascii="Times New Roman" w:hAnsi="Times New Roman"/>
          <w:sz w:val="24"/>
          <w:szCs w:val="24"/>
        </w:rPr>
        <w:t>выбору в ситуации мотивационного конфликта) и преодолению препятствий.</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xml:space="preserve">Познавательные универсальные учебные действия включают: </w:t>
      </w:r>
      <w:proofErr w:type="spellStart"/>
      <w:r w:rsidRPr="006504D0">
        <w:rPr>
          <w:rFonts w:ascii="Times New Roman" w:hAnsi="Times New Roman"/>
          <w:sz w:val="24"/>
          <w:szCs w:val="24"/>
        </w:rPr>
        <w:t>общеучебные</w:t>
      </w:r>
      <w:proofErr w:type="spellEnd"/>
      <w:r w:rsidRPr="006504D0">
        <w:rPr>
          <w:rFonts w:ascii="Times New Roman" w:hAnsi="Times New Roman"/>
          <w:sz w:val="24"/>
          <w:szCs w:val="24"/>
        </w:rPr>
        <w:t xml:space="preserve">, </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логические учебные действия, а также постановку и решение проблемы.</w:t>
      </w:r>
    </w:p>
    <w:p w:rsidR="006504D0" w:rsidRPr="006504D0" w:rsidRDefault="006504D0" w:rsidP="006504D0">
      <w:pPr>
        <w:pStyle w:val="afb"/>
        <w:ind w:firstLine="708"/>
        <w:rPr>
          <w:rFonts w:ascii="Times New Roman" w:hAnsi="Times New Roman"/>
          <w:sz w:val="24"/>
          <w:szCs w:val="24"/>
        </w:rPr>
      </w:pPr>
      <w:proofErr w:type="spellStart"/>
      <w:r w:rsidRPr="006504D0">
        <w:rPr>
          <w:rFonts w:ascii="Times New Roman" w:hAnsi="Times New Roman"/>
          <w:sz w:val="24"/>
          <w:szCs w:val="24"/>
        </w:rPr>
        <w:t>Общеучебные</w:t>
      </w:r>
      <w:proofErr w:type="spellEnd"/>
      <w:r w:rsidRPr="006504D0">
        <w:rPr>
          <w:rFonts w:ascii="Times New Roman" w:hAnsi="Times New Roman"/>
          <w:sz w:val="24"/>
          <w:szCs w:val="24"/>
        </w:rPr>
        <w:t xml:space="preserve"> универсальные действия:</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самостоятельное выделение и формулирование познавательной цели;</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xml:space="preserve">•  поиск и выделение необходимой информации; применение методов </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информационного поиска, в том числе с помощью компьютерных средств;</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структурирование знаний;</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xml:space="preserve">•  осознанное и произвольное построение речевого высказывания в </w:t>
      </w:r>
      <w:proofErr w:type="gramStart"/>
      <w:r w:rsidRPr="006504D0">
        <w:rPr>
          <w:rFonts w:ascii="Times New Roman" w:hAnsi="Times New Roman"/>
          <w:sz w:val="24"/>
          <w:szCs w:val="24"/>
        </w:rPr>
        <w:t>устной</w:t>
      </w:r>
      <w:proofErr w:type="gramEnd"/>
      <w:r w:rsidRPr="006504D0">
        <w:rPr>
          <w:rFonts w:ascii="Times New Roman" w:hAnsi="Times New Roman"/>
          <w:sz w:val="24"/>
          <w:szCs w:val="24"/>
        </w:rPr>
        <w:t xml:space="preserve"> и </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письменной форме;</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xml:space="preserve">•  выбор наиболее эффективных способов решения задач в зависимости </w:t>
      </w:r>
      <w:proofErr w:type="gramStart"/>
      <w:r w:rsidRPr="006504D0">
        <w:rPr>
          <w:rFonts w:ascii="Times New Roman" w:hAnsi="Times New Roman"/>
          <w:sz w:val="24"/>
          <w:szCs w:val="24"/>
        </w:rPr>
        <w:t>от</w:t>
      </w:r>
      <w:proofErr w:type="gramEnd"/>
      <w:r w:rsidRPr="006504D0">
        <w:rPr>
          <w:rFonts w:ascii="Times New Roman" w:hAnsi="Times New Roman"/>
          <w:sz w:val="24"/>
          <w:szCs w:val="24"/>
        </w:rPr>
        <w:t xml:space="preserve"> </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конкретных условий;</w:t>
      </w:r>
    </w:p>
    <w:p w:rsidR="006504D0" w:rsidRPr="006504D0" w:rsidRDefault="006504D0" w:rsidP="00B460ED">
      <w:pPr>
        <w:pStyle w:val="afb"/>
        <w:ind w:firstLine="708"/>
        <w:rPr>
          <w:rFonts w:ascii="Times New Roman" w:hAnsi="Times New Roman"/>
          <w:sz w:val="24"/>
          <w:szCs w:val="24"/>
        </w:rPr>
      </w:pPr>
      <w:r w:rsidRPr="006504D0">
        <w:rPr>
          <w:rFonts w:ascii="Times New Roman" w:hAnsi="Times New Roman"/>
          <w:sz w:val="24"/>
          <w:szCs w:val="24"/>
        </w:rPr>
        <w:t xml:space="preserve">•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w:t>
      </w:r>
      <w:r w:rsidR="00B460ED">
        <w:rPr>
          <w:rFonts w:ascii="Times New Roman" w:hAnsi="Times New Roman"/>
          <w:sz w:val="24"/>
          <w:szCs w:val="24"/>
        </w:rPr>
        <w:t>о</w:t>
      </w:r>
      <w:r w:rsidRPr="006504D0">
        <w:rPr>
          <w:rFonts w:ascii="Times New Roman" w:hAnsi="Times New Roman"/>
          <w:sz w:val="24"/>
          <w:szCs w:val="24"/>
        </w:rPr>
        <w:t>фициально-делового стилей; понимание и адекватная оценка языка средств массовой информации;</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xml:space="preserve">•  постановка и формулирование проблемы, самостоятельное создание алгоритмов </w:t>
      </w:r>
    </w:p>
    <w:p w:rsidR="006504D0" w:rsidRPr="006504D0" w:rsidRDefault="006504D0" w:rsidP="00B460ED">
      <w:pPr>
        <w:pStyle w:val="afb"/>
        <w:rPr>
          <w:rFonts w:ascii="Times New Roman" w:hAnsi="Times New Roman"/>
          <w:sz w:val="24"/>
          <w:szCs w:val="24"/>
        </w:rPr>
      </w:pPr>
      <w:r w:rsidRPr="006504D0">
        <w:rPr>
          <w:rFonts w:ascii="Times New Roman" w:hAnsi="Times New Roman"/>
          <w:sz w:val="24"/>
          <w:szCs w:val="24"/>
        </w:rPr>
        <w:t>деятельности при решении проблем творческого и поискового характера.</w:t>
      </w:r>
    </w:p>
    <w:p w:rsidR="006504D0" w:rsidRPr="006504D0" w:rsidRDefault="006504D0" w:rsidP="00B460ED">
      <w:pPr>
        <w:pStyle w:val="afb"/>
        <w:rPr>
          <w:rFonts w:ascii="Times New Roman" w:hAnsi="Times New Roman"/>
          <w:sz w:val="24"/>
          <w:szCs w:val="24"/>
        </w:rPr>
      </w:pPr>
      <w:r w:rsidRPr="006504D0">
        <w:rPr>
          <w:rFonts w:ascii="Times New Roman" w:hAnsi="Times New Roman"/>
          <w:sz w:val="24"/>
          <w:szCs w:val="24"/>
        </w:rPr>
        <w:t xml:space="preserve">Особую группу </w:t>
      </w:r>
      <w:proofErr w:type="spellStart"/>
      <w:r w:rsidRPr="006504D0">
        <w:rPr>
          <w:rFonts w:ascii="Times New Roman" w:hAnsi="Times New Roman"/>
          <w:sz w:val="24"/>
          <w:szCs w:val="24"/>
        </w:rPr>
        <w:t>общеучебных</w:t>
      </w:r>
      <w:proofErr w:type="spellEnd"/>
      <w:r w:rsidRPr="006504D0">
        <w:rPr>
          <w:rFonts w:ascii="Times New Roman" w:hAnsi="Times New Roman"/>
          <w:sz w:val="24"/>
          <w:szCs w:val="24"/>
        </w:rPr>
        <w:t xml:space="preserve"> уни</w:t>
      </w:r>
      <w:r w:rsidR="00B460ED">
        <w:rPr>
          <w:rFonts w:ascii="Times New Roman" w:hAnsi="Times New Roman"/>
          <w:sz w:val="24"/>
          <w:szCs w:val="24"/>
        </w:rPr>
        <w:t xml:space="preserve">версальных действий составляют </w:t>
      </w:r>
      <w:r w:rsidRPr="006504D0">
        <w:rPr>
          <w:rFonts w:ascii="Times New Roman" w:hAnsi="Times New Roman"/>
          <w:sz w:val="24"/>
          <w:szCs w:val="24"/>
        </w:rPr>
        <w:t>знаково-символические действия:</w:t>
      </w:r>
    </w:p>
    <w:p w:rsidR="006504D0" w:rsidRPr="006504D0" w:rsidRDefault="006504D0" w:rsidP="00B460ED">
      <w:pPr>
        <w:pStyle w:val="afb"/>
        <w:ind w:firstLine="708"/>
        <w:rPr>
          <w:rFonts w:ascii="Times New Roman" w:hAnsi="Times New Roman"/>
          <w:sz w:val="24"/>
          <w:szCs w:val="24"/>
        </w:rPr>
      </w:pPr>
      <w:proofErr w:type="gramStart"/>
      <w:r w:rsidRPr="006504D0">
        <w:rPr>
          <w:rFonts w:ascii="Times New Roman" w:hAnsi="Times New Roman"/>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6504D0" w:rsidRPr="006504D0" w:rsidRDefault="006504D0" w:rsidP="00B460ED">
      <w:pPr>
        <w:pStyle w:val="afb"/>
        <w:ind w:firstLine="708"/>
        <w:rPr>
          <w:rFonts w:ascii="Times New Roman" w:hAnsi="Times New Roman"/>
          <w:sz w:val="24"/>
          <w:szCs w:val="24"/>
        </w:rPr>
      </w:pPr>
      <w:r w:rsidRPr="006504D0">
        <w:rPr>
          <w:rFonts w:ascii="Times New Roman" w:hAnsi="Times New Roman"/>
          <w:sz w:val="24"/>
          <w:szCs w:val="24"/>
        </w:rPr>
        <w:t>•  преобразование модели с целью выявления общих законов, определяющих данную предметную область.</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Логические универсальные действия:</w:t>
      </w:r>
    </w:p>
    <w:p w:rsidR="006504D0" w:rsidRPr="006504D0" w:rsidRDefault="006504D0" w:rsidP="006504D0">
      <w:pPr>
        <w:pStyle w:val="afb"/>
        <w:ind w:firstLine="708"/>
        <w:rPr>
          <w:rFonts w:ascii="Times New Roman" w:hAnsi="Times New Roman"/>
          <w:sz w:val="24"/>
          <w:szCs w:val="24"/>
        </w:rPr>
      </w:pPr>
      <w:proofErr w:type="gramStart"/>
      <w:r w:rsidRPr="006504D0">
        <w:rPr>
          <w:rFonts w:ascii="Times New Roman" w:hAnsi="Times New Roman"/>
          <w:sz w:val="24"/>
          <w:szCs w:val="24"/>
        </w:rPr>
        <w:t xml:space="preserve">•  анализ объектов с целью выделения признаков (существенных, </w:t>
      </w:r>
      <w:proofErr w:type="gramEnd"/>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несущественных);</w:t>
      </w:r>
    </w:p>
    <w:p w:rsidR="006504D0" w:rsidRPr="006504D0" w:rsidRDefault="006504D0" w:rsidP="00B460ED">
      <w:pPr>
        <w:pStyle w:val="afb"/>
        <w:ind w:firstLine="708"/>
        <w:rPr>
          <w:rFonts w:ascii="Times New Roman" w:hAnsi="Times New Roman"/>
          <w:sz w:val="24"/>
          <w:szCs w:val="24"/>
        </w:rPr>
      </w:pPr>
      <w:r w:rsidRPr="006504D0">
        <w:rPr>
          <w:rFonts w:ascii="Times New Roman" w:hAnsi="Times New Roman"/>
          <w:sz w:val="24"/>
          <w:szCs w:val="24"/>
        </w:rPr>
        <w:t xml:space="preserve">•  синтез — составление целого из частей, в том числе самостоятельное достраивание с восполнением недостающих компонентов; </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выбор оснований и критериев для сравнения, классификации объектов;</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подведение под понятие, выведение следствий;</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xml:space="preserve">•  установление причинно-следственных связей, представление цепочек объектов и </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явлений;</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xml:space="preserve">•  построение логической цепочки рассуждений, анализ истинности </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утверждений, доказательство;</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lastRenderedPageBreak/>
        <w:t xml:space="preserve">•  выдвижение гипотез и их обоснование. </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Постановка и решение проблемы:</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формулирование проблемы;</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xml:space="preserve">•  самостоятельное создание способов решения проблем творческого и поискового </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характера.</w:t>
      </w:r>
    </w:p>
    <w:p w:rsidR="006504D0" w:rsidRPr="006504D0" w:rsidRDefault="006504D0" w:rsidP="006504D0">
      <w:pPr>
        <w:pStyle w:val="afb"/>
        <w:ind w:firstLine="708"/>
        <w:rPr>
          <w:rFonts w:ascii="Times New Roman" w:hAnsi="Times New Roman"/>
          <w:sz w:val="24"/>
          <w:szCs w:val="24"/>
        </w:rPr>
      </w:pPr>
      <w:r w:rsidRPr="00B460ED">
        <w:rPr>
          <w:rFonts w:ascii="Times New Roman" w:hAnsi="Times New Roman"/>
          <w:b/>
          <w:sz w:val="24"/>
          <w:szCs w:val="24"/>
        </w:rPr>
        <w:t>Коммуникативные универсальные учебные</w:t>
      </w:r>
      <w:r w:rsidRPr="006504D0">
        <w:rPr>
          <w:rFonts w:ascii="Times New Roman" w:hAnsi="Times New Roman"/>
          <w:sz w:val="24"/>
          <w:szCs w:val="24"/>
        </w:rPr>
        <w:t xml:space="preserve"> действия обеспечивают социальную </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xml:space="preserve">компетентность и учѐт позиции других людей, партнѐров по общению или деятельности; </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xml:space="preserve">умение слушать и вступать в диалог; участвовать в коллективном обсуждении проблем; </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xml:space="preserve">интегрироваться в группу сверстников и строить продуктивное взаимодействие и </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сотрудничество со сверстниками и взрослыми.</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К коммуникативным действиям относятся:</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xml:space="preserve">•  планирование учебного сотрудничества с учителем и сверстниками </w:t>
      </w:r>
      <w:proofErr w:type="gramStart"/>
      <w:r w:rsidRPr="006504D0">
        <w:rPr>
          <w:rFonts w:ascii="Times New Roman" w:hAnsi="Times New Roman"/>
          <w:sz w:val="24"/>
          <w:szCs w:val="24"/>
        </w:rPr>
        <w:t>-о</w:t>
      </w:r>
      <w:proofErr w:type="gramEnd"/>
      <w:r w:rsidRPr="006504D0">
        <w:rPr>
          <w:rFonts w:ascii="Times New Roman" w:hAnsi="Times New Roman"/>
          <w:sz w:val="24"/>
          <w:szCs w:val="24"/>
        </w:rPr>
        <w:t xml:space="preserve">пределение </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цели, функций участников, способов взаимодействия;</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xml:space="preserve">•  постановка вопросов — инициативное сотрудничество в поиске и сборе </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информации;</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xml:space="preserve">•  разрешение конфликтов — выявление, идентификация проблемы, поиск и оценка </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альтернативных способов разрешения конфликта, принятие решения и его реализация;</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управление поведением партнѐра — контроль, коррекция, оценка его действий;</w:t>
      </w:r>
    </w:p>
    <w:p w:rsidR="006504D0" w:rsidRPr="006504D0" w:rsidRDefault="006504D0" w:rsidP="00B460ED">
      <w:pPr>
        <w:pStyle w:val="afb"/>
        <w:ind w:firstLine="708"/>
        <w:rPr>
          <w:rFonts w:ascii="Times New Roman" w:hAnsi="Times New Roman"/>
          <w:sz w:val="24"/>
          <w:szCs w:val="24"/>
        </w:rPr>
      </w:pPr>
      <w:r w:rsidRPr="006504D0">
        <w:rPr>
          <w:rFonts w:ascii="Times New Roman" w:hAnsi="Times New Roman"/>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xml:space="preserve">Развитие системы универсальных учебных действий в составе личностных, </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xml:space="preserve">регулятивных, познавательных и коммуникативных действий, определяющих развитие </w:t>
      </w:r>
    </w:p>
    <w:p w:rsidR="006504D0" w:rsidRPr="006504D0" w:rsidRDefault="006504D0" w:rsidP="00B460ED">
      <w:pPr>
        <w:pStyle w:val="afb"/>
        <w:ind w:firstLine="708"/>
        <w:rPr>
          <w:rFonts w:ascii="Times New Roman" w:hAnsi="Times New Roman"/>
          <w:sz w:val="24"/>
          <w:szCs w:val="24"/>
        </w:rPr>
      </w:pPr>
      <w:r w:rsidRPr="006504D0">
        <w:rPr>
          <w:rFonts w:ascii="Times New Roman" w:hAnsi="Times New Roman"/>
          <w:sz w:val="24"/>
          <w:szCs w:val="24"/>
        </w:rPr>
        <w:t>психологических способностей личности, осуществляется в рамках нормативно-возрастного развития личностной и познавательной сфер ребѐнка. Процесс обучения задаѐт содержание и характеристики учебной деятельности ребѐнка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6504D0" w:rsidRPr="006504D0" w:rsidRDefault="006504D0" w:rsidP="00B460ED">
      <w:pPr>
        <w:pStyle w:val="afb"/>
        <w:ind w:firstLine="708"/>
        <w:rPr>
          <w:rFonts w:ascii="Times New Roman" w:hAnsi="Times New Roman"/>
          <w:sz w:val="24"/>
          <w:szCs w:val="24"/>
        </w:rPr>
      </w:pPr>
      <w:r w:rsidRPr="006504D0">
        <w:rPr>
          <w:rFonts w:ascii="Times New Roman" w:hAnsi="Times New Roman"/>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 </w:t>
      </w:r>
    </w:p>
    <w:p w:rsidR="006504D0" w:rsidRPr="006504D0" w:rsidRDefault="006504D0" w:rsidP="00B460ED">
      <w:pPr>
        <w:pStyle w:val="afb"/>
        <w:rPr>
          <w:rFonts w:ascii="Times New Roman" w:hAnsi="Times New Roman"/>
          <w:sz w:val="24"/>
          <w:szCs w:val="24"/>
        </w:rPr>
      </w:pPr>
      <w:r w:rsidRPr="006504D0">
        <w:rPr>
          <w:rFonts w:ascii="Times New Roman" w:hAnsi="Times New Roman"/>
          <w:sz w:val="24"/>
          <w:szCs w:val="24"/>
        </w:rPr>
        <w:t xml:space="preserve">•  из общения и </w:t>
      </w:r>
      <w:proofErr w:type="spellStart"/>
      <w:r w:rsidRPr="006504D0">
        <w:rPr>
          <w:rFonts w:ascii="Times New Roman" w:hAnsi="Times New Roman"/>
          <w:sz w:val="24"/>
          <w:szCs w:val="24"/>
        </w:rPr>
        <w:t>сорегуляции</w:t>
      </w:r>
      <w:proofErr w:type="spellEnd"/>
      <w:r w:rsidRPr="006504D0">
        <w:rPr>
          <w:rFonts w:ascii="Times New Roman" w:hAnsi="Times New Roman"/>
          <w:sz w:val="24"/>
          <w:szCs w:val="24"/>
        </w:rPr>
        <w:t xml:space="preserve"> развивается способность </w:t>
      </w:r>
      <w:proofErr w:type="spellStart"/>
      <w:r w:rsidRPr="006504D0">
        <w:rPr>
          <w:rFonts w:ascii="Times New Roman" w:hAnsi="Times New Roman"/>
          <w:sz w:val="24"/>
          <w:szCs w:val="24"/>
        </w:rPr>
        <w:t>ребѐнка</w:t>
      </w:r>
      <w:proofErr w:type="spellEnd"/>
      <w:r w:rsidRPr="006504D0">
        <w:rPr>
          <w:rFonts w:ascii="Times New Roman" w:hAnsi="Times New Roman"/>
          <w:sz w:val="24"/>
          <w:szCs w:val="24"/>
        </w:rPr>
        <w:t xml:space="preserve"> регулировать свою </w:t>
      </w:r>
    </w:p>
    <w:p w:rsidR="006504D0" w:rsidRPr="006504D0" w:rsidRDefault="006504D0" w:rsidP="00B460ED">
      <w:pPr>
        <w:pStyle w:val="afb"/>
        <w:rPr>
          <w:rFonts w:ascii="Times New Roman" w:hAnsi="Times New Roman"/>
          <w:sz w:val="24"/>
          <w:szCs w:val="24"/>
        </w:rPr>
      </w:pPr>
      <w:r w:rsidRPr="006504D0">
        <w:rPr>
          <w:rFonts w:ascii="Times New Roman" w:hAnsi="Times New Roman"/>
          <w:sz w:val="24"/>
          <w:szCs w:val="24"/>
        </w:rPr>
        <w:t>деятельность;</w:t>
      </w:r>
    </w:p>
    <w:p w:rsidR="006504D0" w:rsidRPr="006504D0" w:rsidRDefault="006504D0" w:rsidP="00B460ED">
      <w:pPr>
        <w:pStyle w:val="afb"/>
        <w:rPr>
          <w:rFonts w:ascii="Times New Roman" w:hAnsi="Times New Roman"/>
          <w:sz w:val="24"/>
          <w:szCs w:val="24"/>
        </w:rPr>
      </w:pPr>
      <w:r w:rsidRPr="006504D0">
        <w:rPr>
          <w:rFonts w:ascii="Times New Roman" w:hAnsi="Times New Roman"/>
          <w:sz w:val="24"/>
          <w:szCs w:val="24"/>
        </w:rPr>
        <w:t xml:space="preserve">•  из оценок окружающих и в первую очередь оценок близкого и взрослого формируется </w:t>
      </w:r>
    </w:p>
    <w:p w:rsidR="006504D0" w:rsidRPr="006504D0" w:rsidRDefault="006504D0" w:rsidP="00B460ED">
      <w:pPr>
        <w:pStyle w:val="afb"/>
        <w:rPr>
          <w:rFonts w:ascii="Times New Roman" w:hAnsi="Times New Roman"/>
          <w:sz w:val="24"/>
          <w:szCs w:val="24"/>
        </w:rPr>
      </w:pPr>
      <w:r w:rsidRPr="006504D0">
        <w:rPr>
          <w:rFonts w:ascii="Times New Roman" w:hAnsi="Times New Roman"/>
          <w:sz w:val="24"/>
          <w:szCs w:val="24"/>
        </w:rPr>
        <w:t xml:space="preserve">представление о себе и своих возможностях, появляется </w:t>
      </w:r>
      <w:proofErr w:type="spellStart"/>
      <w:r w:rsidRPr="006504D0">
        <w:rPr>
          <w:rFonts w:ascii="Times New Roman" w:hAnsi="Times New Roman"/>
          <w:sz w:val="24"/>
          <w:szCs w:val="24"/>
        </w:rPr>
        <w:t>самопринятие</w:t>
      </w:r>
      <w:proofErr w:type="spellEnd"/>
      <w:r w:rsidRPr="006504D0">
        <w:rPr>
          <w:rFonts w:ascii="Times New Roman" w:hAnsi="Times New Roman"/>
          <w:sz w:val="24"/>
          <w:szCs w:val="24"/>
        </w:rPr>
        <w:t xml:space="preserve"> и самоуважение, т. е. самооценка и </w:t>
      </w:r>
      <w:proofErr w:type="gramStart"/>
      <w:r w:rsidRPr="006504D0">
        <w:rPr>
          <w:rFonts w:ascii="Times New Roman" w:hAnsi="Times New Roman"/>
          <w:sz w:val="24"/>
          <w:szCs w:val="24"/>
        </w:rPr>
        <w:t>Я-концепция</w:t>
      </w:r>
      <w:proofErr w:type="gramEnd"/>
      <w:r w:rsidRPr="006504D0">
        <w:rPr>
          <w:rFonts w:ascii="Times New Roman" w:hAnsi="Times New Roman"/>
          <w:sz w:val="24"/>
          <w:szCs w:val="24"/>
        </w:rPr>
        <w:t xml:space="preserve"> как результат самоопределения;</w:t>
      </w:r>
    </w:p>
    <w:p w:rsidR="006504D0" w:rsidRPr="006504D0" w:rsidRDefault="006504D0" w:rsidP="00B460ED">
      <w:pPr>
        <w:pStyle w:val="afb"/>
        <w:rPr>
          <w:rFonts w:ascii="Times New Roman" w:hAnsi="Times New Roman"/>
          <w:sz w:val="24"/>
          <w:szCs w:val="24"/>
        </w:rPr>
      </w:pPr>
      <w:r w:rsidRPr="006504D0">
        <w:rPr>
          <w:rFonts w:ascii="Times New Roman" w:hAnsi="Times New Roman"/>
          <w:sz w:val="24"/>
          <w:szCs w:val="24"/>
        </w:rPr>
        <w:t xml:space="preserve">•  из ситуативно-познавательного и в </w:t>
      </w:r>
      <w:proofErr w:type="spellStart"/>
      <w:r w:rsidRPr="006504D0">
        <w:rPr>
          <w:rFonts w:ascii="Times New Roman" w:hAnsi="Times New Roman"/>
          <w:sz w:val="24"/>
          <w:szCs w:val="24"/>
        </w:rPr>
        <w:t>неситуативно</w:t>
      </w:r>
      <w:proofErr w:type="spellEnd"/>
      <w:r w:rsidRPr="006504D0">
        <w:rPr>
          <w:rFonts w:ascii="Times New Roman" w:hAnsi="Times New Roman"/>
          <w:sz w:val="24"/>
          <w:szCs w:val="24"/>
        </w:rPr>
        <w:t xml:space="preserve">-познавательного общения </w:t>
      </w:r>
    </w:p>
    <w:p w:rsidR="006504D0" w:rsidRPr="006504D0" w:rsidRDefault="006504D0" w:rsidP="00B460ED">
      <w:pPr>
        <w:pStyle w:val="afb"/>
        <w:rPr>
          <w:rFonts w:ascii="Times New Roman" w:hAnsi="Times New Roman"/>
          <w:sz w:val="24"/>
          <w:szCs w:val="24"/>
        </w:rPr>
      </w:pPr>
      <w:r w:rsidRPr="006504D0">
        <w:rPr>
          <w:rFonts w:ascii="Times New Roman" w:hAnsi="Times New Roman"/>
          <w:sz w:val="24"/>
          <w:szCs w:val="24"/>
        </w:rPr>
        <w:t>формируются познавательные действия ребѐнка.</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xml:space="preserve">Содержание и способы общения и коммуникации обусловливают развитие </w:t>
      </w:r>
    </w:p>
    <w:p w:rsidR="006504D0" w:rsidRPr="006504D0" w:rsidRDefault="006504D0" w:rsidP="00B460ED">
      <w:pPr>
        <w:pStyle w:val="afb"/>
        <w:ind w:firstLine="708"/>
        <w:rPr>
          <w:rFonts w:ascii="Times New Roman" w:hAnsi="Times New Roman"/>
          <w:sz w:val="24"/>
          <w:szCs w:val="24"/>
        </w:rPr>
      </w:pPr>
      <w:r w:rsidRPr="006504D0">
        <w:rPr>
          <w:rFonts w:ascii="Times New Roman" w:hAnsi="Times New Roman"/>
          <w:sz w:val="24"/>
          <w:szCs w:val="24"/>
        </w:rPr>
        <w:t>способности ребѐнка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6504D0" w:rsidRPr="006504D0" w:rsidRDefault="006504D0" w:rsidP="00B460ED">
      <w:pPr>
        <w:pStyle w:val="afb"/>
        <w:ind w:firstLine="708"/>
        <w:rPr>
          <w:rFonts w:ascii="Times New Roman" w:hAnsi="Times New Roman"/>
          <w:sz w:val="24"/>
          <w:szCs w:val="24"/>
        </w:rPr>
      </w:pPr>
      <w:r w:rsidRPr="006504D0">
        <w:rPr>
          <w:rFonts w:ascii="Times New Roman" w:hAnsi="Times New Roman"/>
          <w:sz w:val="24"/>
          <w:szCs w:val="24"/>
        </w:rPr>
        <w:lastRenderedPageBreak/>
        <w:t xml:space="preserve">По мере становления личностных действий </w:t>
      </w:r>
      <w:proofErr w:type="spellStart"/>
      <w:r w:rsidRPr="006504D0">
        <w:rPr>
          <w:rFonts w:ascii="Times New Roman" w:hAnsi="Times New Roman"/>
          <w:sz w:val="24"/>
          <w:szCs w:val="24"/>
        </w:rPr>
        <w:t>ребѐнка</w:t>
      </w:r>
      <w:proofErr w:type="spellEnd"/>
      <w:r w:rsidRPr="006504D0">
        <w:rPr>
          <w:rFonts w:ascii="Times New Roman" w:hAnsi="Times New Roman"/>
          <w:sz w:val="24"/>
          <w:szCs w:val="24"/>
        </w:rPr>
        <w:t xml:space="preserve"> (</w:t>
      </w:r>
      <w:proofErr w:type="spellStart"/>
      <w:r w:rsidRPr="006504D0">
        <w:rPr>
          <w:rFonts w:ascii="Times New Roman" w:hAnsi="Times New Roman"/>
          <w:sz w:val="24"/>
          <w:szCs w:val="24"/>
        </w:rPr>
        <w:t>смыслообразование</w:t>
      </w:r>
      <w:proofErr w:type="spellEnd"/>
      <w:r w:rsidRPr="006504D0">
        <w:rPr>
          <w:rFonts w:ascii="Times New Roman" w:hAnsi="Times New Roman"/>
          <w:sz w:val="24"/>
          <w:szCs w:val="24"/>
        </w:rPr>
        <w:t xml:space="preserve"> и </w:t>
      </w:r>
      <w:r w:rsidR="00B460ED">
        <w:rPr>
          <w:rFonts w:ascii="Times New Roman" w:hAnsi="Times New Roman"/>
          <w:sz w:val="24"/>
          <w:szCs w:val="24"/>
        </w:rPr>
        <w:t xml:space="preserve"> </w:t>
      </w:r>
      <w:r w:rsidRPr="006504D0">
        <w:rPr>
          <w:rFonts w:ascii="Times New Roman" w:hAnsi="Times New Roman"/>
          <w:sz w:val="24"/>
          <w:szCs w:val="24"/>
        </w:rPr>
        <w:t xml:space="preserve">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w:t>
      </w:r>
    </w:p>
    <w:p w:rsidR="006504D0" w:rsidRDefault="006504D0" w:rsidP="00B460ED">
      <w:pPr>
        <w:pStyle w:val="afb"/>
        <w:ind w:firstLine="708"/>
        <w:rPr>
          <w:rFonts w:ascii="Times New Roman" w:hAnsi="Times New Roman"/>
          <w:sz w:val="24"/>
          <w:szCs w:val="24"/>
        </w:rPr>
      </w:pPr>
      <w:r w:rsidRPr="006504D0">
        <w:rPr>
          <w:rFonts w:ascii="Times New Roman" w:hAnsi="Times New Roman"/>
          <w:sz w:val="24"/>
          <w:szCs w:val="24"/>
        </w:rPr>
        <w:t>претерпевает значительные изменения. Регуляция общения, кооперации и сотрудничества проектирует определѐнные достижения и результаты ребѐнка, что вторично приводит к изменению характера его общения и Я-концепции.</w:t>
      </w:r>
    </w:p>
    <w:p w:rsidR="00B460ED" w:rsidRPr="006504D0" w:rsidRDefault="00B460ED" w:rsidP="00B460ED">
      <w:pPr>
        <w:pStyle w:val="afb"/>
        <w:ind w:firstLine="708"/>
        <w:rPr>
          <w:rFonts w:ascii="Times New Roman" w:hAnsi="Times New Roman"/>
          <w:sz w:val="24"/>
          <w:szCs w:val="24"/>
        </w:rPr>
      </w:pPr>
    </w:p>
    <w:p w:rsidR="006504D0" w:rsidRPr="00B460ED" w:rsidRDefault="00B460ED" w:rsidP="00B460ED">
      <w:pPr>
        <w:pStyle w:val="afb"/>
        <w:ind w:firstLine="708"/>
        <w:jc w:val="center"/>
        <w:rPr>
          <w:rFonts w:ascii="Times New Roman" w:hAnsi="Times New Roman"/>
          <w:b/>
          <w:sz w:val="24"/>
          <w:szCs w:val="24"/>
        </w:rPr>
      </w:pPr>
      <w:r w:rsidRPr="00B460ED">
        <w:rPr>
          <w:rFonts w:ascii="Times New Roman" w:hAnsi="Times New Roman"/>
          <w:b/>
          <w:sz w:val="24"/>
          <w:szCs w:val="24"/>
        </w:rPr>
        <w:t>2.2.2.</w:t>
      </w:r>
      <w:r w:rsidR="006504D0" w:rsidRPr="00B460ED">
        <w:rPr>
          <w:rFonts w:ascii="Times New Roman" w:hAnsi="Times New Roman"/>
          <w:b/>
          <w:sz w:val="24"/>
          <w:szCs w:val="24"/>
        </w:rPr>
        <w:t>Программы отдельных учебных предметов, курсов. Общие</w:t>
      </w:r>
    </w:p>
    <w:p w:rsidR="006504D0" w:rsidRPr="00B460ED" w:rsidRDefault="006504D0" w:rsidP="00B460ED">
      <w:pPr>
        <w:pStyle w:val="afb"/>
        <w:ind w:firstLine="708"/>
        <w:jc w:val="center"/>
        <w:rPr>
          <w:rFonts w:ascii="Times New Roman" w:hAnsi="Times New Roman"/>
          <w:b/>
          <w:sz w:val="24"/>
          <w:szCs w:val="24"/>
        </w:rPr>
      </w:pPr>
      <w:r w:rsidRPr="00B460ED">
        <w:rPr>
          <w:rFonts w:ascii="Times New Roman" w:hAnsi="Times New Roman"/>
          <w:b/>
          <w:sz w:val="24"/>
          <w:szCs w:val="24"/>
        </w:rPr>
        <w:t>положения.</w:t>
      </w:r>
    </w:p>
    <w:p w:rsidR="006504D0" w:rsidRPr="006504D0" w:rsidRDefault="006504D0" w:rsidP="007D6121">
      <w:pPr>
        <w:pStyle w:val="afb"/>
        <w:ind w:firstLine="708"/>
        <w:rPr>
          <w:rFonts w:ascii="Times New Roman" w:hAnsi="Times New Roman"/>
          <w:sz w:val="24"/>
          <w:szCs w:val="24"/>
        </w:rPr>
      </w:pPr>
      <w:r w:rsidRPr="006504D0">
        <w:rPr>
          <w:rFonts w:ascii="Times New Roman" w:hAnsi="Times New Roman"/>
          <w:sz w:val="24"/>
          <w:szCs w:val="24"/>
        </w:rPr>
        <w:t>Начальная  школа  —  самоценный,  принципиально  новый  этап  в  жизни  ребенка:  начинается систематическое  обучение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6504D0" w:rsidRPr="006504D0" w:rsidRDefault="006504D0" w:rsidP="007D6121">
      <w:pPr>
        <w:pStyle w:val="afb"/>
        <w:ind w:firstLine="708"/>
        <w:rPr>
          <w:rFonts w:ascii="Times New Roman" w:hAnsi="Times New Roman"/>
          <w:sz w:val="24"/>
          <w:szCs w:val="24"/>
        </w:rPr>
      </w:pPr>
      <w:r w:rsidRPr="006504D0">
        <w:rPr>
          <w:rFonts w:ascii="Times New Roman" w:hAnsi="Times New Roman"/>
          <w:sz w:val="24"/>
          <w:szCs w:val="24"/>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6504D0">
        <w:rPr>
          <w:rFonts w:ascii="Times New Roman" w:hAnsi="Times New Roman"/>
          <w:sz w:val="24"/>
          <w:szCs w:val="24"/>
        </w:rPr>
        <w:t>сформированности</w:t>
      </w:r>
      <w:proofErr w:type="spellEnd"/>
      <w:r w:rsidRPr="006504D0">
        <w:rPr>
          <w:rFonts w:ascii="Times New Roman" w:hAnsi="Times New Roman"/>
          <w:sz w:val="24"/>
          <w:szCs w:val="24"/>
        </w:rPr>
        <w:t xml:space="preserve">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w:t>
      </w:r>
    </w:p>
    <w:p w:rsidR="006504D0" w:rsidRPr="006504D0" w:rsidRDefault="006504D0" w:rsidP="007D6121">
      <w:pPr>
        <w:pStyle w:val="afb"/>
        <w:rPr>
          <w:rFonts w:ascii="Times New Roman" w:hAnsi="Times New Roman"/>
          <w:sz w:val="24"/>
          <w:szCs w:val="24"/>
        </w:rPr>
      </w:pPr>
      <w:r w:rsidRPr="006504D0">
        <w:rPr>
          <w:rFonts w:ascii="Times New Roman" w:hAnsi="Times New Roman"/>
          <w:sz w:val="24"/>
          <w:szCs w:val="24"/>
        </w:rPr>
        <w:t>умения принимать, сохранять, реализовывать учебные цели, планировать, контролировать и оценивать учебные действия и их результат.</w:t>
      </w:r>
    </w:p>
    <w:p w:rsidR="006504D0" w:rsidRPr="006504D0" w:rsidRDefault="006504D0" w:rsidP="007D6121">
      <w:pPr>
        <w:pStyle w:val="afb"/>
        <w:ind w:firstLine="708"/>
        <w:rPr>
          <w:rFonts w:ascii="Times New Roman" w:hAnsi="Times New Roman"/>
          <w:sz w:val="24"/>
          <w:szCs w:val="24"/>
        </w:rPr>
      </w:pPr>
      <w:r w:rsidRPr="006504D0">
        <w:rPr>
          <w:rFonts w:ascii="Times New Roman" w:hAnsi="Times New Roman"/>
          <w:sz w:val="24"/>
          <w:szCs w:val="24"/>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w:t>
      </w:r>
      <w:r w:rsidR="007D6121">
        <w:rPr>
          <w:rFonts w:ascii="Times New Roman" w:hAnsi="Times New Roman"/>
          <w:sz w:val="24"/>
          <w:szCs w:val="24"/>
        </w:rPr>
        <w:t xml:space="preserve">тивных  сферах,  обеспечивающих </w:t>
      </w:r>
      <w:r w:rsidRPr="006504D0">
        <w:rPr>
          <w:rFonts w:ascii="Times New Roman" w:hAnsi="Times New Roman"/>
          <w:sz w:val="24"/>
          <w:szCs w:val="24"/>
        </w:rPr>
        <w:t xml:space="preserve">способность  к  организации  самостоятельной  учебной  деятельности,  а  также  при  формировании </w:t>
      </w:r>
      <w:proofErr w:type="gramStart"/>
      <w:r w:rsidRPr="006504D0">
        <w:rPr>
          <w:rFonts w:ascii="Times New Roman" w:hAnsi="Times New Roman"/>
          <w:sz w:val="24"/>
          <w:szCs w:val="24"/>
        </w:rPr>
        <w:t>ИКТ-компетентности</w:t>
      </w:r>
      <w:proofErr w:type="gramEnd"/>
      <w:r w:rsidRPr="006504D0">
        <w:rPr>
          <w:rFonts w:ascii="Times New Roman" w:hAnsi="Times New Roman"/>
          <w:sz w:val="24"/>
          <w:szCs w:val="24"/>
        </w:rPr>
        <w:t xml:space="preserve"> обучающихся.</w:t>
      </w:r>
    </w:p>
    <w:p w:rsidR="006504D0" w:rsidRPr="006504D0" w:rsidRDefault="006504D0" w:rsidP="007D6121">
      <w:pPr>
        <w:pStyle w:val="afb"/>
        <w:ind w:firstLine="708"/>
        <w:rPr>
          <w:rFonts w:ascii="Times New Roman" w:hAnsi="Times New Roman"/>
          <w:sz w:val="24"/>
          <w:szCs w:val="24"/>
        </w:rPr>
      </w:pPr>
      <w:r w:rsidRPr="006504D0">
        <w:rPr>
          <w:rFonts w:ascii="Times New Roman" w:hAnsi="Times New Roman"/>
          <w:sz w:val="24"/>
          <w:szCs w:val="24"/>
        </w:rPr>
        <w:t xml:space="preserve">Уровень </w:t>
      </w:r>
      <w:proofErr w:type="spellStart"/>
      <w:r w:rsidRPr="006504D0">
        <w:rPr>
          <w:rFonts w:ascii="Times New Roman" w:hAnsi="Times New Roman"/>
          <w:sz w:val="24"/>
          <w:szCs w:val="24"/>
        </w:rPr>
        <w:t>сформированности</w:t>
      </w:r>
      <w:proofErr w:type="spellEnd"/>
      <w:r w:rsidRPr="006504D0">
        <w:rPr>
          <w:rFonts w:ascii="Times New Roman" w:hAnsi="Times New Roman"/>
          <w:sz w:val="24"/>
          <w:szCs w:val="24"/>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w:t>
      </w:r>
    </w:p>
    <w:p w:rsidR="006504D0" w:rsidRPr="006504D0" w:rsidRDefault="006504D0" w:rsidP="007D6121">
      <w:pPr>
        <w:pStyle w:val="afb"/>
        <w:rPr>
          <w:rFonts w:ascii="Times New Roman" w:hAnsi="Times New Roman"/>
          <w:sz w:val="24"/>
          <w:szCs w:val="24"/>
        </w:rPr>
      </w:pPr>
      <w:proofErr w:type="gramStart"/>
      <w:r w:rsidRPr="006504D0">
        <w:rPr>
          <w:rFonts w:ascii="Times New Roman" w:hAnsi="Times New Roman"/>
          <w:sz w:val="24"/>
          <w:szCs w:val="24"/>
        </w:rPr>
        <w:t>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w:t>
      </w:r>
      <w:proofErr w:type="gramEnd"/>
      <w:r w:rsidRPr="006504D0">
        <w:rPr>
          <w:rFonts w:ascii="Times New Roman" w:hAnsi="Times New Roman"/>
          <w:sz w:val="24"/>
          <w:szCs w:val="24"/>
        </w:rPr>
        <w:t xml:space="preserve">   Именно этот аспект примерных программ дает  основание  для  утверждения  гуманистической,  личностно  ориентированной  направленности </w:t>
      </w:r>
    </w:p>
    <w:p w:rsidR="006504D0" w:rsidRPr="006504D0" w:rsidRDefault="007D6121" w:rsidP="007D6121">
      <w:pPr>
        <w:pStyle w:val="afb"/>
        <w:rPr>
          <w:rFonts w:ascii="Times New Roman" w:hAnsi="Times New Roman"/>
          <w:sz w:val="24"/>
          <w:szCs w:val="24"/>
        </w:rPr>
      </w:pPr>
      <w:r>
        <w:rPr>
          <w:rFonts w:ascii="Times New Roman" w:hAnsi="Times New Roman"/>
          <w:sz w:val="24"/>
          <w:szCs w:val="24"/>
        </w:rPr>
        <w:t>о</w:t>
      </w:r>
      <w:r w:rsidR="006504D0" w:rsidRPr="006504D0">
        <w:rPr>
          <w:rFonts w:ascii="Times New Roman" w:hAnsi="Times New Roman"/>
          <w:sz w:val="24"/>
          <w:szCs w:val="24"/>
        </w:rPr>
        <w:t>бразовательной деятельности младших школьников.</w:t>
      </w:r>
    </w:p>
    <w:p w:rsidR="006504D0" w:rsidRPr="006504D0" w:rsidRDefault="006504D0" w:rsidP="007D6121">
      <w:pPr>
        <w:pStyle w:val="afb"/>
        <w:ind w:firstLine="708"/>
        <w:rPr>
          <w:rFonts w:ascii="Times New Roman" w:hAnsi="Times New Roman"/>
          <w:sz w:val="24"/>
          <w:szCs w:val="24"/>
        </w:rPr>
      </w:pPr>
      <w:r w:rsidRPr="006504D0">
        <w:rPr>
          <w:rFonts w:ascii="Times New Roman" w:hAnsi="Times New Roman"/>
          <w:sz w:val="24"/>
          <w:szCs w:val="24"/>
        </w:rPr>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w:t>
      </w:r>
      <w:proofErr w:type="gramStart"/>
      <w:r w:rsidRPr="006504D0">
        <w:rPr>
          <w:rFonts w:ascii="Times New Roman" w:hAnsi="Times New Roman"/>
          <w:sz w:val="24"/>
          <w:szCs w:val="24"/>
        </w:rPr>
        <w:t>—с</w:t>
      </w:r>
      <w:proofErr w:type="gramEnd"/>
      <w:r w:rsidRPr="006504D0">
        <w:rPr>
          <w:rFonts w:ascii="Times New Roman" w:hAnsi="Times New Roman"/>
          <w:sz w:val="24"/>
          <w:szCs w:val="24"/>
        </w:rPr>
        <w:t xml:space="preserve">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  др.  Способность  к  рефлексии  —важнейшее  качество,  определяющее  социальную  роль  ребенка  как  ученика,  школьника,  направленность  на </w:t>
      </w:r>
    </w:p>
    <w:p w:rsidR="006504D0" w:rsidRPr="006504D0" w:rsidRDefault="006504D0" w:rsidP="007D6121">
      <w:pPr>
        <w:pStyle w:val="afb"/>
        <w:rPr>
          <w:rFonts w:ascii="Times New Roman" w:hAnsi="Times New Roman"/>
          <w:sz w:val="24"/>
          <w:szCs w:val="24"/>
        </w:rPr>
      </w:pPr>
      <w:r w:rsidRPr="006504D0">
        <w:rPr>
          <w:rFonts w:ascii="Times New Roman" w:hAnsi="Times New Roman"/>
          <w:sz w:val="24"/>
          <w:szCs w:val="24"/>
        </w:rPr>
        <w:t xml:space="preserve">саморазвитие. </w:t>
      </w:r>
    </w:p>
    <w:p w:rsidR="006504D0" w:rsidRPr="007D6121" w:rsidRDefault="006504D0" w:rsidP="007D6121">
      <w:pPr>
        <w:pStyle w:val="afb"/>
        <w:ind w:firstLine="708"/>
        <w:jc w:val="center"/>
        <w:rPr>
          <w:rFonts w:ascii="Times New Roman" w:hAnsi="Times New Roman"/>
          <w:b/>
          <w:sz w:val="24"/>
          <w:szCs w:val="24"/>
          <w:u w:val="single"/>
        </w:rPr>
      </w:pPr>
      <w:r w:rsidRPr="007D6121">
        <w:rPr>
          <w:rFonts w:ascii="Times New Roman" w:hAnsi="Times New Roman"/>
          <w:b/>
          <w:sz w:val="24"/>
          <w:szCs w:val="24"/>
          <w:u w:val="single"/>
        </w:rPr>
        <w:t>Основное содержание учебных предметов</w:t>
      </w:r>
    </w:p>
    <w:p w:rsidR="006504D0" w:rsidRPr="007D6121" w:rsidRDefault="006504D0" w:rsidP="007D6121">
      <w:pPr>
        <w:pStyle w:val="afb"/>
        <w:jc w:val="both"/>
        <w:rPr>
          <w:rFonts w:ascii="Times New Roman" w:hAnsi="Times New Roman"/>
          <w:b/>
          <w:sz w:val="24"/>
          <w:szCs w:val="24"/>
        </w:rPr>
      </w:pPr>
      <w:r w:rsidRPr="007D6121">
        <w:rPr>
          <w:rFonts w:ascii="Times New Roman" w:hAnsi="Times New Roman"/>
          <w:b/>
          <w:sz w:val="24"/>
          <w:szCs w:val="24"/>
        </w:rPr>
        <w:t>Русский язык</w:t>
      </w:r>
    </w:p>
    <w:p w:rsidR="006504D0" w:rsidRPr="007D6121" w:rsidRDefault="006504D0" w:rsidP="007D6121">
      <w:pPr>
        <w:pStyle w:val="afb"/>
        <w:jc w:val="both"/>
        <w:rPr>
          <w:rFonts w:ascii="Times New Roman" w:hAnsi="Times New Roman"/>
          <w:b/>
          <w:sz w:val="24"/>
          <w:szCs w:val="24"/>
        </w:rPr>
      </w:pPr>
      <w:r w:rsidRPr="007D6121">
        <w:rPr>
          <w:rFonts w:ascii="Times New Roman" w:hAnsi="Times New Roman"/>
          <w:b/>
          <w:sz w:val="24"/>
          <w:szCs w:val="24"/>
        </w:rPr>
        <w:t>Виды речевой деятельности</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xml:space="preserve">Слушание. Осознание цели и ситуации устного общения. Адекватное восприятие звучащей речи. </w:t>
      </w:r>
    </w:p>
    <w:p w:rsidR="006504D0" w:rsidRPr="006504D0" w:rsidRDefault="006504D0" w:rsidP="007D6121">
      <w:pPr>
        <w:pStyle w:val="afb"/>
        <w:ind w:firstLine="708"/>
        <w:rPr>
          <w:rFonts w:ascii="Times New Roman" w:hAnsi="Times New Roman"/>
          <w:sz w:val="24"/>
          <w:szCs w:val="24"/>
        </w:rPr>
      </w:pPr>
      <w:r w:rsidRPr="006504D0">
        <w:rPr>
          <w:rFonts w:ascii="Times New Roman" w:hAnsi="Times New Roman"/>
          <w:sz w:val="24"/>
          <w:szCs w:val="24"/>
        </w:rPr>
        <w:lastRenderedPageBreak/>
        <w:t>Понимание  на  слух  информации,  содержащейся  в  предъявляемом  тексте,  определение  основной мысли текста, передача его содержания по вопросам.</w:t>
      </w:r>
    </w:p>
    <w:p w:rsidR="006504D0" w:rsidRPr="006504D0" w:rsidRDefault="006504D0" w:rsidP="007D6121">
      <w:pPr>
        <w:pStyle w:val="afb"/>
        <w:ind w:firstLine="708"/>
        <w:rPr>
          <w:rFonts w:ascii="Times New Roman" w:hAnsi="Times New Roman"/>
          <w:sz w:val="24"/>
          <w:szCs w:val="24"/>
        </w:rPr>
      </w:pPr>
      <w:r w:rsidRPr="007D6121">
        <w:rPr>
          <w:rFonts w:ascii="Times New Roman" w:hAnsi="Times New Roman"/>
          <w:b/>
          <w:sz w:val="24"/>
          <w:szCs w:val="24"/>
        </w:rPr>
        <w:t>Говорение.</w:t>
      </w:r>
      <w:r w:rsidRPr="006504D0">
        <w:rPr>
          <w:rFonts w:ascii="Times New Roman" w:hAnsi="Times New Roman"/>
          <w:sz w:val="24"/>
          <w:szCs w:val="24"/>
        </w:rPr>
        <w:t xml:space="preserve">  Выбор  языковых  сре</w:t>
      </w:r>
      <w:proofErr w:type="gramStart"/>
      <w:r w:rsidRPr="006504D0">
        <w:rPr>
          <w:rFonts w:ascii="Times New Roman" w:hAnsi="Times New Roman"/>
          <w:sz w:val="24"/>
          <w:szCs w:val="24"/>
        </w:rPr>
        <w:t>дств  в  с</w:t>
      </w:r>
      <w:proofErr w:type="gramEnd"/>
      <w:r w:rsidRPr="006504D0">
        <w:rPr>
          <w:rFonts w:ascii="Times New Roman" w:hAnsi="Times New Roman"/>
          <w:sz w:val="24"/>
          <w:szCs w:val="24"/>
        </w:rPr>
        <w:t xml:space="preserve">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w:t>
      </w:r>
    </w:p>
    <w:p w:rsidR="006504D0" w:rsidRPr="006504D0" w:rsidRDefault="006504D0" w:rsidP="007D6121">
      <w:pPr>
        <w:pStyle w:val="afb"/>
        <w:ind w:firstLine="708"/>
        <w:rPr>
          <w:rFonts w:ascii="Times New Roman" w:hAnsi="Times New Roman"/>
          <w:sz w:val="24"/>
          <w:szCs w:val="24"/>
        </w:rPr>
      </w:pPr>
      <w:r w:rsidRPr="006504D0">
        <w:rPr>
          <w:rFonts w:ascii="Times New Roman" w:hAnsi="Times New Roman"/>
          <w:sz w:val="24"/>
          <w:szCs w:val="24"/>
        </w:rPr>
        <w:t xml:space="preserve">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w:t>
      </w:r>
    </w:p>
    <w:p w:rsidR="006504D0" w:rsidRPr="006504D0" w:rsidRDefault="006504D0" w:rsidP="007D6121">
      <w:pPr>
        <w:pStyle w:val="afb"/>
        <w:rPr>
          <w:rFonts w:ascii="Times New Roman" w:hAnsi="Times New Roman"/>
          <w:sz w:val="24"/>
          <w:szCs w:val="24"/>
        </w:rPr>
      </w:pPr>
      <w:r w:rsidRPr="006504D0">
        <w:rPr>
          <w:rFonts w:ascii="Times New Roman" w:hAnsi="Times New Roman"/>
          <w:sz w:val="24"/>
          <w:szCs w:val="24"/>
        </w:rPr>
        <w:t>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6504D0" w:rsidRPr="006504D0" w:rsidRDefault="006504D0" w:rsidP="007D6121">
      <w:pPr>
        <w:pStyle w:val="afb"/>
        <w:ind w:firstLine="708"/>
        <w:rPr>
          <w:rFonts w:ascii="Times New Roman" w:hAnsi="Times New Roman"/>
          <w:sz w:val="24"/>
          <w:szCs w:val="24"/>
        </w:rPr>
      </w:pPr>
      <w:r w:rsidRPr="007D6121">
        <w:rPr>
          <w:rFonts w:ascii="Times New Roman" w:hAnsi="Times New Roman"/>
          <w:b/>
          <w:sz w:val="24"/>
          <w:szCs w:val="24"/>
        </w:rPr>
        <w:t>Чтение.</w:t>
      </w:r>
      <w:r w:rsidRPr="006504D0">
        <w:rPr>
          <w:rFonts w:ascii="Times New Roman" w:hAnsi="Times New Roman"/>
          <w:sz w:val="24"/>
          <w:szCs w:val="24"/>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6504D0" w:rsidRPr="006504D0" w:rsidRDefault="006504D0" w:rsidP="007D6121">
      <w:pPr>
        <w:pStyle w:val="afb"/>
        <w:ind w:firstLine="708"/>
        <w:rPr>
          <w:rFonts w:ascii="Times New Roman" w:hAnsi="Times New Roman"/>
          <w:sz w:val="24"/>
          <w:szCs w:val="24"/>
        </w:rPr>
      </w:pPr>
      <w:r w:rsidRPr="007D6121">
        <w:rPr>
          <w:rFonts w:ascii="Times New Roman" w:hAnsi="Times New Roman"/>
          <w:b/>
          <w:sz w:val="24"/>
          <w:szCs w:val="24"/>
        </w:rPr>
        <w:t>Письмо.</w:t>
      </w:r>
      <w:r w:rsidRPr="006504D0">
        <w:rPr>
          <w:rFonts w:ascii="Times New Roman" w:hAnsi="Times New Roman"/>
          <w:sz w:val="24"/>
          <w:szCs w:val="24"/>
        </w:rPr>
        <w:t xml:space="preserve">  Письмо букв, буквосочетаний, слогов, слов, предложений в системе обучения грамоте. Овладение  разборчивым,  аккуратным  письмом  с  учѐтом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6504D0">
        <w:rPr>
          <w:rFonts w:ascii="Times New Roman" w:hAnsi="Times New Roman"/>
          <w:sz w:val="24"/>
          <w:szCs w:val="24"/>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6504D0" w:rsidRPr="007D6121" w:rsidRDefault="006504D0" w:rsidP="006504D0">
      <w:pPr>
        <w:pStyle w:val="afb"/>
        <w:ind w:firstLine="708"/>
        <w:rPr>
          <w:rFonts w:ascii="Times New Roman" w:hAnsi="Times New Roman"/>
          <w:b/>
          <w:sz w:val="24"/>
          <w:szCs w:val="24"/>
        </w:rPr>
      </w:pPr>
      <w:r w:rsidRPr="007D6121">
        <w:rPr>
          <w:rFonts w:ascii="Times New Roman" w:hAnsi="Times New Roman"/>
          <w:b/>
          <w:sz w:val="24"/>
          <w:szCs w:val="24"/>
        </w:rPr>
        <w:t>Обучение грамоте</w:t>
      </w:r>
    </w:p>
    <w:p w:rsidR="006504D0" w:rsidRPr="006504D0" w:rsidRDefault="006504D0" w:rsidP="007D6121">
      <w:pPr>
        <w:pStyle w:val="afb"/>
        <w:ind w:firstLine="708"/>
        <w:rPr>
          <w:rFonts w:ascii="Times New Roman" w:hAnsi="Times New Roman"/>
          <w:sz w:val="24"/>
          <w:szCs w:val="24"/>
        </w:rPr>
      </w:pPr>
      <w:r w:rsidRPr="007D6121">
        <w:rPr>
          <w:rFonts w:ascii="Times New Roman" w:hAnsi="Times New Roman"/>
          <w:b/>
          <w:sz w:val="24"/>
          <w:szCs w:val="24"/>
        </w:rPr>
        <w:t>Фонетика.</w:t>
      </w:r>
      <w:r w:rsidRPr="006504D0">
        <w:rPr>
          <w:rFonts w:ascii="Times New Roman" w:hAnsi="Times New Roman"/>
          <w:sz w:val="24"/>
          <w:szCs w:val="24"/>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r w:rsidR="007D6121">
        <w:rPr>
          <w:rFonts w:ascii="Times New Roman" w:hAnsi="Times New Roman"/>
          <w:sz w:val="24"/>
          <w:szCs w:val="24"/>
        </w:rPr>
        <w:t xml:space="preserve"> </w:t>
      </w:r>
      <w:r w:rsidRPr="006504D0">
        <w:rPr>
          <w:rFonts w:ascii="Times New Roman" w:hAnsi="Times New Roman"/>
          <w:sz w:val="24"/>
          <w:szCs w:val="24"/>
        </w:rPr>
        <w:t>Различение гласных и согласных звуков, гласных ударных и безударных, согласных твѐрдых и мягких, звонких и глухих.</w:t>
      </w:r>
    </w:p>
    <w:p w:rsidR="006504D0" w:rsidRPr="006504D0" w:rsidRDefault="006504D0" w:rsidP="007D6121">
      <w:pPr>
        <w:pStyle w:val="afb"/>
        <w:rPr>
          <w:rFonts w:ascii="Times New Roman" w:hAnsi="Times New Roman"/>
          <w:sz w:val="24"/>
          <w:szCs w:val="24"/>
        </w:rPr>
      </w:pPr>
      <w:r w:rsidRPr="006504D0">
        <w:rPr>
          <w:rFonts w:ascii="Times New Roman" w:hAnsi="Times New Roman"/>
          <w:sz w:val="24"/>
          <w:szCs w:val="24"/>
        </w:rPr>
        <w:t>Слог  как  минимальная  произносительная  единица.  Деление  слов  на  слоги.  Определение  места ударения.</w:t>
      </w:r>
    </w:p>
    <w:p w:rsidR="006504D0" w:rsidRPr="006504D0" w:rsidRDefault="006504D0" w:rsidP="007D6121">
      <w:pPr>
        <w:pStyle w:val="afb"/>
        <w:ind w:firstLine="708"/>
        <w:rPr>
          <w:rFonts w:ascii="Times New Roman" w:hAnsi="Times New Roman"/>
          <w:sz w:val="24"/>
          <w:szCs w:val="24"/>
        </w:rPr>
      </w:pPr>
      <w:r w:rsidRPr="007D6121">
        <w:rPr>
          <w:rFonts w:ascii="Times New Roman" w:hAnsi="Times New Roman"/>
          <w:b/>
          <w:sz w:val="24"/>
          <w:szCs w:val="24"/>
        </w:rPr>
        <w:t>Графика.</w:t>
      </w:r>
      <w:r w:rsidRPr="006504D0">
        <w:rPr>
          <w:rFonts w:ascii="Times New Roman" w:hAnsi="Times New Roman"/>
          <w:sz w:val="24"/>
          <w:szCs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твѐрдости—мягкости согласных звуков. Функция букв е, ѐ, ю, я. Мягкий знак как показатель мягкости предшествующего согласного </w:t>
      </w:r>
      <w:proofErr w:type="spellStart"/>
      <w:r w:rsidRPr="006504D0">
        <w:rPr>
          <w:rFonts w:ascii="Times New Roman" w:hAnsi="Times New Roman"/>
          <w:sz w:val="24"/>
          <w:szCs w:val="24"/>
        </w:rPr>
        <w:t>звука.Знакомство</w:t>
      </w:r>
      <w:proofErr w:type="spellEnd"/>
      <w:r w:rsidRPr="006504D0">
        <w:rPr>
          <w:rFonts w:ascii="Times New Roman" w:hAnsi="Times New Roman"/>
          <w:sz w:val="24"/>
          <w:szCs w:val="24"/>
        </w:rPr>
        <w:t xml:space="preserve"> с русским алфавитом как последовательностью букв.</w:t>
      </w:r>
    </w:p>
    <w:p w:rsidR="006504D0" w:rsidRPr="006504D0" w:rsidRDefault="006504D0" w:rsidP="007D6121">
      <w:pPr>
        <w:pStyle w:val="afb"/>
        <w:ind w:firstLine="708"/>
        <w:rPr>
          <w:rFonts w:ascii="Times New Roman" w:hAnsi="Times New Roman"/>
          <w:sz w:val="24"/>
          <w:szCs w:val="24"/>
        </w:rPr>
      </w:pPr>
      <w:r w:rsidRPr="007D6121">
        <w:rPr>
          <w:rFonts w:ascii="Times New Roman" w:hAnsi="Times New Roman"/>
          <w:b/>
          <w:sz w:val="24"/>
          <w:szCs w:val="24"/>
        </w:rPr>
        <w:t>Чтение.</w:t>
      </w:r>
      <w:r w:rsidRPr="006504D0">
        <w:rPr>
          <w:rFonts w:ascii="Times New Roman" w:hAnsi="Times New Roman"/>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ребѐнка.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w:t>
      </w:r>
      <w:proofErr w:type="spellStart"/>
      <w:r w:rsidRPr="006504D0">
        <w:rPr>
          <w:rFonts w:ascii="Times New Roman" w:hAnsi="Times New Roman"/>
          <w:sz w:val="24"/>
          <w:szCs w:val="24"/>
        </w:rPr>
        <w:t>стихотворений</w:t>
      </w:r>
      <w:proofErr w:type="gramStart"/>
      <w:r w:rsidRPr="006504D0">
        <w:rPr>
          <w:rFonts w:ascii="Times New Roman" w:hAnsi="Times New Roman"/>
          <w:sz w:val="24"/>
          <w:szCs w:val="24"/>
        </w:rPr>
        <w:t>.З</w:t>
      </w:r>
      <w:proofErr w:type="gramEnd"/>
      <w:r w:rsidRPr="006504D0">
        <w:rPr>
          <w:rFonts w:ascii="Times New Roman" w:hAnsi="Times New Roman"/>
          <w:sz w:val="24"/>
          <w:szCs w:val="24"/>
        </w:rPr>
        <w:t>накомство</w:t>
      </w:r>
      <w:proofErr w:type="spellEnd"/>
      <w:r w:rsidRPr="006504D0">
        <w:rPr>
          <w:rFonts w:ascii="Times New Roman" w:hAnsi="Times New Roman"/>
          <w:sz w:val="24"/>
          <w:szCs w:val="24"/>
        </w:rPr>
        <w:t xml:space="preserve">  с  орфоэпическим  чтением  (при  переходе  к  чтению  целыми  словами). </w:t>
      </w:r>
    </w:p>
    <w:p w:rsidR="006504D0" w:rsidRPr="006504D0" w:rsidRDefault="006504D0" w:rsidP="007D6121">
      <w:pPr>
        <w:pStyle w:val="afb"/>
        <w:rPr>
          <w:rFonts w:ascii="Times New Roman" w:hAnsi="Times New Roman"/>
          <w:sz w:val="24"/>
          <w:szCs w:val="24"/>
        </w:rPr>
      </w:pPr>
      <w:r w:rsidRPr="006504D0">
        <w:rPr>
          <w:rFonts w:ascii="Times New Roman" w:hAnsi="Times New Roman"/>
          <w:sz w:val="24"/>
          <w:szCs w:val="24"/>
        </w:rPr>
        <w:t>Орфографическое чтение (проговаривание) как средство самоконтроля при письме под диктовку и при списывании.</w:t>
      </w:r>
    </w:p>
    <w:p w:rsidR="006504D0" w:rsidRPr="006504D0" w:rsidRDefault="006504D0" w:rsidP="007D6121">
      <w:pPr>
        <w:pStyle w:val="afb"/>
        <w:ind w:firstLine="708"/>
        <w:rPr>
          <w:rFonts w:ascii="Times New Roman" w:hAnsi="Times New Roman"/>
          <w:sz w:val="24"/>
          <w:szCs w:val="24"/>
        </w:rPr>
      </w:pPr>
      <w:r w:rsidRPr="007D6121">
        <w:rPr>
          <w:rFonts w:ascii="Times New Roman" w:hAnsi="Times New Roman"/>
          <w:b/>
          <w:sz w:val="24"/>
          <w:szCs w:val="24"/>
        </w:rPr>
        <w:t>Письмо</w:t>
      </w:r>
      <w:r w:rsidRPr="006504D0">
        <w:rPr>
          <w:rFonts w:ascii="Times New Roman" w:hAnsi="Times New Roman"/>
          <w:sz w:val="24"/>
          <w:szCs w:val="24"/>
        </w:rPr>
        <w:t>.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r w:rsidR="007D6121">
        <w:rPr>
          <w:rFonts w:ascii="Times New Roman" w:hAnsi="Times New Roman"/>
          <w:sz w:val="24"/>
          <w:szCs w:val="24"/>
        </w:rPr>
        <w:t xml:space="preserve"> </w:t>
      </w:r>
      <w:r w:rsidRPr="006504D0">
        <w:rPr>
          <w:rFonts w:ascii="Times New Roman" w:hAnsi="Times New Roman"/>
          <w:sz w:val="24"/>
          <w:szCs w:val="24"/>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w:t>
      </w:r>
    </w:p>
    <w:p w:rsidR="006504D0" w:rsidRPr="006504D0" w:rsidRDefault="006504D0" w:rsidP="007D6121">
      <w:pPr>
        <w:pStyle w:val="afb"/>
        <w:rPr>
          <w:rFonts w:ascii="Times New Roman" w:hAnsi="Times New Roman"/>
          <w:sz w:val="24"/>
          <w:szCs w:val="24"/>
        </w:rPr>
      </w:pPr>
      <w:r w:rsidRPr="006504D0">
        <w:rPr>
          <w:rFonts w:ascii="Times New Roman" w:hAnsi="Times New Roman"/>
          <w:sz w:val="24"/>
          <w:szCs w:val="24"/>
        </w:rPr>
        <w:lastRenderedPageBreak/>
        <w:t>разборчивым, аккуратным письмом. Письмо под диктовку слов и предложений, написание которых не расходится с их произношением. Усвоение приѐмов и последовательности  правильного списывания текста.</w:t>
      </w:r>
    </w:p>
    <w:p w:rsidR="006504D0" w:rsidRPr="006504D0" w:rsidRDefault="006504D0" w:rsidP="007D6121">
      <w:pPr>
        <w:pStyle w:val="afb"/>
        <w:rPr>
          <w:rFonts w:ascii="Times New Roman" w:hAnsi="Times New Roman"/>
          <w:sz w:val="24"/>
          <w:szCs w:val="24"/>
        </w:rPr>
      </w:pPr>
      <w:r w:rsidRPr="006504D0">
        <w:rPr>
          <w:rFonts w:ascii="Times New Roman" w:hAnsi="Times New Roman"/>
          <w:sz w:val="24"/>
          <w:szCs w:val="24"/>
        </w:rPr>
        <w:t>Понимание функции небуквенных графических средств: пробела между словами, знака переноса.</w:t>
      </w:r>
    </w:p>
    <w:p w:rsidR="006504D0" w:rsidRPr="006504D0" w:rsidRDefault="006504D0" w:rsidP="007D6121">
      <w:pPr>
        <w:pStyle w:val="afb"/>
        <w:ind w:firstLine="708"/>
        <w:rPr>
          <w:rFonts w:ascii="Times New Roman" w:hAnsi="Times New Roman"/>
          <w:sz w:val="24"/>
          <w:szCs w:val="24"/>
        </w:rPr>
      </w:pPr>
      <w:r w:rsidRPr="007D6121">
        <w:rPr>
          <w:rFonts w:ascii="Times New Roman" w:hAnsi="Times New Roman"/>
          <w:b/>
          <w:sz w:val="24"/>
          <w:szCs w:val="24"/>
        </w:rPr>
        <w:t>Слово  и  предложение</w:t>
      </w:r>
      <w:r w:rsidRPr="006504D0">
        <w:rPr>
          <w:rFonts w:ascii="Times New Roman" w:hAnsi="Times New Roman"/>
          <w:sz w:val="24"/>
          <w:szCs w:val="24"/>
        </w:rPr>
        <w:t xml:space="preserve">.  Восприятие  слова  как  объекта  изучения,  материала  для  анализа. </w:t>
      </w:r>
      <w:r w:rsidR="007D6121">
        <w:rPr>
          <w:rFonts w:ascii="Times New Roman" w:hAnsi="Times New Roman"/>
          <w:sz w:val="24"/>
          <w:szCs w:val="24"/>
        </w:rPr>
        <w:t>Н</w:t>
      </w:r>
      <w:r w:rsidRPr="006504D0">
        <w:rPr>
          <w:rFonts w:ascii="Times New Roman" w:hAnsi="Times New Roman"/>
          <w:sz w:val="24"/>
          <w:szCs w:val="24"/>
        </w:rPr>
        <w:t>аблюдение над значением слова. Различение слова и предложения. Работа с предложением: выделение слов, изменение их порядка.</w:t>
      </w:r>
    </w:p>
    <w:p w:rsidR="006504D0" w:rsidRPr="006504D0" w:rsidRDefault="006504D0" w:rsidP="006504D0">
      <w:pPr>
        <w:pStyle w:val="afb"/>
        <w:ind w:firstLine="708"/>
        <w:rPr>
          <w:rFonts w:ascii="Times New Roman" w:hAnsi="Times New Roman"/>
          <w:sz w:val="24"/>
          <w:szCs w:val="24"/>
        </w:rPr>
      </w:pPr>
      <w:r w:rsidRPr="007D6121">
        <w:rPr>
          <w:rFonts w:ascii="Times New Roman" w:hAnsi="Times New Roman"/>
          <w:b/>
          <w:sz w:val="24"/>
          <w:szCs w:val="24"/>
        </w:rPr>
        <w:t>Орфография.</w:t>
      </w:r>
      <w:r w:rsidRPr="006504D0">
        <w:rPr>
          <w:rFonts w:ascii="Times New Roman" w:hAnsi="Times New Roman"/>
          <w:sz w:val="24"/>
          <w:szCs w:val="24"/>
        </w:rPr>
        <w:t xml:space="preserve"> Знакомство с правилами правописания и их применение:</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раздельное написание слов;</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обозначение гласных после шипящих (</w:t>
      </w:r>
      <w:proofErr w:type="spellStart"/>
      <w:r w:rsidRPr="006504D0">
        <w:rPr>
          <w:rFonts w:ascii="Times New Roman" w:hAnsi="Times New Roman"/>
          <w:sz w:val="24"/>
          <w:szCs w:val="24"/>
        </w:rPr>
        <w:t>ча</w:t>
      </w:r>
      <w:proofErr w:type="spellEnd"/>
      <w:r w:rsidRPr="006504D0">
        <w:rPr>
          <w:rFonts w:ascii="Times New Roman" w:hAnsi="Times New Roman"/>
          <w:sz w:val="24"/>
          <w:szCs w:val="24"/>
        </w:rPr>
        <w:t>—ща, чу—</w:t>
      </w:r>
      <w:proofErr w:type="spellStart"/>
      <w:r w:rsidRPr="006504D0">
        <w:rPr>
          <w:rFonts w:ascii="Times New Roman" w:hAnsi="Times New Roman"/>
          <w:sz w:val="24"/>
          <w:szCs w:val="24"/>
        </w:rPr>
        <w:t>щу</w:t>
      </w:r>
      <w:proofErr w:type="spellEnd"/>
      <w:r w:rsidRPr="006504D0">
        <w:rPr>
          <w:rFonts w:ascii="Times New Roman" w:hAnsi="Times New Roman"/>
          <w:sz w:val="24"/>
          <w:szCs w:val="24"/>
        </w:rPr>
        <w:t xml:space="preserve">, </w:t>
      </w:r>
      <w:proofErr w:type="spellStart"/>
      <w:r w:rsidRPr="006504D0">
        <w:rPr>
          <w:rFonts w:ascii="Times New Roman" w:hAnsi="Times New Roman"/>
          <w:sz w:val="24"/>
          <w:szCs w:val="24"/>
        </w:rPr>
        <w:t>жи</w:t>
      </w:r>
      <w:proofErr w:type="spellEnd"/>
      <w:r w:rsidRPr="006504D0">
        <w:rPr>
          <w:rFonts w:ascii="Times New Roman" w:hAnsi="Times New Roman"/>
          <w:sz w:val="24"/>
          <w:szCs w:val="24"/>
        </w:rPr>
        <w:t>—ши);</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прописная (заглавная) буква в начале предложения, в именах собственных;</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перенос слов по слогам без стечения согласных;</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знаки препинания в конце предложения.</w:t>
      </w:r>
    </w:p>
    <w:p w:rsidR="006504D0" w:rsidRPr="006504D0" w:rsidRDefault="006504D0" w:rsidP="007D6121">
      <w:pPr>
        <w:pStyle w:val="afb"/>
        <w:ind w:firstLine="708"/>
        <w:rPr>
          <w:rFonts w:ascii="Times New Roman" w:hAnsi="Times New Roman"/>
          <w:sz w:val="24"/>
          <w:szCs w:val="24"/>
        </w:rPr>
      </w:pPr>
      <w:r w:rsidRPr="007D6121">
        <w:rPr>
          <w:rFonts w:ascii="Times New Roman" w:hAnsi="Times New Roman"/>
          <w:b/>
          <w:sz w:val="24"/>
          <w:szCs w:val="24"/>
        </w:rPr>
        <w:t>Развитие  речи.</w:t>
      </w:r>
      <w:r w:rsidRPr="006504D0">
        <w:rPr>
          <w:rFonts w:ascii="Times New Roman" w:hAnsi="Times New Roman"/>
          <w:sz w:val="24"/>
          <w:szCs w:val="24"/>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r w:rsidR="007D6121">
        <w:rPr>
          <w:rFonts w:ascii="Times New Roman" w:hAnsi="Times New Roman"/>
          <w:sz w:val="24"/>
          <w:szCs w:val="24"/>
        </w:rPr>
        <w:t xml:space="preserve"> </w:t>
      </w:r>
      <w:r w:rsidRPr="006504D0">
        <w:rPr>
          <w:rFonts w:ascii="Times New Roman" w:hAnsi="Times New Roman"/>
          <w:sz w:val="24"/>
          <w:szCs w:val="24"/>
        </w:rPr>
        <w:t>Систематический курс</w:t>
      </w:r>
    </w:p>
    <w:p w:rsidR="006504D0" w:rsidRPr="006504D0" w:rsidRDefault="006504D0" w:rsidP="007D6121">
      <w:pPr>
        <w:pStyle w:val="afb"/>
        <w:ind w:firstLine="708"/>
        <w:rPr>
          <w:rFonts w:ascii="Times New Roman" w:hAnsi="Times New Roman"/>
          <w:sz w:val="24"/>
          <w:szCs w:val="24"/>
        </w:rPr>
      </w:pPr>
      <w:r w:rsidRPr="007D6121">
        <w:rPr>
          <w:rFonts w:ascii="Times New Roman" w:hAnsi="Times New Roman"/>
          <w:b/>
          <w:sz w:val="24"/>
          <w:szCs w:val="24"/>
        </w:rPr>
        <w:t>Фонетика и орфоэпия</w:t>
      </w:r>
      <w:r w:rsidRPr="006504D0">
        <w:rPr>
          <w:rFonts w:ascii="Times New Roman" w:hAnsi="Times New Roman"/>
          <w:sz w:val="24"/>
          <w:szCs w:val="24"/>
        </w:rPr>
        <w:t xml:space="preserve">. Различение гласных и согласных звуков. Нахождение в слове ударных и безударных гласных звуков.  Различение мягких и твѐрдых согласных звуков, определение парных и непарных  по  твѐрдости  —  мягкости  согласных  звуков.  Различение  звонких  и  глухих  звуков, определение  парных  и  непарных  по  звонкости—глухости  согласных  звуков.  </w:t>
      </w:r>
      <w:proofErr w:type="gramStart"/>
      <w:r w:rsidRPr="006504D0">
        <w:rPr>
          <w:rFonts w:ascii="Times New Roman" w:hAnsi="Times New Roman"/>
          <w:sz w:val="24"/>
          <w:szCs w:val="24"/>
        </w:rPr>
        <w:t>Определение качественной  характеристики  звука:  гласный  —  согласный;  гласный  ударный  —  безударный; согласный  твѐрдый  —  мягкий,  парный  —  непарный;  согласный  звонкий  —  глухой,  парный  —</w:t>
      </w:r>
      <w:proofErr w:type="gramEnd"/>
    </w:p>
    <w:p w:rsidR="006504D0" w:rsidRPr="006504D0" w:rsidRDefault="006504D0" w:rsidP="007D6121">
      <w:pPr>
        <w:pStyle w:val="afb"/>
        <w:rPr>
          <w:rFonts w:ascii="Times New Roman" w:hAnsi="Times New Roman"/>
          <w:sz w:val="24"/>
          <w:szCs w:val="24"/>
        </w:rPr>
      </w:pPr>
      <w:r w:rsidRPr="006504D0">
        <w:rPr>
          <w:rFonts w:ascii="Times New Roman" w:hAnsi="Times New Roman"/>
          <w:sz w:val="24"/>
          <w:szCs w:val="24"/>
        </w:rPr>
        <w:t>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6504D0" w:rsidRPr="006504D0" w:rsidRDefault="006504D0" w:rsidP="007D6121">
      <w:pPr>
        <w:pStyle w:val="afb"/>
        <w:ind w:firstLine="708"/>
        <w:rPr>
          <w:rFonts w:ascii="Times New Roman" w:hAnsi="Times New Roman"/>
          <w:sz w:val="24"/>
          <w:szCs w:val="24"/>
        </w:rPr>
      </w:pPr>
      <w:r w:rsidRPr="007D6121">
        <w:rPr>
          <w:rFonts w:ascii="Times New Roman" w:hAnsi="Times New Roman"/>
          <w:b/>
          <w:sz w:val="24"/>
          <w:szCs w:val="24"/>
        </w:rPr>
        <w:t>Графика</w:t>
      </w:r>
      <w:r w:rsidRPr="006504D0">
        <w:rPr>
          <w:rFonts w:ascii="Times New Roman" w:hAnsi="Times New Roman"/>
          <w:sz w:val="24"/>
          <w:szCs w:val="24"/>
        </w:rPr>
        <w:t>.  Различение  звуков  и  букв.  Обозначение  на  письме  твѐрдости  и  мягкости  согласных звуков. Использование на письме разделительных</w:t>
      </w:r>
      <w:r w:rsidR="007D6121">
        <w:rPr>
          <w:rFonts w:ascii="Times New Roman" w:hAnsi="Times New Roman"/>
          <w:sz w:val="24"/>
          <w:szCs w:val="24"/>
        </w:rPr>
        <w:t xml:space="preserve"> </w:t>
      </w:r>
      <w:r w:rsidRPr="006504D0">
        <w:rPr>
          <w:rFonts w:ascii="Times New Roman" w:hAnsi="Times New Roman"/>
          <w:sz w:val="24"/>
          <w:szCs w:val="24"/>
        </w:rPr>
        <w:t>ъ и ь.</w:t>
      </w:r>
    </w:p>
    <w:p w:rsidR="006504D0" w:rsidRPr="006504D0" w:rsidRDefault="006504D0" w:rsidP="007D6121">
      <w:pPr>
        <w:pStyle w:val="afb"/>
        <w:ind w:firstLine="708"/>
        <w:rPr>
          <w:rFonts w:ascii="Times New Roman" w:hAnsi="Times New Roman"/>
          <w:sz w:val="24"/>
          <w:szCs w:val="24"/>
        </w:rPr>
      </w:pPr>
      <w:r w:rsidRPr="006504D0">
        <w:rPr>
          <w:rFonts w:ascii="Times New Roman" w:hAnsi="Times New Roman"/>
          <w:sz w:val="24"/>
          <w:szCs w:val="24"/>
        </w:rPr>
        <w:t>Установление  соотношения  звукового  и  буквенного  состава  слова  в  словах  типа  стол,  конь;  в словах с йотированными гласными е, ѐ, ю, я; в словах с непроизносимыми согласными.</w:t>
      </w:r>
      <w:r w:rsidR="007D6121">
        <w:rPr>
          <w:rFonts w:ascii="Times New Roman" w:hAnsi="Times New Roman"/>
          <w:sz w:val="24"/>
          <w:szCs w:val="24"/>
        </w:rPr>
        <w:t xml:space="preserve"> </w:t>
      </w:r>
      <w:r w:rsidRPr="006504D0">
        <w:rPr>
          <w:rFonts w:ascii="Times New Roman" w:hAnsi="Times New Roman"/>
          <w:sz w:val="24"/>
          <w:szCs w:val="24"/>
        </w:rPr>
        <w:t>Использование  небуквенных  графических  средств:  пробела  между  словами,  знака  переноса, абзаца.</w:t>
      </w:r>
    </w:p>
    <w:p w:rsidR="006504D0" w:rsidRPr="006504D0" w:rsidRDefault="006504D0" w:rsidP="007D6121">
      <w:pPr>
        <w:pStyle w:val="afb"/>
        <w:ind w:firstLine="708"/>
        <w:rPr>
          <w:rFonts w:ascii="Times New Roman" w:hAnsi="Times New Roman"/>
          <w:sz w:val="24"/>
          <w:szCs w:val="24"/>
        </w:rPr>
      </w:pPr>
      <w:r w:rsidRPr="006504D0">
        <w:rPr>
          <w:rFonts w:ascii="Times New Roman" w:hAnsi="Times New Roman"/>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6504D0" w:rsidRPr="007D6121" w:rsidRDefault="006504D0" w:rsidP="007D6121">
      <w:pPr>
        <w:pStyle w:val="afb"/>
        <w:ind w:firstLine="708"/>
        <w:rPr>
          <w:rFonts w:ascii="Times New Roman" w:hAnsi="Times New Roman"/>
          <w:b/>
          <w:sz w:val="24"/>
          <w:szCs w:val="24"/>
        </w:rPr>
      </w:pPr>
      <w:r w:rsidRPr="007D6121">
        <w:rPr>
          <w:rFonts w:ascii="Times New Roman" w:hAnsi="Times New Roman"/>
          <w:b/>
          <w:sz w:val="24"/>
          <w:szCs w:val="24"/>
        </w:rPr>
        <w:t>Лексика</w:t>
      </w:r>
      <w:r w:rsidR="007D6121">
        <w:rPr>
          <w:rFonts w:ascii="Times New Roman" w:hAnsi="Times New Roman"/>
          <w:b/>
          <w:sz w:val="24"/>
          <w:szCs w:val="24"/>
        </w:rPr>
        <w:t xml:space="preserve">. </w:t>
      </w:r>
      <w:r w:rsidRPr="006504D0">
        <w:rPr>
          <w:rFonts w:ascii="Times New Roman" w:hAnsi="Times New Roman"/>
          <w:sz w:val="24"/>
          <w:szCs w:val="24"/>
        </w:rPr>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6504D0" w:rsidRPr="006504D0" w:rsidRDefault="006504D0" w:rsidP="007D6121">
      <w:pPr>
        <w:pStyle w:val="afb"/>
        <w:ind w:firstLine="708"/>
        <w:rPr>
          <w:rFonts w:ascii="Times New Roman" w:hAnsi="Times New Roman"/>
          <w:sz w:val="24"/>
          <w:szCs w:val="24"/>
        </w:rPr>
      </w:pPr>
      <w:r w:rsidRPr="007D6121">
        <w:rPr>
          <w:rFonts w:ascii="Times New Roman" w:hAnsi="Times New Roman"/>
          <w:b/>
          <w:sz w:val="24"/>
          <w:szCs w:val="24"/>
        </w:rPr>
        <w:t>Состав  слова  (</w:t>
      </w:r>
      <w:proofErr w:type="spellStart"/>
      <w:r w:rsidRPr="007D6121">
        <w:rPr>
          <w:rFonts w:ascii="Times New Roman" w:hAnsi="Times New Roman"/>
          <w:b/>
          <w:sz w:val="24"/>
          <w:szCs w:val="24"/>
        </w:rPr>
        <w:t>морфемика</w:t>
      </w:r>
      <w:proofErr w:type="spellEnd"/>
      <w:r w:rsidRPr="006504D0">
        <w:rPr>
          <w:rFonts w:ascii="Times New Roman" w:hAnsi="Times New Roman"/>
          <w:sz w:val="24"/>
          <w:szCs w:val="24"/>
        </w:rPr>
        <w:t>).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6504D0" w:rsidRPr="006504D0" w:rsidRDefault="006504D0" w:rsidP="006504D0">
      <w:pPr>
        <w:pStyle w:val="afb"/>
        <w:ind w:firstLine="708"/>
        <w:rPr>
          <w:rFonts w:ascii="Times New Roman" w:hAnsi="Times New Roman"/>
          <w:sz w:val="24"/>
          <w:szCs w:val="24"/>
        </w:rPr>
      </w:pPr>
      <w:r w:rsidRPr="007D6121">
        <w:rPr>
          <w:rFonts w:ascii="Times New Roman" w:hAnsi="Times New Roman"/>
          <w:b/>
          <w:sz w:val="24"/>
          <w:szCs w:val="24"/>
        </w:rPr>
        <w:t>Морфология. Части речи</w:t>
      </w:r>
      <w:r w:rsidRPr="006504D0">
        <w:rPr>
          <w:rFonts w:ascii="Times New Roman" w:hAnsi="Times New Roman"/>
          <w:sz w:val="24"/>
          <w:szCs w:val="24"/>
        </w:rPr>
        <w:t>; деление частей речи на самостоятельные и служебные.</w:t>
      </w:r>
    </w:p>
    <w:p w:rsidR="006504D0" w:rsidRPr="006504D0" w:rsidRDefault="006504D0" w:rsidP="007D6121">
      <w:pPr>
        <w:pStyle w:val="afb"/>
        <w:ind w:firstLine="708"/>
        <w:rPr>
          <w:rFonts w:ascii="Times New Roman" w:hAnsi="Times New Roman"/>
          <w:sz w:val="24"/>
          <w:szCs w:val="24"/>
        </w:rPr>
      </w:pPr>
      <w:r w:rsidRPr="006504D0">
        <w:rPr>
          <w:rFonts w:ascii="Times New Roman" w:hAnsi="Times New Roman"/>
          <w:sz w:val="24"/>
          <w:szCs w:val="24"/>
        </w:rPr>
        <w:lastRenderedPageBreak/>
        <w:t>Имя существительное. Значение и употребление в речи. Умение опознавать имена собственные. Различение  имѐн  существительных,  отвечающих  на  вопросы  «кто?»  и  «что?».  Различение  имѐн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имѐн  существительных  к  1,  2,  3-му  склонению.  Морфологический  разбор  имѐн существительных.</w:t>
      </w:r>
    </w:p>
    <w:p w:rsidR="006504D0" w:rsidRPr="006504D0" w:rsidRDefault="006504D0" w:rsidP="007D6121">
      <w:pPr>
        <w:pStyle w:val="afb"/>
        <w:ind w:firstLine="708"/>
        <w:rPr>
          <w:rFonts w:ascii="Times New Roman" w:hAnsi="Times New Roman"/>
          <w:sz w:val="24"/>
          <w:szCs w:val="24"/>
        </w:rPr>
      </w:pPr>
      <w:r w:rsidRPr="006504D0">
        <w:rPr>
          <w:rFonts w:ascii="Times New Roman" w:hAnsi="Times New Roman"/>
          <w:sz w:val="24"/>
          <w:szCs w:val="24"/>
        </w:rPr>
        <w:t>Имя  прилагательное.  Значение  и  употребление  в  речи.  Изменение  прилагательных  по  родам, числам  и  падежам,  кроме  прилагательных  на  -</w:t>
      </w:r>
      <w:proofErr w:type="spellStart"/>
      <w:r w:rsidRPr="006504D0">
        <w:rPr>
          <w:rFonts w:ascii="Times New Roman" w:hAnsi="Times New Roman"/>
          <w:sz w:val="24"/>
          <w:szCs w:val="24"/>
        </w:rPr>
        <w:t>ий</w:t>
      </w:r>
      <w:proofErr w:type="spellEnd"/>
      <w:r w:rsidRPr="006504D0">
        <w:rPr>
          <w:rFonts w:ascii="Times New Roman" w:hAnsi="Times New Roman"/>
          <w:sz w:val="24"/>
          <w:szCs w:val="24"/>
        </w:rPr>
        <w:t>,   -</w:t>
      </w:r>
      <w:proofErr w:type="spellStart"/>
      <w:r w:rsidRPr="006504D0">
        <w:rPr>
          <w:rFonts w:ascii="Times New Roman" w:hAnsi="Times New Roman"/>
          <w:sz w:val="24"/>
          <w:szCs w:val="24"/>
        </w:rPr>
        <w:t>ья</w:t>
      </w:r>
      <w:proofErr w:type="spellEnd"/>
      <w:r w:rsidRPr="006504D0">
        <w:rPr>
          <w:rFonts w:ascii="Times New Roman" w:hAnsi="Times New Roman"/>
          <w:sz w:val="24"/>
          <w:szCs w:val="24"/>
        </w:rPr>
        <w:t>,  -</w:t>
      </w:r>
      <w:proofErr w:type="spellStart"/>
      <w:r w:rsidRPr="006504D0">
        <w:rPr>
          <w:rFonts w:ascii="Times New Roman" w:hAnsi="Times New Roman"/>
          <w:sz w:val="24"/>
          <w:szCs w:val="24"/>
        </w:rPr>
        <w:t>ов</w:t>
      </w:r>
      <w:proofErr w:type="spellEnd"/>
      <w:r w:rsidRPr="006504D0">
        <w:rPr>
          <w:rFonts w:ascii="Times New Roman" w:hAnsi="Times New Roman"/>
          <w:sz w:val="24"/>
          <w:szCs w:val="24"/>
        </w:rPr>
        <w:t>,  -</w:t>
      </w:r>
      <w:proofErr w:type="spellStart"/>
      <w:r w:rsidRPr="006504D0">
        <w:rPr>
          <w:rFonts w:ascii="Times New Roman" w:hAnsi="Times New Roman"/>
          <w:sz w:val="24"/>
          <w:szCs w:val="24"/>
        </w:rPr>
        <w:t>ин</w:t>
      </w:r>
      <w:proofErr w:type="gramStart"/>
      <w:r w:rsidRPr="006504D0">
        <w:rPr>
          <w:rFonts w:ascii="Times New Roman" w:hAnsi="Times New Roman"/>
          <w:sz w:val="24"/>
          <w:szCs w:val="24"/>
        </w:rPr>
        <w:t>.М</w:t>
      </w:r>
      <w:proofErr w:type="gramEnd"/>
      <w:r w:rsidRPr="006504D0">
        <w:rPr>
          <w:rFonts w:ascii="Times New Roman" w:hAnsi="Times New Roman"/>
          <w:sz w:val="24"/>
          <w:szCs w:val="24"/>
        </w:rPr>
        <w:t>орфологический</w:t>
      </w:r>
      <w:proofErr w:type="spellEnd"/>
      <w:r w:rsidRPr="006504D0">
        <w:rPr>
          <w:rFonts w:ascii="Times New Roman" w:hAnsi="Times New Roman"/>
          <w:sz w:val="24"/>
          <w:szCs w:val="24"/>
        </w:rPr>
        <w:t xml:space="preserve">  разбор  имѐн прилагательных.</w:t>
      </w:r>
    </w:p>
    <w:p w:rsidR="006504D0" w:rsidRPr="006504D0" w:rsidRDefault="006504D0" w:rsidP="007D6121">
      <w:pPr>
        <w:pStyle w:val="afb"/>
        <w:ind w:firstLine="708"/>
        <w:rPr>
          <w:rFonts w:ascii="Times New Roman" w:hAnsi="Times New Roman"/>
          <w:sz w:val="24"/>
          <w:szCs w:val="24"/>
        </w:rPr>
      </w:pPr>
      <w:r w:rsidRPr="006504D0">
        <w:rPr>
          <w:rFonts w:ascii="Times New Roman" w:hAnsi="Times New Roman"/>
          <w:sz w:val="24"/>
          <w:szCs w:val="24"/>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6504D0" w:rsidRPr="006504D0" w:rsidRDefault="006504D0" w:rsidP="007D6121">
      <w:pPr>
        <w:pStyle w:val="afb"/>
        <w:ind w:firstLine="708"/>
        <w:rPr>
          <w:rFonts w:ascii="Times New Roman" w:hAnsi="Times New Roman"/>
          <w:sz w:val="24"/>
          <w:szCs w:val="24"/>
        </w:rPr>
      </w:pPr>
      <w:r w:rsidRPr="006504D0">
        <w:rPr>
          <w:rFonts w:ascii="Times New Roman" w:hAnsi="Times New Roman"/>
          <w:sz w:val="24"/>
          <w:szCs w:val="24"/>
        </w:rPr>
        <w:t xml:space="preserve">Глагол. Значение и употребление в речи. Неопределѐнная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w:t>
      </w:r>
      <w:r w:rsidR="007D6121">
        <w:rPr>
          <w:rFonts w:ascii="Times New Roman" w:hAnsi="Times New Roman"/>
          <w:sz w:val="24"/>
          <w:szCs w:val="24"/>
        </w:rPr>
        <w:t xml:space="preserve">. </w:t>
      </w:r>
      <w:r w:rsidRPr="006504D0">
        <w:rPr>
          <w:rFonts w:ascii="Times New Roman" w:hAnsi="Times New Roman"/>
          <w:sz w:val="24"/>
          <w:szCs w:val="24"/>
        </w:rPr>
        <w:t xml:space="preserve">Изучается во всех разделах курса. </w:t>
      </w:r>
    </w:p>
    <w:p w:rsidR="006504D0" w:rsidRPr="006504D0" w:rsidRDefault="006504D0" w:rsidP="007D6121">
      <w:pPr>
        <w:pStyle w:val="afb"/>
        <w:ind w:firstLine="708"/>
        <w:rPr>
          <w:rFonts w:ascii="Times New Roman" w:hAnsi="Times New Roman"/>
          <w:sz w:val="24"/>
          <w:szCs w:val="24"/>
        </w:rPr>
      </w:pPr>
      <w:r w:rsidRPr="006504D0">
        <w:rPr>
          <w:rFonts w:ascii="Times New Roman" w:hAnsi="Times New Roman"/>
          <w:sz w:val="24"/>
          <w:szCs w:val="24"/>
        </w:rPr>
        <w:t>спряжения глаголов (практическое овладение). Изменение глаголов прошедшего времени по родам и числам. Морфологический разбор глаголов.</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Наречие. Значение и употребление в речи.</w:t>
      </w:r>
    </w:p>
    <w:p w:rsidR="007D6121" w:rsidRDefault="006504D0" w:rsidP="007D6121">
      <w:pPr>
        <w:pStyle w:val="afb"/>
        <w:ind w:firstLine="708"/>
        <w:rPr>
          <w:rFonts w:ascii="Times New Roman" w:hAnsi="Times New Roman"/>
          <w:sz w:val="24"/>
          <w:szCs w:val="24"/>
        </w:rPr>
      </w:pPr>
      <w:r w:rsidRPr="006504D0">
        <w:rPr>
          <w:rFonts w:ascii="Times New Roman" w:hAnsi="Times New Roman"/>
          <w:sz w:val="24"/>
          <w:szCs w:val="24"/>
        </w:rPr>
        <w:t>Предлог.  Знакомство  с  наиболее  употребительными  предлогами.  Функция  предлогов: образование  падежных  форм  имѐн  существительных  и  местоимений.  Отличие  предлогов  от приставок.</w:t>
      </w:r>
    </w:p>
    <w:p w:rsidR="006504D0" w:rsidRPr="006504D0" w:rsidRDefault="006504D0" w:rsidP="007D6121">
      <w:pPr>
        <w:pStyle w:val="afb"/>
        <w:ind w:firstLine="708"/>
        <w:rPr>
          <w:rFonts w:ascii="Times New Roman" w:hAnsi="Times New Roman"/>
          <w:sz w:val="24"/>
          <w:szCs w:val="24"/>
        </w:rPr>
      </w:pPr>
      <w:r w:rsidRPr="006504D0">
        <w:rPr>
          <w:rFonts w:ascii="Times New Roman" w:hAnsi="Times New Roman"/>
          <w:sz w:val="24"/>
          <w:szCs w:val="24"/>
        </w:rPr>
        <w:t>Союзы и, а, но, их роль в речи. Частица не, еѐ значение.</w:t>
      </w:r>
    </w:p>
    <w:p w:rsidR="006504D0" w:rsidRPr="006504D0" w:rsidRDefault="006504D0" w:rsidP="007D6121">
      <w:pPr>
        <w:pStyle w:val="afb"/>
        <w:ind w:firstLine="708"/>
        <w:rPr>
          <w:rFonts w:ascii="Times New Roman" w:hAnsi="Times New Roman"/>
          <w:sz w:val="24"/>
          <w:szCs w:val="24"/>
        </w:rPr>
      </w:pPr>
      <w:r w:rsidRPr="007D6121">
        <w:rPr>
          <w:rFonts w:ascii="Times New Roman" w:hAnsi="Times New Roman"/>
          <w:b/>
          <w:sz w:val="24"/>
          <w:szCs w:val="24"/>
        </w:rPr>
        <w:t>Синтаксис.</w:t>
      </w:r>
      <w:r w:rsidRPr="006504D0">
        <w:rPr>
          <w:rFonts w:ascii="Times New Roman" w:hAnsi="Times New Roman"/>
          <w:sz w:val="24"/>
          <w:szCs w:val="24"/>
        </w:rPr>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w:t>
      </w:r>
      <w:proofErr w:type="spellStart"/>
      <w:r w:rsidRPr="006504D0">
        <w:rPr>
          <w:rFonts w:ascii="Times New Roman" w:hAnsi="Times New Roman"/>
          <w:sz w:val="24"/>
          <w:szCs w:val="24"/>
        </w:rPr>
        <w:t>невосклицательные</w:t>
      </w:r>
      <w:proofErr w:type="gramStart"/>
      <w:r w:rsidRPr="006504D0">
        <w:rPr>
          <w:rFonts w:ascii="Times New Roman" w:hAnsi="Times New Roman"/>
          <w:sz w:val="24"/>
          <w:szCs w:val="24"/>
        </w:rPr>
        <w:t>.Н</w:t>
      </w:r>
      <w:proofErr w:type="gramEnd"/>
      <w:r w:rsidRPr="006504D0">
        <w:rPr>
          <w:rFonts w:ascii="Times New Roman" w:hAnsi="Times New Roman"/>
          <w:sz w:val="24"/>
          <w:szCs w:val="24"/>
        </w:rPr>
        <w:t>ахождение</w:t>
      </w:r>
      <w:proofErr w:type="spellEnd"/>
      <w:r w:rsidRPr="006504D0">
        <w:rPr>
          <w:rFonts w:ascii="Times New Roman" w:hAnsi="Times New Roman"/>
          <w:sz w:val="24"/>
          <w:szCs w:val="24"/>
        </w:rPr>
        <w:t xml:space="preserve">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w:t>
      </w:r>
    </w:p>
    <w:p w:rsidR="006504D0" w:rsidRPr="006504D0" w:rsidRDefault="006504D0" w:rsidP="007D6121">
      <w:pPr>
        <w:pStyle w:val="afb"/>
        <w:rPr>
          <w:rFonts w:ascii="Times New Roman" w:hAnsi="Times New Roman"/>
          <w:sz w:val="24"/>
          <w:szCs w:val="24"/>
        </w:rPr>
      </w:pPr>
      <w:r w:rsidRPr="006504D0">
        <w:rPr>
          <w:rFonts w:ascii="Times New Roman" w:hAnsi="Times New Roman"/>
          <w:sz w:val="24"/>
          <w:szCs w:val="24"/>
        </w:rPr>
        <w:t>словами в словосочетании и предложении.</w:t>
      </w:r>
    </w:p>
    <w:p w:rsidR="006504D0" w:rsidRPr="006504D0" w:rsidRDefault="006504D0" w:rsidP="007D6121">
      <w:pPr>
        <w:pStyle w:val="afb"/>
        <w:ind w:firstLine="708"/>
        <w:rPr>
          <w:rFonts w:ascii="Times New Roman" w:hAnsi="Times New Roman"/>
          <w:sz w:val="24"/>
          <w:szCs w:val="24"/>
        </w:rPr>
      </w:pPr>
      <w:r w:rsidRPr="006504D0">
        <w:rPr>
          <w:rFonts w:ascii="Times New Roman" w:hAnsi="Times New Roman"/>
          <w:sz w:val="24"/>
          <w:szCs w:val="24"/>
        </w:rPr>
        <w:t xml:space="preserve">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w:t>
      </w:r>
      <w:proofErr w:type="spellStart"/>
      <w:r w:rsidRPr="006504D0">
        <w:rPr>
          <w:rFonts w:ascii="Times New Roman" w:hAnsi="Times New Roman"/>
          <w:sz w:val="24"/>
          <w:szCs w:val="24"/>
        </w:rPr>
        <w:t>членами.Различение</w:t>
      </w:r>
      <w:proofErr w:type="spellEnd"/>
      <w:r w:rsidRPr="006504D0">
        <w:rPr>
          <w:rFonts w:ascii="Times New Roman" w:hAnsi="Times New Roman"/>
          <w:sz w:val="24"/>
          <w:szCs w:val="24"/>
        </w:rPr>
        <w:t xml:space="preserve"> простых и сложных предложений.</w:t>
      </w:r>
    </w:p>
    <w:p w:rsidR="006504D0" w:rsidRPr="006504D0" w:rsidRDefault="006504D0" w:rsidP="007D6121">
      <w:pPr>
        <w:pStyle w:val="afb"/>
        <w:ind w:firstLine="708"/>
        <w:rPr>
          <w:rFonts w:ascii="Times New Roman" w:hAnsi="Times New Roman"/>
          <w:sz w:val="24"/>
          <w:szCs w:val="24"/>
        </w:rPr>
      </w:pPr>
      <w:r w:rsidRPr="007D6121">
        <w:rPr>
          <w:rFonts w:ascii="Times New Roman" w:hAnsi="Times New Roman"/>
          <w:b/>
          <w:sz w:val="24"/>
          <w:szCs w:val="24"/>
        </w:rPr>
        <w:t>Орфография и пунктуация</w:t>
      </w:r>
      <w:r w:rsidRPr="006504D0">
        <w:rPr>
          <w:rFonts w:ascii="Times New Roman" w:hAnsi="Times New Roman"/>
          <w:sz w:val="24"/>
          <w:szCs w:val="24"/>
        </w:rPr>
        <w:t>.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6504D0" w:rsidRPr="006504D0" w:rsidRDefault="006504D0" w:rsidP="007D6121">
      <w:pPr>
        <w:pStyle w:val="afb"/>
        <w:rPr>
          <w:rFonts w:ascii="Times New Roman" w:hAnsi="Times New Roman"/>
          <w:sz w:val="24"/>
          <w:szCs w:val="24"/>
        </w:rPr>
      </w:pPr>
      <w:r w:rsidRPr="006504D0">
        <w:rPr>
          <w:rFonts w:ascii="Times New Roman" w:hAnsi="Times New Roman"/>
          <w:sz w:val="24"/>
          <w:szCs w:val="24"/>
        </w:rPr>
        <w:t>Применение правил правописания:</w:t>
      </w:r>
    </w:p>
    <w:p w:rsidR="006504D0" w:rsidRPr="006504D0" w:rsidRDefault="006504D0" w:rsidP="007D6121">
      <w:pPr>
        <w:pStyle w:val="afb"/>
        <w:rPr>
          <w:rFonts w:ascii="Times New Roman" w:hAnsi="Times New Roman"/>
          <w:sz w:val="24"/>
          <w:szCs w:val="24"/>
        </w:rPr>
      </w:pPr>
      <w:r w:rsidRPr="006504D0">
        <w:rPr>
          <w:rFonts w:ascii="Times New Roman" w:hAnsi="Times New Roman"/>
          <w:sz w:val="24"/>
          <w:szCs w:val="24"/>
        </w:rPr>
        <w:t>• соч</w:t>
      </w:r>
      <w:r w:rsidR="007D6121">
        <w:rPr>
          <w:rFonts w:ascii="Times New Roman" w:hAnsi="Times New Roman"/>
          <w:sz w:val="24"/>
          <w:szCs w:val="24"/>
        </w:rPr>
        <w:t xml:space="preserve">етания </w:t>
      </w:r>
      <w:proofErr w:type="spellStart"/>
      <w:r w:rsidR="007D6121">
        <w:rPr>
          <w:rFonts w:ascii="Times New Roman" w:hAnsi="Times New Roman"/>
          <w:sz w:val="24"/>
          <w:szCs w:val="24"/>
        </w:rPr>
        <w:t>жи</w:t>
      </w:r>
      <w:proofErr w:type="spellEnd"/>
      <w:r w:rsidR="007D6121">
        <w:rPr>
          <w:rFonts w:ascii="Times New Roman" w:hAnsi="Times New Roman"/>
          <w:sz w:val="24"/>
          <w:szCs w:val="24"/>
        </w:rPr>
        <w:t>—ши</w:t>
      </w:r>
      <w:r w:rsidRPr="006504D0">
        <w:rPr>
          <w:rFonts w:ascii="Times New Roman" w:hAnsi="Times New Roman"/>
          <w:sz w:val="24"/>
          <w:szCs w:val="24"/>
        </w:rPr>
        <w:t xml:space="preserve">, </w:t>
      </w:r>
      <w:proofErr w:type="spellStart"/>
      <w:r w:rsidRPr="006504D0">
        <w:rPr>
          <w:rFonts w:ascii="Times New Roman" w:hAnsi="Times New Roman"/>
          <w:sz w:val="24"/>
          <w:szCs w:val="24"/>
        </w:rPr>
        <w:t>ча</w:t>
      </w:r>
      <w:proofErr w:type="spellEnd"/>
      <w:r w:rsidRPr="006504D0">
        <w:rPr>
          <w:rFonts w:ascii="Times New Roman" w:hAnsi="Times New Roman"/>
          <w:sz w:val="24"/>
          <w:szCs w:val="24"/>
        </w:rPr>
        <w:t>—ща, чу—</w:t>
      </w:r>
      <w:proofErr w:type="spellStart"/>
      <w:r w:rsidRPr="006504D0">
        <w:rPr>
          <w:rFonts w:ascii="Times New Roman" w:hAnsi="Times New Roman"/>
          <w:sz w:val="24"/>
          <w:szCs w:val="24"/>
        </w:rPr>
        <w:t>щу</w:t>
      </w:r>
      <w:proofErr w:type="spellEnd"/>
      <w:r w:rsidRPr="006504D0">
        <w:rPr>
          <w:rFonts w:ascii="Times New Roman" w:hAnsi="Times New Roman"/>
          <w:sz w:val="24"/>
          <w:szCs w:val="24"/>
        </w:rPr>
        <w:t xml:space="preserve"> в положении под ударением;</w:t>
      </w:r>
    </w:p>
    <w:p w:rsidR="006504D0" w:rsidRPr="006504D0" w:rsidRDefault="006504D0" w:rsidP="007D6121">
      <w:pPr>
        <w:pStyle w:val="afb"/>
        <w:rPr>
          <w:rFonts w:ascii="Times New Roman" w:hAnsi="Times New Roman"/>
          <w:sz w:val="24"/>
          <w:szCs w:val="24"/>
        </w:rPr>
      </w:pPr>
      <w:r w:rsidRPr="006504D0">
        <w:rPr>
          <w:rFonts w:ascii="Times New Roman" w:hAnsi="Times New Roman"/>
          <w:sz w:val="24"/>
          <w:szCs w:val="24"/>
        </w:rPr>
        <w:t xml:space="preserve">• сочетания </w:t>
      </w:r>
      <w:proofErr w:type="spellStart"/>
      <w:r w:rsidRPr="006504D0">
        <w:rPr>
          <w:rFonts w:ascii="Times New Roman" w:hAnsi="Times New Roman"/>
          <w:sz w:val="24"/>
          <w:szCs w:val="24"/>
        </w:rPr>
        <w:t>чк</w:t>
      </w:r>
      <w:proofErr w:type="spellEnd"/>
      <w:r w:rsidRPr="006504D0">
        <w:rPr>
          <w:rFonts w:ascii="Times New Roman" w:hAnsi="Times New Roman"/>
          <w:sz w:val="24"/>
          <w:szCs w:val="24"/>
        </w:rPr>
        <w:t>—</w:t>
      </w:r>
      <w:proofErr w:type="spellStart"/>
      <w:r w:rsidRPr="006504D0">
        <w:rPr>
          <w:rFonts w:ascii="Times New Roman" w:hAnsi="Times New Roman"/>
          <w:sz w:val="24"/>
          <w:szCs w:val="24"/>
        </w:rPr>
        <w:t>чн</w:t>
      </w:r>
      <w:proofErr w:type="spellEnd"/>
      <w:r w:rsidRPr="006504D0">
        <w:rPr>
          <w:rFonts w:ascii="Times New Roman" w:hAnsi="Times New Roman"/>
          <w:sz w:val="24"/>
          <w:szCs w:val="24"/>
        </w:rPr>
        <w:t xml:space="preserve">, </w:t>
      </w:r>
      <w:proofErr w:type="spellStart"/>
      <w:r w:rsidRPr="006504D0">
        <w:rPr>
          <w:rFonts w:ascii="Times New Roman" w:hAnsi="Times New Roman"/>
          <w:sz w:val="24"/>
          <w:szCs w:val="24"/>
        </w:rPr>
        <w:t>чт</w:t>
      </w:r>
      <w:proofErr w:type="spellEnd"/>
      <w:r w:rsidRPr="006504D0">
        <w:rPr>
          <w:rFonts w:ascii="Times New Roman" w:hAnsi="Times New Roman"/>
          <w:sz w:val="24"/>
          <w:szCs w:val="24"/>
        </w:rPr>
        <w:t xml:space="preserve">, </w:t>
      </w:r>
      <w:proofErr w:type="spellStart"/>
      <w:r w:rsidRPr="006504D0">
        <w:rPr>
          <w:rFonts w:ascii="Times New Roman" w:hAnsi="Times New Roman"/>
          <w:sz w:val="24"/>
          <w:szCs w:val="24"/>
        </w:rPr>
        <w:t>щн</w:t>
      </w:r>
      <w:proofErr w:type="spellEnd"/>
      <w:r w:rsidRPr="006504D0">
        <w:rPr>
          <w:rFonts w:ascii="Times New Roman" w:hAnsi="Times New Roman"/>
          <w:sz w:val="24"/>
          <w:szCs w:val="24"/>
        </w:rPr>
        <w:t>;</w:t>
      </w:r>
    </w:p>
    <w:p w:rsidR="006504D0" w:rsidRPr="006504D0" w:rsidRDefault="006504D0" w:rsidP="007D6121">
      <w:pPr>
        <w:pStyle w:val="afb"/>
        <w:rPr>
          <w:rFonts w:ascii="Times New Roman" w:hAnsi="Times New Roman"/>
          <w:sz w:val="24"/>
          <w:szCs w:val="24"/>
        </w:rPr>
      </w:pPr>
      <w:r w:rsidRPr="006504D0">
        <w:rPr>
          <w:rFonts w:ascii="Times New Roman" w:hAnsi="Times New Roman"/>
          <w:sz w:val="24"/>
          <w:szCs w:val="24"/>
        </w:rPr>
        <w:t>• перенос слов;</w:t>
      </w:r>
    </w:p>
    <w:p w:rsidR="006504D0" w:rsidRPr="006504D0" w:rsidRDefault="006504D0" w:rsidP="007D6121">
      <w:pPr>
        <w:pStyle w:val="afb"/>
        <w:rPr>
          <w:rFonts w:ascii="Times New Roman" w:hAnsi="Times New Roman"/>
          <w:sz w:val="24"/>
          <w:szCs w:val="24"/>
        </w:rPr>
      </w:pPr>
      <w:r w:rsidRPr="006504D0">
        <w:rPr>
          <w:rFonts w:ascii="Times New Roman" w:hAnsi="Times New Roman"/>
          <w:sz w:val="24"/>
          <w:szCs w:val="24"/>
        </w:rPr>
        <w:t>• прописная буква в начале предложения, в именах собственных;</w:t>
      </w:r>
    </w:p>
    <w:p w:rsidR="006504D0" w:rsidRPr="006504D0" w:rsidRDefault="006504D0" w:rsidP="007D6121">
      <w:pPr>
        <w:pStyle w:val="afb"/>
        <w:rPr>
          <w:rFonts w:ascii="Times New Roman" w:hAnsi="Times New Roman"/>
          <w:sz w:val="24"/>
          <w:szCs w:val="24"/>
        </w:rPr>
      </w:pPr>
      <w:r w:rsidRPr="006504D0">
        <w:rPr>
          <w:rFonts w:ascii="Times New Roman" w:hAnsi="Times New Roman"/>
          <w:sz w:val="24"/>
          <w:szCs w:val="24"/>
        </w:rPr>
        <w:t>• проверяемые безударные гласные в корне слова;</w:t>
      </w:r>
    </w:p>
    <w:p w:rsidR="006504D0" w:rsidRPr="006504D0" w:rsidRDefault="006504D0" w:rsidP="007D6121">
      <w:pPr>
        <w:pStyle w:val="afb"/>
        <w:rPr>
          <w:rFonts w:ascii="Times New Roman" w:hAnsi="Times New Roman"/>
          <w:sz w:val="24"/>
          <w:szCs w:val="24"/>
        </w:rPr>
      </w:pPr>
      <w:r w:rsidRPr="006504D0">
        <w:rPr>
          <w:rFonts w:ascii="Times New Roman" w:hAnsi="Times New Roman"/>
          <w:sz w:val="24"/>
          <w:szCs w:val="24"/>
        </w:rPr>
        <w:t>• парные звонкие и глухие согласные в корне слова;</w:t>
      </w:r>
    </w:p>
    <w:p w:rsidR="006504D0" w:rsidRPr="006504D0" w:rsidRDefault="006504D0" w:rsidP="007D6121">
      <w:pPr>
        <w:pStyle w:val="afb"/>
        <w:rPr>
          <w:rFonts w:ascii="Times New Roman" w:hAnsi="Times New Roman"/>
          <w:sz w:val="24"/>
          <w:szCs w:val="24"/>
        </w:rPr>
      </w:pPr>
      <w:r w:rsidRPr="006504D0">
        <w:rPr>
          <w:rFonts w:ascii="Times New Roman" w:hAnsi="Times New Roman"/>
          <w:sz w:val="24"/>
          <w:szCs w:val="24"/>
        </w:rPr>
        <w:t>• непроизносимые согласные;</w:t>
      </w:r>
    </w:p>
    <w:p w:rsidR="006504D0" w:rsidRPr="006504D0" w:rsidRDefault="006504D0" w:rsidP="007D6121">
      <w:pPr>
        <w:pStyle w:val="afb"/>
        <w:rPr>
          <w:rFonts w:ascii="Times New Roman" w:hAnsi="Times New Roman"/>
          <w:sz w:val="24"/>
          <w:szCs w:val="24"/>
        </w:rPr>
      </w:pPr>
      <w:r w:rsidRPr="006504D0">
        <w:rPr>
          <w:rFonts w:ascii="Times New Roman" w:hAnsi="Times New Roman"/>
          <w:sz w:val="24"/>
          <w:szCs w:val="24"/>
        </w:rPr>
        <w:t>• непроверяемые гласные и согласные в корне слова (на ограниченном перечне слов);</w:t>
      </w:r>
    </w:p>
    <w:p w:rsidR="006504D0" w:rsidRPr="006504D0" w:rsidRDefault="006504D0" w:rsidP="007D6121">
      <w:pPr>
        <w:pStyle w:val="afb"/>
        <w:rPr>
          <w:rFonts w:ascii="Times New Roman" w:hAnsi="Times New Roman"/>
          <w:sz w:val="24"/>
          <w:szCs w:val="24"/>
        </w:rPr>
      </w:pPr>
      <w:r w:rsidRPr="006504D0">
        <w:rPr>
          <w:rFonts w:ascii="Times New Roman" w:hAnsi="Times New Roman"/>
          <w:sz w:val="24"/>
          <w:szCs w:val="24"/>
        </w:rPr>
        <w:t>• гласные и согласные в неизменяемых на письме приставках;</w:t>
      </w:r>
    </w:p>
    <w:p w:rsidR="006504D0" w:rsidRPr="006504D0" w:rsidRDefault="006504D0" w:rsidP="007D6121">
      <w:pPr>
        <w:pStyle w:val="afb"/>
        <w:rPr>
          <w:rFonts w:ascii="Times New Roman" w:hAnsi="Times New Roman"/>
          <w:sz w:val="24"/>
          <w:szCs w:val="24"/>
        </w:rPr>
      </w:pPr>
      <w:r w:rsidRPr="006504D0">
        <w:rPr>
          <w:rFonts w:ascii="Times New Roman" w:hAnsi="Times New Roman"/>
          <w:sz w:val="24"/>
          <w:szCs w:val="24"/>
        </w:rPr>
        <w:t>• разделительные ъ и ь;</w:t>
      </w:r>
    </w:p>
    <w:p w:rsidR="006504D0" w:rsidRPr="006504D0" w:rsidRDefault="006504D0" w:rsidP="007D6121">
      <w:pPr>
        <w:pStyle w:val="afb"/>
        <w:rPr>
          <w:rFonts w:ascii="Times New Roman" w:hAnsi="Times New Roman"/>
          <w:sz w:val="24"/>
          <w:szCs w:val="24"/>
        </w:rPr>
      </w:pPr>
      <w:r w:rsidRPr="006504D0">
        <w:rPr>
          <w:rFonts w:ascii="Times New Roman" w:hAnsi="Times New Roman"/>
          <w:sz w:val="24"/>
          <w:szCs w:val="24"/>
        </w:rPr>
        <w:t>• мягкий знак после шипящих на конце имѐн существительных (ночь, нож, рожь, мышь);</w:t>
      </w:r>
    </w:p>
    <w:p w:rsidR="006504D0" w:rsidRPr="006504D0" w:rsidRDefault="006504D0" w:rsidP="007D6121">
      <w:pPr>
        <w:pStyle w:val="afb"/>
        <w:rPr>
          <w:rFonts w:ascii="Times New Roman" w:hAnsi="Times New Roman"/>
          <w:sz w:val="24"/>
          <w:szCs w:val="24"/>
        </w:rPr>
      </w:pPr>
      <w:r w:rsidRPr="006504D0">
        <w:rPr>
          <w:rFonts w:ascii="Times New Roman" w:hAnsi="Times New Roman"/>
          <w:sz w:val="24"/>
          <w:szCs w:val="24"/>
        </w:rPr>
        <w:lastRenderedPageBreak/>
        <w:t xml:space="preserve">• безударные падежные окончания имѐн существительных (кроме существительных на  </w:t>
      </w:r>
      <w:proofErr w:type="gramStart"/>
      <w:r w:rsidRPr="006504D0">
        <w:rPr>
          <w:rFonts w:ascii="Times New Roman" w:hAnsi="Times New Roman"/>
          <w:sz w:val="24"/>
          <w:szCs w:val="24"/>
        </w:rPr>
        <w:t>-</w:t>
      </w:r>
      <w:proofErr w:type="spellStart"/>
      <w:r w:rsidRPr="006504D0">
        <w:rPr>
          <w:rFonts w:ascii="Times New Roman" w:hAnsi="Times New Roman"/>
          <w:sz w:val="24"/>
          <w:szCs w:val="24"/>
        </w:rPr>
        <w:t>м</w:t>
      </w:r>
      <w:proofErr w:type="gramEnd"/>
      <w:r w:rsidRPr="006504D0">
        <w:rPr>
          <w:rFonts w:ascii="Times New Roman" w:hAnsi="Times New Roman"/>
          <w:sz w:val="24"/>
          <w:szCs w:val="24"/>
        </w:rPr>
        <w:t>я</w:t>
      </w:r>
      <w:proofErr w:type="spellEnd"/>
      <w:r w:rsidRPr="006504D0">
        <w:rPr>
          <w:rFonts w:ascii="Times New Roman" w:hAnsi="Times New Roman"/>
          <w:sz w:val="24"/>
          <w:szCs w:val="24"/>
        </w:rPr>
        <w:t>,  -</w:t>
      </w:r>
      <w:proofErr w:type="spellStart"/>
      <w:r w:rsidRPr="006504D0">
        <w:rPr>
          <w:rFonts w:ascii="Times New Roman" w:hAnsi="Times New Roman"/>
          <w:sz w:val="24"/>
          <w:szCs w:val="24"/>
        </w:rPr>
        <w:t>ий</w:t>
      </w:r>
      <w:proofErr w:type="spellEnd"/>
      <w:r w:rsidRPr="006504D0">
        <w:rPr>
          <w:rFonts w:ascii="Times New Roman" w:hAnsi="Times New Roman"/>
          <w:sz w:val="24"/>
          <w:szCs w:val="24"/>
        </w:rPr>
        <w:t>, -</w:t>
      </w:r>
      <w:proofErr w:type="spellStart"/>
      <w:r w:rsidRPr="006504D0">
        <w:rPr>
          <w:rFonts w:ascii="Times New Roman" w:hAnsi="Times New Roman"/>
          <w:sz w:val="24"/>
          <w:szCs w:val="24"/>
        </w:rPr>
        <w:t>ья</w:t>
      </w:r>
      <w:proofErr w:type="spellEnd"/>
      <w:r w:rsidRPr="006504D0">
        <w:rPr>
          <w:rFonts w:ascii="Times New Roman" w:hAnsi="Times New Roman"/>
          <w:sz w:val="24"/>
          <w:szCs w:val="24"/>
        </w:rPr>
        <w:t>, -</w:t>
      </w:r>
      <w:proofErr w:type="spellStart"/>
      <w:r w:rsidRPr="006504D0">
        <w:rPr>
          <w:rFonts w:ascii="Times New Roman" w:hAnsi="Times New Roman"/>
          <w:sz w:val="24"/>
          <w:szCs w:val="24"/>
        </w:rPr>
        <w:t>ье</w:t>
      </w:r>
      <w:proofErr w:type="spellEnd"/>
      <w:r w:rsidRPr="006504D0">
        <w:rPr>
          <w:rFonts w:ascii="Times New Roman" w:hAnsi="Times New Roman"/>
          <w:sz w:val="24"/>
          <w:szCs w:val="24"/>
        </w:rPr>
        <w:t>, -</w:t>
      </w:r>
      <w:proofErr w:type="spellStart"/>
      <w:r w:rsidRPr="006504D0">
        <w:rPr>
          <w:rFonts w:ascii="Times New Roman" w:hAnsi="Times New Roman"/>
          <w:sz w:val="24"/>
          <w:szCs w:val="24"/>
        </w:rPr>
        <w:t>ия</w:t>
      </w:r>
      <w:proofErr w:type="spellEnd"/>
      <w:r w:rsidRPr="006504D0">
        <w:rPr>
          <w:rFonts w:ascii="Times New Roman" w:hAnsi="Times New Roman"/>
          <w:sz w:val="24"/>
          <w:szCs w:val="24"/>
        </w:rPr>
        <w:t>, -</w:t>
      </w:r>
      <w:proofErr w:type="spellStart"/>
      <w:r w:rsidRPr="006504D0">
        <w:rPr>
          <w:rFonts w:ascii="Times New Roman" w:hAnsi="Times New Roman"/>
          <w:sz w:val="24"/>
          <w:szCs w:val="24"/>
        </w:rPr>
        <w:t>ов</w:t>
      </w:r>
      <w:proofErr w:type="spellEnd"/>
      <w:r w:rsidRPr="006504D0">
        <w:rPr>
          <w:rFonts w:ascii="Times New Roman" w:hAnsi="Times New Roman"/>
          <w:sz w:val="24"/>
          <w:szCs w:val="24"/>
        </w:rPr>
        <w:t>, -ин);</w:t>
      </w:r>
    </w:p>
    <w:p w:rsidR="006504D0" w:rsidRPr="006504D0" w:rsidRDefault="006504D0" w:rsidP="007D6121">
      <w:pPr>
        <w:pStyle w:val="afb"/>
        <w:rPr>
          <w:rFonts w:ascii="Times New Roman" w:hAnsi="Times New Roman"/>
          <w:sz w:val="24"/>
          <w:szCs w:val="24"/>
        </w:rPr>
      </w:pPr>
      <w:r w:rsidRPr="006504D0">
        <w:rPr>
          <w:rFonts w:ascii="Times New Roman" w:hAnsi="Times New Roman"/>
          <w:sz w:val="24"/>
          <w:szCs w:val="24"/>
        </w:rPr>
        <w:t>• безударные окончания имѐн прилагательных;</w:t>
      </w:r>
    </w:p>
    <w:p w:rsidR="006504D0" w:rsidRPr="006504D0" w:rsidRDefault="006504D0" w:rsidP="007D6121">
      <w:pPr>
        <w:pStyle w:val="afb"/>
        <w:rPr>
          <w:rFonts w:ascii="Times New Roman" w:hAnsi="Times New Roman"/>
          <w:sz w:val="24"/>
          <w:szCs w:val="24"/>
        </w:rPr>
      </w:pPr>
      <w:r w:rsidRPr="006504D0">
        <w:rPr>
          <w:rFonts w:ascii="Times New Roman" w:hAnsi="Times New Roman"/>
          <w:sz w:val="24"/>
          <w:szCs w:val="24"/>
        </w:rPr>
        <w:t>• раздельное написание предлогов с личными местоимениями;</w:t>
      </w:r>
    </w:p>
    <w:p w:rsidR="006504D0" w:rsidRPr="006504D0" w:rsidRDefault="006504D0" w:rsidP="007D6121">
      <w:pPr>
        <w:pStyle w:val="afb"/>
        <w:rPr>
          <w:rFonts w:ascii="Times New Roman" w:hAnsi="Times New Roman"/>
          <w:sz w:val="24"/>
          <w:szCs w:val="24"/>
        </w:rPr>
      </w:pPr>
      <w:r w:rsidRPr="006504D0">
        <w:rPr>
          <w:rFonts w:ascii="Times New Roman" w:hAnsi="Times New Roman"/>
          <w:sz w:val="24"/>
          <w:szCs w:val="24"/>
        </w:rPr>
        <w:t>• не с глаголами;</w:t>
      </w:r>
    </w:p>
    <w:p w:rsidR="006504D0" w:rsidRPr="006504D0" w:rsidRDefault="006504D0" w:rsidP="007D6121">
      <w:pPr>
        <w:pStyle w:val="afb"/>
        <w:rPr>
          <w:rFonts w:ascii="Times New Roman" w:hAnsi="Times New Roman"/>
          <w:sz w:val="24"/>
          <w:szCs w:val="24"/>
        </w:rPr>
      </w:pPr>
      <w:r w:rsidRPr="006504D0">
        <w:rPr>
          <w:rFonts w:ascii="Times New Roman" w:hAnsi="Times New Roman"/>
          <w:sz w:val="24"/>
          <w:szCs w:val="24"/>
        </w:rPr>
        <w:t>• мягкий знак после шипящих на конце глаголов в  форме 2-го лица единственного числа (пишешь, учишь);</w:t>
      </w:r>
    </w:p>
    <w:p w:rsidR="006504D0" w:rsidRPr="006504D0" w:rsidRDefault="006504D0" w:rsidP="007D6121">
      <w:pPr>
        <w:pStyle w:val="afb"/>
        <w:rPr>
          <w:rFonts w:ascii="Times New Roman" w:hAnsi="Times New Roman"/>
          <w:sz w:val="24"/>
          <w:szCs w:val="24"/>
        </w:rPr>
      </w:pPr>
      <w:r w:rsidRPr="006504D0">
        <w:rPr>
          <w:rFonts w:ascii="Times New Roman" w:hAnsi="Times New Roman"/>
          <w:sz w:val="24"/>
          <w:szCs w:val="24"/>
        </w:rPr>
        <w:t>• мягкий знак в глаголах в сочетании -</w:t>
      </w:r>
      <w:proofErr w:type="spellStart"/>
      <w:r w:rsidRPr="006504D0">
        <w:rPr>
          <w:rFonts w:ascii="Times New Roman" w:hAnsi="Times New Roman"/>
          <w:sz w:val="24"/>
          <w:szCs w:val="24"/>
        </w:rPr>
        <w:t>ться</w:t>
      </w:r>
      <w:proofErr w:type="spellEnd"/>
      <w:r w:rsidRPr="006504D0">
        <w:rPr>
          <w:rFonts w:ascii="Times New Roman" w:hAnsi="Times New Roman"/>
          <w:sz w:val="24"/>
          <w:szCs w:val="24"/>
        </w:rPr>
        <w:t>;</w:t>
      </w:r>
    </w:p>
    <w:p w:rsidR="006504D0" w:rsidRPr="006504D0" w:rsidRDefault="006504D0" w:rsidP="007D6121">
      <w:pPr>
        <w:pStyle w:val="afb"/>
        <w:rPr>
          <w:rFonts w:ascii="Times New Roman" w:hAnsi="Times New Roman"/>
          <w:sz w:val="24"/>
          <w:szCs w:val="24"/>
        </w:rPr>
      </w:pPr>
      <w:r w:rsidRPr="006504D0">
        <w:rPr>
          <w:rFonts w:ascii="Times New Roman" w:hAnsi="Times New Roman"/>
          <w:sz w:val="24"/>
          <w:szCs w:val="24"/>
        </w:rPr>
        <w:t>• безударные личные окончания глаголов;</w:t>
      </w:r>
    </w:p>
    <w:p w:rsidR="006504D0" w:rsidRPr="006504D0" w:rsidRDefault="006504D0" w:rsidP="007D6121">
      <w:pPr>
        <w:pStyle w:val="afb"/>
        <w:rPr>
          <w:rFonts w:ascii="Times New Roman" w:hAnsi="Times New Roman"/>
          <w:sz w:val="24"/>
          <w:szCs w:val="24"/>
        </w:rPr>
      </w:pPr>
      <w:r w:rsidRPr="006504D0">
        <w:rPr>
          <w:rFonts w:ascii="Times New Roman" w:hAnsi="Times New Roman"/>
          <w:sz w:val="24"/>
          <w:szCs w:val="24"/>
        </w:rPr>
        <w:t>• раздельное написание предлогов с другими словами;</w:t>
      </w:r>
    </w:p>
    <w:p w:rsidR="006504D0" w:rsidRPr="006504D0" w:rsidRDefault="006504D0" w:rsidP="007D6121">
      <w:pPr>
        <w:pStyle w:val="afb"/>
        <w:rPr>
          <w:rFonts w:ascii="Times New Roman" w:hAnsi="Times New Roman"/>
          <w:sz w:val="24"/>
          <w:szCs w:val="24"/>
        </w:rPr>
      </w:pPr>
      <w:r w:rsidRPr="006504D0">
        <w:rPr>
          <w:rFonts w:ascii="Times New Roman" w:hAnsi="Times New Roman"/>
          <w:sz w:val="24"/>
          <w:szCs w:val="24"/>
        </w:rPr>
        <w:t>• знаки препинания в конце предложения: точка, вопросительный и восклицательный знаки;</w:t>
      </w:r>
    </w:p>
    <w:p w:rsidR="006504D0" w:rsidRPr="006504D0" w:rsidRDefault="006504D0" w:rsidP="007D6121">
      <w:pPr>
        <w:pStyle w:val="afb"/>
        <w:rPr>
          <w:rFonts w:ascii="Times New Roman" w:hAnsi="Times New Roman"/>
          <w:sz w:val="24"/>
          <w:szCs w:val="24"/>
        </w:rPr>
      </w:pPr>
      <w:r w:rsidRPr="006504D0">
        <w:rPr>
          <w:rFonts w:ascii="Times New Roman" w:hAnsi="Times New Roman"/>
          <w:sz w:val="24"/>
          <w:szCs w:val="24"/>
        </w:rPr>
        <w:t>• знаки препинания (запятая) в предложениях с однородными членами.</w:t>
      </w:r>
    </w:p>
    <w:p w:rsidR="006504D0" w:rsidRPr="006504D0" w:rsidRDefault="006504D0" w:rsidP="007D6121">
      <w:pPr>
        <w:pStyle w:val="afb"/>
        <w:ind w:firstLine="708"/>
        <w:rPr>
          <w:rFonts w:ascii="Times New Roman" w:hAnsi="Times New Roman"/>
          <w:sz w:val="24"/>
          <w:szCs w:val="24"/>
        </w:rPr>
      </w:pPr>
      <w:r w:rsidRPr="007D6121">
        <w:rPr>
          <w:rFonts w:ascii="Times New Roman" w:hAnsi="Times New Roman"/>
          <w:b/>
          <w:sz w:val="24"/>
          <w:szCs w:val="24"/>
        </w:rPr>
        <w:t>Развитие речи.</w:t>
      </w:r>
      <w:r w:rsidRPr="006504D0">
        <w:rPr>
          <w:rFonts w:ascii="Times New Roman" w:hAnsi="Times New Roman"/>
          <w:sz w:val="24"/>
          <w:szCs w:val="24"/>
        </w:rPr>
        <w:t xml:space="preserve"> Осознание ситуации общения: с какой целью, с кем и где происходит общение.</w:t>
      </w:r>
      <w:r w:rsidR="007D6121">
        <w:rPr>
          <w:rFonts w:ascii="Times New Roman" w:hAnsi="Times New Roman"/>
          <w:sz w:val="24"/>
          <w:szCs w:val="24"/>
        </w:rPr>
        <w:t xml:space="preserve"> </w:t>
      </w:r>
      <w:r w:rsidRPr="006504D0">
        <w:rPr>
          <w:rFonts w:ascii="Times New Roman" w:hAnsi="Times New Roman"/>
          <w:sz w:val="24"/>
          <w:szCs w:val="24"/>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w:t>
      </w:r>
    </w:p>
    <w:p w:rsidR="006504D0" w:rsidRPr="006504D0" w:rsidRDefault="006504D0" w:rsidP="007D6121">
      <w:pPr>
        <w:pStyle w:val="afb"/>
        <w:rPr>
          <w:rFonts w:ascii="Times New Roman" w:hAnsi="Times New Roman"/>
          <w:sz w:val="24"/>
          <w:szCs w:val="24"/>
        </w:rPr>
      </w:pPr>
      <w:proofErr w:type="gramStart"/>
      <w:r w:rsidRPr="006504D0">
        <w:rPr>
          <w:rFonts w:ascii="Times New Roman" w:hAnsi="Times New Roman"/>
          <w:sz w:val="24"/>
          <w:szCs w:val="24"/>
        </w:rPr>
        <w:t>числе</w:t>
      </w:r>
      <w:proofErr w:type="gramEnd"/>
      <w:r w:rsidRPr="006504D0">
        <w:rPr>
          <w:rFonts w:ascii="Times New Roman" w:hAnsi="Times New Roman"/>
          <w:sz w:val="24"/>
          <w:szCs w:val="24"/>
        </w:rPr>
        <w:t xml:space="preserve"> при общении с помощью средств ИКТ. Особенности речевого этикета в условиях общения с людьми, п</w:t>
      </w:r>
      <w:r w:rsidR="007D6121">
        <w:rPr>
          <w:rFonts w:ascii="Times New Roman" w:hAnsi="Times New Roman"/>
          <w:sz w:val="24"/>
          <w:szCs w:val="24"/>
        </w:rPr>
        <w:t xml:space="preserve">лохо владеющими русским языком. </w:t>
      </w:r>
      <w:r w:rsidRPr="006504D0">
        <w:rPr>
          <w:rFonts w:ascii="Times New Roman" w:hAnsi="Times New Roman"/>
          <w:sz w:val="24"/>
          <w:szCs w:val="24"/>
        </w:rPr>
        <w:t xml:space="preserve">Практическое  овладение  устными  монологическими  высказываниями  на  определѐнную  тему  </w:t>
      </w:r>
      <w:proofErr w:type="gramStart"/>
      <w:r w:rsidRPr="006504D0">
        <w:rPr>
          <w:rFonts w:ascii="Times New Roman" w:hAnsi="Times New Roman"/>
          <w:sz w:val="24"/>
          <w:szCs w:val="24"/>
        </w:rPr>
        <w:t>с</w:t>
      </w:r>
      <w:proofErr w:type="gramEnd"/>
    </w:p>
    <w:p w:rsidR="006504D0" w:rsidRPr="006504D0" w:rsidRDefault="006504D0" w:rsidP="007D6121">
      <w:pPr>
        <w:pStyle w:val="afb"/>
        <w:rPr>
          <w:rFonts w:ascii="Times New Roman" w:hAnsi="Times New Roman"/>
          <w:sz w:val="24"/>
          <w:szCs w:val="24"/>
        </w:rPr>
      </w:pPr>
      <w:r w:rsidRPr="006504D0">
        <w:rPr>
          <w:rFonts w:ascii="Times New Roman" w:hAnsi="Times New Roman"/>
          <w:sz w:val="24"/>
          <w:szCs w:val="24"/>
        </w:rPr>
        <w:t>использованием разных типов речи (описание, повествование, рассуждение).</w:t>
      </w:r>
    </w:p>
    <w:p w:rsidR="006504D0" w:rsidRPr="006504D0" w:rsidRDefault="006504D0" w:rsidP="009E5959">
      <w:pPr>
        <w:pStyle w:val="afb"/>
        <w:ind w:firstLine="708"/>
        <w:rPr>
          <w:rFonts w:ascii="Times New Roman" w:hAnsi="Times New Roman"/>
          <w:sz w:val="24"/>
          <w:szCs w:val="24"/>
        </w:rPr>
      </w:pPr>
      <w:r w:rsidRPr="007D6121">
        <w:rPr>
          <w:rFonts w:ascii="Times New Roman" w:hAnsi="Times New Roman"/>
          <w:b/>
          <w:sz w:val="24"/>
          <w:szCs w:val="24"/>
        </w:rPr>
        <w:t>Текст.</w:t>
      </w:r>
      <w:r w:rsidRPr="006504D0">
        <w:rPr>
          <w:rFonts w:ascii="Times New Roman" w:hAnsi="Times New Roman"/>
          <w:sz w:val="24"/>
          <w:szCs w:val="24"/>
        </w:rPr>
        <w:t xml:space="preserve"> Признаки текста. Смысловое единство предложений в тексте. Заглавие текста.</w:t>
      </w:r>
      <w:r w:rsidR="007D6121">
        <w:rPr>
          <w:rFonts w:ascii="Times New Roman" w:hAnsi="Times New Roman"/>
          <w:sz w:val="24"/>
          <w:szCs w:val="24"/>
        </w:rPr>
        <w:t xml:space="preserve"> </w:t>
      </w:r>
      <w:r w:rsidRPr="006504D0">
        <w:rPr>
          <w:rFonts w:ascii="Times New Roman" w:hAnsi="Times New Roman"/>
          <w:sz w:val="24"/>
          <w:szCs w:val="24"/>
        </w:rPr>
        <w:t xml:space="preserve">Последовательность предложений в </w:t>
      </w:r>
      <w:proofErr w:type="spellStart"/>
      <w:r w:rsidRPr="006504D0">
        <w:rPr>
          <w:rFonts w:ascii="Times New Roman" w:hAnsi="Times New Roman"/>
          <w:sz w:val="24"/>
          <w:szCs w:val="24"/>
        </w:rPr>
        <w:t>тексте.Для</w:t>
      </w:r>
      <w:proofErr w:type="spellEnd"/>
      <w:r w:rsidRPr="006504D0">
        <w:rPr>
          <w:rFonts w:ascii="Times New Roman" w:hAnsi="Times New Roman"/>
          <w:sz w:val="24"/>
          <w:szCs w:val="24"/>
        </w:rPr>
        <w:t xml:space="preserve"> предупреждения ошибок при письме целесообразно предусмотреть сл</w:t>
      </w:r>
      <w:r w:rsidR="007D6121">
        <w:rPr>
          <w:rFonts w:ascii="Times New Roman" w:hAnsi="Times New Roman"/>
          <w:sz w:val="24"/>
          <w:szCs w:val="24"/>
        </w:rPr>
        <w:t>учаи типа «желток», «железный».</w:t>
      </w:r>
      <w:r w:rsidR="009E5959">
        <w:rPr>
          <w:rFonts w:ascii="Times New Roman" w:hAnsi="Times New Roman"/>
          <w:sz w:val="24"/>
          <w:szCs w:val="24"/>
        </w:rPr>
        <w:t xml:space="preserve"> </w:t>
      </w:r>
      <w:r w:rsidRPr="006504D0">
        <w:rPr>
          <w:rFonts w:ascii="Times New Roman" w:hAnsi="Times New Roman"/>
          <w:sz w:val="24"/>
          <w:szCs w:val="24"/>
        </w:rPr>
        <w:t>Последовательность частей текста (абзацев).</w:t>
      </w:r>
      <w:r w:rsidR="009E5959">
        <w:rPr>
          <w:rFonts w:ascii="Times New Roman" w:hAnsi="Times New Roman"/>
          <w:sz w:val="24"/>
          <w:szCs w:val="24"/>
        </w:rPr>
        <w:t xml:space="preserve"> </w:t>
      </w:r>
      <w:r w:rsidRPr="006504D0">
        <w:rPr>
          <w:rFonts w:ascii="Times New Roman" w:hAnsi="Times New Roman"/>
          <w:sz w:val="24"/>
          <w:szCs w:val="24"/>
        </w:rPr>
        <w:t xml:space="preserve">Комплексная  работа  над  структурой  текста:  </w:t>
      </w:r>
      <w:proofErr w:type="spellStart"/>
      <w:r w:rsidRPr="006504D0">
        <w:rPr>
          <w:rFonts w:ascii="Times New Roman" w:hAnsi="Times New Roman"/>
          <w:sz w:val="24"/>
          <w:szCs w:val="24"/>
        </w:rPr>
        <w:t>озаглавливние</w:t>
      </w:r>
      <w:proofErr w:type="spellEnd"/>
      <w:r w:rsidRPr="006504D0">
        <w:rPr>
          <w:rFonts w:ascii="Times New Roman" w:hAnsi="Times New Roman"/>
          <w:sz w:val="24"/>
          <w:szCs w:val="24"/>
        </w:rPr>
        <w:t>,  корректирование  порядка предложений и частей текста (абзацев).</w:t>
      </w:r>
    </w:p>
    <w:p w:rsidR="006504D0" w:rsidRPr="006504D0" w:rsidRDefault="006504D0" w:rsidP="009E5959">
      <w:pPr>
        <w:pStyle w:val="afb"/>
        <w:ind w:firstLine="708"/>
        <w:rPr>
          <w:rFonts w:ascii="Times New Roman" w:hAnsi="Times New Roman"/>
          <w:sz w:val="24"/>
          <w:szCs w:val="24"/>
        </w:rPr>
      </w:pPr>
      <w:r w:rsidRPr="006504D0">
        <w:rPr>
          <w:rFonts w:ascii="Times New Roman" w:hAnsi="Times New Roman"/>
          <w:sz w:val="24"/>
          <w:szCs w:val="24"/>
        </w:rPr>
        <w:t>План  текста.  Составление  планов  к  данным  текстам.  Создание  собственных  текстов  по предложенным планам.</w:t>
      </w:r>
      <w:r w:rsidR="009E5959">
        <w:rPr>
          <w:rFonts w:ascii="Times New Roman" w:hAnsi="Times New Roman"/>
          <w:sz w:val="24"/>
          <w:szCs w:val="24"/>
        </w:rPr>
        <w:t xml:space="preserve"> </w:t>
      </w:r>
      <w:r w:rsidRPr="006504D0">
        <w:rPr>
          <w:rFonts w:ascii="Times New Roman" w:hAnsi="Times New Roman"/>
          <w:sz w:val="24"/>
          <w:szCs w:val="24"/>
        </w:rPr>
        <w:t>Типы текстов: описание, повествование, рассуждение, их особенности.</w:t>
      </w:r>
      <w:r w:rsidR="009E5959">
        <w:rPr>
          <w:rFonts w:ascii="Times New Roman" w:hAnsi="Times New Roman"/>
          <w:sz w:val="24"/>
          <w:szCs w:val="24"/>
        </w:rPr>
        <w:t xml:space="preserve"> </w:t>
      </w:r>
      <w:r w:rsidRPr="006504D0">
        <w:rPr>
          <w:rFonts w:ascii="Times New Roman" w:hAnsi="Times New Roman"/>
          <w:sz w:val="24"/>
          <w:szCs w:val="24"/>
        </w:rPr>
        <w:t>Знакомство с жанрами письма и поздравления.</w:t>
      </w:r>
      <w:r w:rsidR="009E5959">
        <w:rPr>
          <w:rFonts w:ascii="Times New Roman" w:hAnsi="Times New Roman"/>
          <w:sz w:val="24"/>
          <w:szCs w:val="24"/>
        </w:rPr>
        <w:t xml:space="preserve"> </w:t>
      </w:r>
      <w:r w:rsidRPr="006504D0">
        <w:rPr>
          <w:rFonts w:ascii="Times New Roman" w:hAnsi="Times New Roman"/>
          <w:sz w:val="24"/>
          <w:szCs w:val="24"/>
        </w:rPr>
        <w:t>Создание  собственных  текстов  и  корректирование  заданных  текстов  с  учѐтом  точности, правильности, богатства и выразительности письменной речи;  использование в текстах синонимов и антонимов.</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xml:space="preserve">Знакомство  с  основными  видами  изложений  и  сочинений  (без  заучивания  определений): </w:t>
      </w:r>
    </w:p>
    <w:p w:rsidR="006504D0" w:rsidRPr="006504D0" w:rsidRDefault="006504D0" w:rsidP="009E5959">
      <w:pPr>
        <w:pStyle w:val="afb"/>
        <w:ind w:firstLine="708"/>
        <w:rPr>
          <w:rFonts w:ascii="Times New Roman" w:hAnsi="Times New Roman"/>
          <w:sz w:val="24"/>
          <w:szCs w:val="24"/>
        </w:rPr>
      </w:pPr>
      <w:r w:rsidRPr="006504D0">
        <w:rPr>
          <w:rFonts w:ascii="Times New Roman" w:hAnsi="Times New Roman"/>
          <w:sz w:val="24"/>
          <w:szCs w:val="24"/>
        </w:rPr>
        <w:t>изложения подробные и выборочные, изложения с элементами сочинения; сочинения- повествования, сочинения-описания, сочинения-рассуждения.</w:t>
      </w:r>
    </w:p>
    <w:p w:rsidR="006504D0" w:rsidRPr="006504D0" w:rsidRDefault="006504D0" w:rsidP="009E5959">
      <w:pPr>
        <w:pStyle w:val="afb"/>
        <w:rPr>
          <w:rFonts w:ascii="Times New Roman" w:hAnsi="Times New Roman"/>
          <w:sz w:val="24"/>
          <w:szCs w:val="24"/>
        </w:rPr>
      </w:pPr>
      <w:r w:rsidRPr="006504D0">
        <w:rPr>
          <w:rFonts w:ascii="Times New Roman" w:hAnsi="Times New Roman"/>
          <w:sz w:val="24"/>
          <w:szCs w:val="24"/>
        </w:rPr>
        <w:t>Литературное чтение</w:t>
      </w:r>
    </w:p>
    <w:p w:rsidR="006504D0" w:rsidRPr="009E5959" w:rsidRDefault="006504D0" w:rsidP="009E5959">
      <w:pPr>
        <w:pStyle w:val="afb"/>
        <w:jc w:val="both"/>
        <w:rPr>
          <w:rFonts w:ascii="Times New Roman" w:hAnsi="Times New Roman"/>
          <w:b/>
          <w:sz w:val="24"/>
          <w:szCs w:val="24"/>
        </w:rPr>
      </w:pPr>
      <w:r w:rsidRPr="009E5959">
        <w:rPr>
          <w:rFonts w:ascii="Times New Roman" w:hAnsi="Times New Roman"/>
          <w:b/>
          <w:sz w:val="24"/>
          <w:szCs w:val="24"/>
        </w:rPr>
        <w:t>Виды речевой и читательской деятельности</w:t>
      </w:r>
    </w:p>
    <w:p w:rsidR="006504D0" w:rsidRPr="006504D0" w:rsidRDefault="006504D0" w:rsidP="009E5959">
      <w:pPr>
        <w:pStyle w:val="afb"/>
        <w:jc w:val="both"/>
        <w:rPr>
          <w:rFonts w:ascii="Times New Roman" w:hAnsi="Times New Roman"/>
          <w:sz w:val="24"/>
          <w:szCs w:val="24"/>
        </w:rPr>
      </w:pPr>
      <w:proofErr w:type="spellStart"/>
      <w:r w:rsidRPr="009E5959">
        <w:rPr>
          <w:rFonts w:ascii="Times New Roman" w:hAnsi="Times New Roman"/>
          <w:b/>
          <w:sz w:val="24"/>
          <w:szCs w:val="24"/>
        </w:rPr>
        <w:t>Аудирование</w:t>
      </w:r>
      <w:proofErr w:type="spellEnd"/>
      <w:r w:rsidRPr="009E5959">
        <w:rPr>
          <w:rFonts w:ascii="Times New Roman" w:hAnsi="Times New Roman"/>
          <w:b/>
          <w:sz w:val="24"/>
          <w:szCs w:val="24"/>
        </w:rPr>
        <w:t xml:space="preserve">  (слушание).</w:t>
      </w:r>
      <w:r w:rsidRPr="006504D0">
        <w:rPr>
          <w:rFonts w:ascii="Times New Roman" w:hAnsi="Times New Roman"/>
          <w:sz w:val="24"/>
          <w:szCs w:val="24"/>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6504D0" w:rsidRPr="009E5959" w:rsidRDefault="006504D0" w:rsidP="009E5959">
      <w:pPr>
        <w:pStyle w:val="afb"/>
        <w:rPr>
          <w:rFonts w:ascii="Times New Roman" w:hAnsi="Times New Roman"/>
          <w:b/>
          <w:sz w:val="24"/>
          <w:szCs w:val="24"/>
        </w:rPr>
      </w:pPr>
      <w:r w:rsidRPr="009E5959">
        <w:rPr>
          <w:rFonts w:ascii="Times New Roman" w:hAnsi="Times New Roman"/>
          <w:b/>
          <w:sz w:val="24"/>
          <w:szCs w:val="24"/>
        </w:rPr>
        <w:t>Чтение</w:t>
      </w:r>
      <w:r w:rsidR="009E5959">
        <w:rPr>
          <w:rFonts w:ascii="Times New Roman" w:hAnsi="Times New Roman"/>
          <w:b/>
          <w:sz w:val="24"/>
          <w:szCs w:val="24"/>
        </w:rPr>
        <w:t xml:space="preserve">. </w:t>
      </w:r>
      <w:r w:rsidRPr="006504D0">
        <w:rPr>
          <w:rFonts w:ascii="Times New Roman" w:hAnsi="Times New Roman"/>
          <w:sz w:val="24"/>
          <w:szCs w:val="24"/>
        </w:rPr>
        <w:t xml:space="preserve">Чтение  вслух.  Постепенный  переход  от  слогового  к  плавному  осмысленному  правильному </w:t>
      </w:r>
      <w:r w:rsidR="009E5959">
        <w:rPr>
          <w:rFonts w:ascii="Times New Roman" w:hAnsi="Times New Roman"/>
          <w:b/>
          <w:sz w:val="24"/>
          <w:szCs w:val="24"/>
        </w:rPr>
        <w:t xml:space="preserve"> </w:t>
      </w:r>
      <w:r w:rsidRPr="006504D0">
        <w:rPr>
          <w:rFonts w:ascii="Times New Roman" w:hAnsi="Times New Roman"/>
          <w:sz w:val="24"/>
          <w:szCs w:val="24"/>
        </w:rPr>
        <w:t xml:space="preserve">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w:t>
      </w:r>
      <w:r w:rsidRPr="006504D0">
        <w:rPr>
          <w:rFonts w:ascii="Times New Roman" w:hAnsi="Times New Roman"/>
          <w:sz w:val="24"/>
          <w:szCs w:val="24"/>
        </w:rPr>
        <w:lastRenderedPageBreak/>
        <w:t xml:space="preserve">Соблюдение орфоэпических и интонационных норм чтения. Чтение </w:t>
      </w:r>
      <w:r w:rsidR="009E5959">
        <w:rPr>
          <w:rFonts w:ascii="Times New Roman" w:hAnsi="Times New Roman"/>
          <w:b/>
          <w:sz w:val="24"/>
          <w:szCs w:val="24"/>
        </w:rPr>
        <w:t xml:space="preserve"> </w:t>
      </w:r>
      <w:r w:rsidRPr="006504D0">
        <w:rPr>
          <w:rFonts w:ascii="Times New Roman" w:hAnsi="Times New Roman"/>
          <w:sz w:val="24"/>
          <w:szCs w:val="24"/>
        </w:rPr>
        <w:t xml:space="preserve">предложений с интонационным выделением знаков препинания. Понимание смысловых особенностей </w:t>
      </w:r>
    </w:p>
    <w:p w:rsidR="006504D0" w:rsidRPr="006504D0" w:rsidRDefault="006504D0" w:rsidP="009E5959">
      <w:pPr>
        <w:pStyle w:val="afb"/>
        <w:rPr>
          <w:rFonts w:ascii="Times New Roman" w:hAnsi="Times New Roman"/>
          <w:sz w:val="24"/>
          <w:szCs w:val="24"/>
        </w:rPr>
      </w:pPr>
      <w:r w:rsidRPr="006504D0">
        <w:rPr>
          <w:rFonts w:ascii="Times New Roman" w:hAnsi="Times New Roman"/>
          <w:sz w:val="24"/>
          <w:szCs w:val="24"/>
        </w:rPr>
        <w:t>разных по виду и типу текстов, передача их с помощью интонирования.</w:t>
      </w:r>
    </w:p>
    <w:p w:rsidR="009E5959" w:rsidRDefault="006504D0" w:rsidP="009E5959">
      <w:pPr>
        <w:pStyle w:val="afb"/>
        <w:rPr>
          <w:rFonts w:ascii="Times New Roman" w:hAnsi="Times New Roman"/>
          <w:sz w:val="24"/>
          <w:szCs w:val="24"/>
        </w:rPr>
      </w:pPr>
      <w:r w:rsidRPr="006504D0">
        <w:rPr>
          <w:rFonts w:ascii="Times New Roman" w:hAnsi="Times New Roman"/>
          <w:sz w:val="24"/>
          <w:szCs w:val="24"/>
        </w:rPr>
        <w:t>Чтение про себя. Осознание смысла произведения при чтении про себя (доступных по объѐму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w:t>
      </w:r>
      <w:r w:rsidR="009E5959">
        <w:rPr>
          <w:rFonts w:ascii="Times New Roman" w:hAnsi="Times New Roman"/>
          <w:sz w:val="24"/>
          <w:szCs w:val="24"/>
        </w:rPr>
        <w:t>, дополнения высказывания и др</w:t>
      </w:r>
      <w:proofErr w:type="gramStart"/>
      <w:r w:rsidR="009E5959">
        <w:rPr>
          <w:rFonts w:ascii="Times New Roman" w:hAnsi="Times New Roman"/>
          <w:sz w:val="24"/>
          <w:szCs w:val="24"/>
        </w:rPr>
        <w:t>.</w:t>
      </w:r>
      <w:r w:rsidRPr="006504D0">
        <w:rPr>
          <w:rFonts w:ascii="Times New Roman" w:hAnsi="Times New Roman"/>
          <w:sz w:val="24"/>
          <w:szCs w:val="24"/>
        </w:rPr>
        <w:t>Р</w:t>
      </w:r>
      <w:proofErr w:type="gramEnd"/>
      <w:r w:rsidRPr="006504D0">
        <w:rPr>
          <w:rFonts w:ascii="Times New Roman" w:hAnsi="Times New Roman"/>
          <w:sz w:val="24"/>
          <w:szCs w:val="24"/>
        </w:rPr>
        <w:t xml:space="preserve">абота  с  разными  видами  текста.  </w:t>
      </w:r>
    </w:p>
    <w:p w:rsidR="009E5959" w:rsidRDefault="006504D0" w:rsidP="009E5959">
      <w:pPr>
        <w:pStyle w:val="afb"/>
        <w:rPr>
          <w:rFonts w:ascii="Times New Roman" w:hAnsi="Times New Roman"/>
          <w:sz w:val="24"/>
          <w:szCs w:val="24"/>
        </w:rPr>
      </w:pPr>
      <w:r w:rsidRPr="006504D0">
        <w:rPr>
          <w:rFonts w:ascii="Times New Roman" w:hAnsi="Times New Roman"/>
          <w:sz w:val="24"/>
          <w:szCs w:val="24"/>
        </w:rPr>
        <w:t xml:space="preserve">Общее  представление  о  разных  видах  текста: </w:t>
      </w:r>
    </w:p>
    <w:p w:rsidR="006504D0" w:rsidRPr="006504D0" w:rsidRDefault="006504D0" w:rsidP="009E5959">
      <w:pPr>
        <w:pStyle w:val="afb"/>
        <w:rPr>
          <w:rFonts w:ascii="Times New Roman" w:hAnsi="Times New Roman"/>
          <w:sz w:val="24"/>
          <w:szCs w:val="24"/>
        </w:rPr>
      </w:pPr>
      <w:proofErr w:type="gramStart"/>
      <w:r w:rsidRPr="006504D0">
        <w:rPr>
          <w:rFonts w:ascii="Times New Roman" w:hAnsi="Times New Roman"/>
          <w:sz w:val="24"/>
          <w:szCs w:val="24"/>
        </w:rPr>
        <w:t>художественный</w:t>
      </w:r>
      <w:proofErr w:type="gramEnd"/>
      <w:r w:rsidRPr="006504D0">
        <w:rPr>
          <w:rFonts w:ascii="Times New Roman" w:hAnsi="Times New Roman"/>
          <w:sz w:val="24"/>
          <w:szCs w:val="24"/>
        </w:rPr>
        <w:t>, учебный, научно-популярный — и их сравнение. Определение целей создания этих видов текста. Особенности фольклорного текста.</w:t>
      </w:r>
    </w:p>
    <w:p w:rsidR="006504D0" w:rsidRPr="006504D0" w:rsidRDefault="006504D0" w:rsidP="009E5959">
      <w:pPr>
        <w:pStyle w:val="afb"/>
        <w:ind w:firstLine="708"/>
        <w:rPr>
          <w:rFonts w:ascii="Times New Roman" w:hAnsi="Times New Roman"/>
          <w:sz w:val="24"/>
          <w:szCs w:val="24"/>
        </w:rPr>
      </w:pPr>
      <w:r w:rsidRPr="006504D0">
        <w:rPr>
          <w:rFonts w:ascii="Times New Roman" w:hAnsi="Times New Roman"/>
          <w:sz w:val="24"/>
          <w:szCs w:val="24"/>
        </w:rPr>
        <w:t>Практическое  освоение  умения  отличать  текст  от  набора  предложений.  Прогнозирование содержания книги по еѐ названию и оформлению.</w:t>
      </w:r>
    </w:p>
    <w:p w:rsidR="006504D0" w:rsidRPr="006504D0" w:rsidRDefault="006504D0" w:rsidP="009E5959">
      <w:pPr>
        <w:pStyle w:val="afb"/>
        <w:ind w:firstLine="708"/>
        <w:rPr>
          <w:rFonts w:ascii="Times New Roman" w:hAnsi="Times New Roman"/>
          <w:sz w:val="24"/>
          <w:szCs w:val="24"/>
        </w:rPr>
      </w:pPr>
      <w:r w:rsidRPr="006504D0">
        <w:rPr>
          <w:rFonts w:ascii="Times New Roman" w:hAnsi="Times New Roman"/>
          <w:sz w:val="24"/>
          <w:szCs w:val="24"/>
        </w:rPr>
        <w:t xml:space="preserve">Самостоятельное  определение  темы,  главной  мысли,  структуры  текста;  деление  текста  на смысловые части, их </w:t>
      </w:r>
      <w:proofErr w:type="spellStart"/>
      <w:r w:rsidRPr="006504D0">
        <w:rPr>
          <w:rFonts w:ascii="Times New Roman" w:hAnsi="Times New Roman"/>
          <w:sz w:val="24"/>
          <w:szCs w:val="24"/>
        </w:rPr>
        <w:t>озаглавливание</w:t>
      </w:r>
      <w:proofErr w:type="spellEnd"/>
      <w:r w:rsidRPr="006504D0">
        <w:rPr>
          <w:rFonts w:ascii="Times New Roman" w:hAnsi="Times New Roman"/>
          <w:sz w:val="24"/>
          <w:szCs w:val="24"/>
        </w:rPr>
        <w:t>. Умение работать с разными видами информации.</w:t>
      </w:r>
    </w:p>
    <w:p w:rsidR="006504D0" w:rsidRPr="006504D0" w:rsidRDefault="006504D0" w:rsidP="009E5959">
      <w:pPr>
        <w:pStyle w:val="afb"/>
        <w:ind w:firstLine="708"/>
        <w:rPr>
          <w:rFonts w:ascii="Times New Roman" w:hAnsi="Times New Roman"/>
          <w:sz w:val="24"/>
          <w:szCs w:val="24"/>
        </w:rPr>
      </w:pPr>
      <w:r w:rsidRPr="006504D0">
        <w:rPr>
          <w:rFonts w:ascii="Times New Roman" w:hAnsi="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6504D0" w:rsidRPr="006504D0" w:rsidRDefault="006504D0" w:rsidP="009E5959">
      <w:pPr>
        <w:pStyle w:val="afb"/>
        <w:ind w:firstLine="708"/>
        <w:rPr>
          <w:rFonts w:ascii="Times New Roman" w:hAnsi="Times New Roman"/>
          <w:sz w:val="24"/>
          <w:szCs w:val="24"/>
        </w:rPr>
      </w:pPr>
      <w:r w:rsidRPr="006504D0">
        <w:rPr>
          <w:rFonts w:ascii="Times New Roman" w:hAnsi="Times New Roman"/>
          <w:sz w:val="24"/>
          <w:szCs w:val="24"/>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еѐ справочно-иллюстративный материал).</w:t>
      </w:r>
    </w:p>
    <w:p w:rsidR="006504D0" w:rsidRPr="006504D0" w:rsidRDefault="006504D0" w:rsidP="009E5959">
      <w:pPr>
        <w:pStyle w:val="afb"/>
        <w:ind w:firstLine="708"/>
        <w:rPr>
          <w:rFonts w:ascii="Times New Roman" w:hAnsi="Times New Roman"/>
          <w:sz w:val="24"/>
          <w:szCs w:val="24"/>
        </w:rPr>
      </w:pPr>
      <w:proofErr w:type="gramStart"/>
      <w:r w:rsidRPr="006504D0">
        <w:rPr>
          <w:rFonts w:ascii="Times New Roman" w:hAnsi="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6504D0" w:rsidRPr="006504D0" w:rsidRDefault="006504D0" w:rsidP="009E5959">
      <w:pPr>
        <w:pStyle w:val="afb"/>
        <w:ind w:firstLine="708"/>
        <w:rPr>
          <w:rFonts w:ascii="Times New Roman" w:hAnsi="Times New Roman"/>
          <w:sz w:val="24"/>
          <w:szCs w:val="24"/>
        </w:rPr>
      </w:pPr>
      <w:r w:rsidRPr="006504D0">
        <w:rPr>
          <w:rFonts w:ascii="Times New Roman" w:hAnsi="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504D0" w:rsidRPr="006504D0" w:rsidRDefault="006504D0" w:rsidP="009E5959">
      <w:pPr>
        <w:pStyle w:val="afb"/>
        <w:ind w:firstLine="708"/>
        <w:rPr>
          <w:rFonts w:ascii="Times New Roman" w:hAnsi="Times New Roman"/>
          <w:sz w:val="24"/>
          <w:szCs w:val="24"/>
        </w:rPr>
      </w:pPr>
      <w:r w:rsidRPr="006504D0">
        <w:rPr>
          <w:rFonts w:ascii="Times New Roman" w:hAnsi="Times New Roman"/>
          <w:sz w:val="24"/>
          <w:szCs w:val="24"/>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6504D0" w:rsidRPr="006504D0" w:rsidRDefault="006504D0" w:rsidP="009E5959">
      <w:pPr>
        <w:pStyle w:val="afb"/>
        <w:ind w:firstLine="708"/>
        <w:rPr>
          <w:rFonts w:ascii="Times New Roman" w:hAnsi="Times New Roman"/>
          <w:sz w:val="24"/>
          <w:szCs w:val="24"/>
        </w:rPr>
      </w:pPr>
      <w:r w:rsidRPr="006504D0">
        <w:rPr>
          <w:rFonts w:ascii="Times New Roman" w:hAnsi="Times New Roman"/>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w:t>
      </w:r>
    </w:p>
    <w:p w:rsidR="006504D0" w:rsidRPr="006504D0" w:rsidRDefault="006504D0" w:rsidP="009E5959">
      <w:pPr>
        <w:pStyle w:val="afb"/>
        <w:rPr>
          <w:rFonts w:ascii="Times New Roman" w:hAnsi="Times New Roman"/>
          <w:sz w:val="24"/>
          <w:szCs w:val="24"/>
        </w:rPr>
      </w:pPr>
      <w:r w:rsidRPr="006504D0">
        <w:rPr>
          <w:rFonts w:ascii="Times New Roman" w:hAnsi="Times New Roman"/>
          <w:sz w:val="24"/>
          <w:szCs w:val="24"/>
        </w:rPr>
        <w:t>специфической для данного произведения лексики (по вопросам учителя), рассказ по иллюстрациям, пересказ.</w:t>
      </w:r>
    </w:p>
    <w:p w:rsidR="006504D0" w:rsidRPr="006504D0" w:rsidRDefault="006504D0" w:rsidP="009E5959">
      <w:pPr>
        <w:pStyle w:val="afb"/>
        <w:ind w:firstLine="708"/>
        <w:rPr>
          <w:rFonts w:ascii="Times New Roman" w:hAnsi="Times New Roman"/>
          <w:sz w:val="24"/>
          <w:szCs w:val="24"/>
        </w:rPr>
      </w:pPr>
      <w:r w:rsidRPr="006504D0">
        <w:rPr>
          <w:rFonts w:ascii="Times New Roman" w:hAnsi="Times New Roman"/>
          <w:sz w:val="24"/>
          <w:szCs w:val="24"/>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имѐн </w:t>
      </w:r>
    </w:p>
    <w:p w:rsidR="006504D0" w:rsidRPr="006504D0" w:rsidRDefault="006504D0" w:rsidP="009E5959">
      <w:pPr>
        <w:pStyle w:val="afb"/>
        <w:rPr>
          <w:rFonts w:ascii="Times New Roman" w:hAnsi="Times New Roman"/>
          <w:sz w:val="24"/>
          <w:szCs w:val="24"/>
        </w:rPr>
      </w:pPr>
      <w:proofErr w:type="spellStart"/>
      <w:r w:rsidRPr="006504D0">
        <w:rPr>
          <w:rFonts w:ascii="Times New Roman" w:hAnsi="Times New Roman"/>
          <w:sz w:val="24"/>
          <w:szCs w:val="24"/>
        </w:rPr>
        <w:t>героев.Характеристика</w:t>
      </w:r>
      <w:proofErr w:type="spellEnd"/>
      <w:r w:rsidRPr="006504D0">
        <w:rPr>
          <w:rFonts w:ascii="Times New Roman" w:hAnsi="Times New Roman"/>
          <w:sz w:val="24"/>
          <w:szCs w:val="24"/>
        </w:rPr>
        <w:t xml:space="preserve"> героя произведения. Портрет, характер героя, выраженные через поступки и речь.</w:t>
      </w:r>
    </w:p>
    <w:p w:rsidR="006504D0" w:rsidRPr="006504D0" w:rsidRDefault="006504D0" w:rsidP="009E5959">
      <w:pPr>
        <w:pStyle w:val="afb"/>
        <w:ind w:firstLine="708"/>
        <w:rPr>
          <w:rFonts w:ascii="Times New Roman" w:hAnsi="Times New Roman"/>
          <w:sz w:val="24"/>
          <w:szCs w:val="24"/>
        </w:rPr>
      </w:pPr>
      <w:r w:rsidRPr="006504D0">
        <w:rPr>
          <w:rFonts w:ascii="Times New Roman" w:hAnsi="Times New Roman"/>
          <w:sz w:val="24"/>
          <w:szCs w:val="24"/>
        </w:rPr>
        <w:lastRenderedPageBreak/>
        <w:t>Освоение разных видов пересказа художественного текста: подробный, выборочный и краткий (передача основных мыслей).</w:t>
      </w:r>
    </w:p>
    <w:p w:rsidR="006504D0" w:rsidRPr="006504D0" w:rsidRDefault="006504D0" w:rsidP="009E5959">
      <w:pPr>
        <w:pStyle w:val="afb"/>
        <w:ind w:firstLine="708"/>
        <w:rPr>
          <w:rFonts w:ascii="Times New Roman" w:hAnsi="Times New Roman"/>
          <w:sz w:val="24"/>
          <w:szCs w:val="24"/>
        </w:rPr>
      </w:pPr>
      <w:r w:rsidRPr="006504D0">
        <w:rPr>
          <w:rFonts w:ascii="Times New Roman" w:hAnsi="Times New Roman"/>
          <w:sz w:val="24"/>
          <w:szCs w:val="24"/>
        </w:rPr>
        <w:t xml:space="preserve">Подробный  пересказ  текста:  определение  главной  мысли  фрагмента,  выделение  опорных  или ключевых слов, </w:t>
      </w:r>
      <w:proofErr w:type="spellStart"/>
      <w:r w:rsidRPr="006504D0">
        <w:rPr>
          <w:rFonts w:ascii="Times New Roman" w:hAnsi="Times New Roman"/>
          <w:sz w:val="24"/>
          <w:szCs w:val="24"/>
        </w:rPr>
        <w:t>озаглавливание</w:t>
      </w:r>
      <w:proofErr w:type="spellEnd"/>
      <w:r w:rsidRPr="006504D0">
        <w:rPr>
          <w:rFonts w:ascii="Times New Roman" w:hAnsi="Times New Roman"/>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6504D0">
        <w:rPr>
          <w:rFonts w:ascii="Times New Roman" w:hAnsi="Times New Roman"/>
          <w:sz w:val="24"/>
          <w:szCs w:val="24"/>
        </w:rPr>
        <w:t>озаглавливание</w:t>
      </w:r>
      <w:proofErr w:type="spellEnd"/>
      <w:r w:rsidRPr="006504D0">
        <w:rPr>
          <w:rFonts w:ascii="Times New Roman" w:hAnsi="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6504D0" w:rsidRPr="006504D0" w:rsidRDefault="006504D0" w:rsidP="009E5959">
      <w:pPr>
        <w:pStyle w:val="afb"/>
        <w:ind w:firstLine="708"/>
        <w:rPr>
          <w:rFonts w:ascii="Times New Roman" w:hAnsi="Times New Roman"/>
          <w:sz w:val="24"/>
          <w:szCs w:val="24"/>
        </w:rPr>
      </w:pPr>
      <w:r w:rsidRPr="006504D0">
        <w:rPr>
          <w:rFonts w:ascii="Times New Roman" w:hAnsi="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6504D0" w:rsidRPr="006504D0" w:rsidRDefault="006504D0" w:rsidP="009E5959">
      <w:pPr>
        <w:pStyle w:val="afb"/>
        <w:ind w:firstLine="708"/>
        <w:rPr>
          <w:rFonts w:ascii="Times New Roman" w:hAnsi="Times New Roman"/>
          <w:sz w:val="24"/>
          <w:szCs w:val="24"/>
        </w:rPr>
      </w:pPr>
      <w:r w:rsidRPr="006504D0">
        <w:rPr>
          <w:rFonts w:ascii="Times New Roman" w:hAnsi="Times New Roman"/>
          <w:sz w:val="24"/>
          <w:szCs w:val="24"/>
        </w:rPr>
        <w:t xml:space="preserve">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w:t>
      </w:r>
    </w:p>
    <w:p w:rsidR="006504D0" w:rsidRPr="006504D0" w:rsidRDefault="006504D0" w:rsidP="009E5959">
      <w:pPr>
        <w:pStyle w:val="afb"/>
        <w:ind w:firstLine="708"/>
        <w:rPr>
          <w:rFonts w:ascii="Times New Roman" w:hAnsi="Times New Roman"/>
          <w:sz w:val="24"/>
          <w:szCs w:val="24"/>
        </w:rPr>
      </w:pPr>
      <w:r w:rsidRPr="006504D0">
        <w:rPr>
          <w:rFonts w:ascii="Times New Roman" w:hAnsi="Times New Roman"/>
          <w:sz w:val="24"/>
          <w:szCs w:val="24"/>
        </w:rPr>
        <w:t xml:space="preserve">Знакомство  с  простейшими  </w:t>
      </w:r>
      <w:proofErr w:type="gramStart"/>
      <w:r w:rsidRPr="006504D0">
        <w:rPr>
          <w:rFonts w:ascii="Times New Roman" w:hAnsi="Times New Roman"/>
          <w:sz w:val="24"/>
          <w:szCs w:val="24"/>
        </w:rPr>
        <w:t>приѐмами</w:t>
      </w:r>
      <w:proofErr w:type="gramEnd"/>
      <w:r w:rsidRPr="006504D0">
        <w:rPr>
          <w:rFonts w:ascii="Times New Roman" w:hAnsi="Times New Roman"/>
          <w:sz w:val="24"/>
          <w:szCs w:val="24"/>
        </w:rPr>
        <w:t xml:space="preserve">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6504D0">
        <w:rPr>
          <w:rFonts w:ascii="Times New Roman" w:hAnsi="Times New Roman"/>
          <w:sz w:val="24"/>
          <w:szCs w:val="24"/>
        </w:rPr>
        <w:t>микротем</w:t>
      </w:r>
      <w:proofErr w:type="spellEnd"/>
      <w:r w:rsidRPr="006504D0">
        <w:rPr>
          <w:rFonts w:ascii="Times New Roman" w:hAnsi="Times New Roman"/>
          <w:sz w:val="24"/>
          <w:szCs w:val="24"/>
        </w:rPr>
        <w:t xml:space="preserve">.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Подробный пересказ текста. Краткий пересказ текста (выделение главного в содержании текста).</w:t>
      </w:r>
    </w:p>
    <w:p w:rsidR="006504D0" w:rsidRPr="009E5959" w:rsidRDefault="006504D0" w:rsidP="006504D0">
      <w:pPr>
        <w:pStyle w:val="afb"/>
        <w:ind w:firstLine="708"/>
        <w:rPr>
          <w:rFonts w:ascii="Times New Roman" w:hAnsi="Times New Roman"/>
          <w:b/>
          <w:sz w:val="24"/>
          <w:szCs w:val="24"/>
        </w:rPr>
      </w:pPr>
      <w:r w:rsidRPr="009E5959">
        <w:rPr>
          <w:rFonts w:ascii="Times New Roman" w:hAnsi="Times New Roman"/>
          <w:b/>
          <w:sz w:val="24"/>
          <w:szCs w:val="24"/>
        </w:rPr>
        <w:t>Говорение (культура речевого общения)</w:t>
      </w:r>
    </w:p>
    <w:p w:rsidR="006504D0" w:rsidRPr="006504D0" w:rsidRDefault="006504D0" w:rsidP="009E5959">
      <w:pPr>
        <w:pStyle w:val="afb"/>
        <w:ind w:firstLine="708"/>
        <w:rPr>
          <w:rFonts w:ascii="Times New Roman" w:hAnsi="Times New Roman"/>
          <w:sz w:val="24"/>
          <w:szCs w:val="24"/>
        </w:rPr>
      </w:pPr>
      <w:r w:rsidRPr="006504D0">
        <w:rPr>
          <w:rFonts w:ascii="Times New Roman" w:hAnsi="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w:t>
      </w:r>
      <w:proofErr w:type="gramStart"/>
      <w:r w:rsidRPr="006504D0">
        <w:rPr>
          <w:rFonts w:ascii="Times New Roman" w:hAnsi="Times New Roman"/>
          <w:sz w:val="24"/>
          <w:szCs w:val="24"/>
        </w:rPr>
        <w:t xml:space="preserve">обсуждаемо </w:t>
      </w:r>
      <w:proofErr w:type="spellStart"/>
      <w:r w:rsidRPr="006504D0">
        <w:rPr>
          <w:rFonts w:ascii="Times New Roman" w:hAnsi="Times New Roman"/>
          <w:sz w:val="24"/>
          <w:szCs w:val="24"/>
        </w:rPr>
        <w:t>му</w:t>
      </w:r>
      <w:proofErr w:type="spellEnd"/>
      <w:proofErr w:type="gramEnd"/>
      <w:r w:rsidRPr="006504D0">
        <w:rPr>
          <w:rFonts w:ascii="Times New Roman" w:hAnsi="Times New Roman"/>
          <w:sz w:val="24"/>
          <w:szCs w:val="24"/>
        </w:rPr>
        <w:t xml:space="preserve">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6504D0">
        <w:rPr>
          <w:rFonts w:ascii="Times New Roman" w:hAnsi="Times New Roman"/>
          <w:sz w:val="24"/>
          <w:szCs w:val="24"/>
        </w:rPr>
        <w:t>внеучебного</w:t>
      </w:r>
      <w:proofErr w:type="spellEnd"/>
      <w:r w:rsidRPr="006504D0">
        <w:rPr>
          <w:rFonts w:ascii="Times New Roman" w:hAnsi="Times New Roman"/>
          <w:sz w:val="24"/>
          <w:szCs w:val="24"/>
        </w:rPr>
        <w:t xml:space="preserve"> общения. Знакомство с особенностями национального этикета на основе фольклорных </w:t>
      </w:r>
    </w:p>
    <w:p w:rsidR="006504D0" w:rsidRPr="006504D0" w:rsidRDefault="006504D0" w:rsidP="009E5959">
      <w:pPr>
        <w:pStyle w:val="afb"/>
        <w:rPr>
          <w:rFonts w:ascii="Times New Roman" w:hAnsi="Times New Roman"/>
          <w:sz w:val="24"/>
          <w:szCs w:val="24"/>
        </w:rPr>
      </w:pPr>
      <w:r w:rsidRPr="006504D0">
        <w:rPr>
          <w:rFonts w:ascii="Times New Roman" w:hAnsi="Times New Roman"/>
          <w:sz w:val="24"/>
          <w:szCs w:val="24"/>
        </w:rPr>
        <w:t>произведений.</w:t>
      </w:r>
    </w:p>
    <w:p w:rsidR="006504D0" w:rsidRPr="006504D0" w:rsidRDefault="006504D0" w:rsidP="009E5959">
      <w:pPr>
        <w:pStyle w:val="afb"/>
        <w:ind w:firstLine="708"/>
        <w:rPr>
          <w:rFonts w:ascii="Times New Roman" w:hAnsi="Times New Roman"/>
          <w:sz w:val="24"/>
          <w:szCs w:val="24"/>
        </w:rPr>
      </w:pPr>
      <w:r w:rsidRPr="006504D0">
        <w:rPr>
          <w:rFonts w:ascii="Times New Roman" w:hAnsi="Times New Roman"/>
          <w:sz w:val="24"/>
          <w:szCs w:val="24"/>
        </w:rPr>
        <w:t>Работа  со  словом  (распознание  прямого  и  переносного  значения  слов,  их  многозначности), целенаправленное пополнение активного словарного запаса.</w:t>
      </w:r>
    </w:p>
    <w:p w:rsidR="006504D0" w:rsidRPr="006504D0" w:rsidRDefault="006504D0" w:rsidP="009E5959">
      <w:pPr>
        <w:pStyle w:val="afb"/>
        <w:ind w:firstLine="708"/>
        <w:rPr>
          <w:rFonts w:ascii="Times New Roman" w:hAnsi="Times New Roman"/>
          <w:sz w:val="24"/>
          <w:szCs w:val="24"/>
        </w:rPr>
      </w:pPr>
      <w:r w:rsidRPr="006504D0">
        <w:rPr>
          <w:rFonts w:ascii="Times New Roman" w:hAnsi="Times New Roman"/>
          <w:sz w:val="24"/>
          <w:szCs w:val="24"/>
        </w:rPr>
        <w:t xml:space="preserve">Монолог как форма речевого высказывания. Монологическое речевое высказывание небольшого объѐма  с  опорой  на  авторский  текст,  по  предложенной  теме  или  в  виде  (форме)  ответа  на  вопрос. </w:t>
      </w:r>
    </w:p>
    <w:p w:rsidR="006504D0" w:rsidRPr="006504D0" w:rsidRDefault="006504D0" w:rsidP="009E5959">
      <w:pPr>
        <w:pStyle w:val="afb"/>
        <w:ind w:firstLine="708"/>
        <w:rPr>
          <w:rFonts w:ascii="Times New Roman" w:hAnsi="Times New Roman"/>
          <w:sz w:val="24"/>
          <w:szCs w:val="24"/>
        </w:rPr>
      </w:pPr>
      <w:r w:rsidRPr="006504D0">
        <w:rPr>
          <w:rFonts w:ascii="Times New Roman" w:hAnsi="Times New Roman"/>
          <w:sz w:val="24"/>
          <w:szCs w:val="24"/>
        </w:rPr>
        <w:t xml:space="preserve">Отражение  основной  мысли  текста  в  высказывании.  Передача  содержания  прочитанного  или прослушанного  с  учѐтом  специфики  научно-популярного,  учебного  и  художественного  текста. </w:t>
      </w:r>
    </w:p>
    <w:p w:rsidR="006504D0" w:rsidRPr="006504D0" w:rsidRDefault="006504D0" w:rsidP="009E5959">
      <w:pPr>
        <w:pStyle w:val="afb"/>
        <w:ind w:firstLine="708"/>
        <w:rPr>
          <w:rFonts w:ascii="Times New Roman" w:hAnsi="Times New Roman"/>
          <w:sz w:val="24"/>
          <w:szCs w:val="24"/>
        </w:rPr>
      </w:pPr>
      <w:r w:rsidRPr="006504D0">
        <w:rPr>
          <w:rFonts w:ascii="Times New Roman" w:hAnsi="Times New Roman"/>
          <w:sz w:val="24"/>
          <w:szCs w:val="24"/>
        </w:rPr>
        <w:t xml:space="preserve">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(синонимы, антонимы, сравнение) с учѐтом особенностей монологического высказывания.</w:t>
      </w:r>
    </w:p>
    <w:p w:rsidR="006504D0" w:rsidRPr="006504D0" w:rsidRDefault="006504D0" w:rsidP="009E5959">
      <w:pPr>
        <w:pStyle w:val="afb"/>
        <w:ind w:firstLine="708"/>
        <w:rPr>
          <w:rFonts w:ascii="Times New Roman" w:hAnsi="Times New Roman"/>
          <w:sz w:val="24"/>
          <w:szCs w:val="24"/>
        </w:rPr>
      </w:pPr>
      <w:r w:rsidRPr="006504D0">
        <w:rPr>
          <w:rFonts w:ascii="Times New Roman" w:hAnsi="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6504D0" w:rsidRPr="006504D0" w:rsidRDefault="006504D0" w:rsidP="006504D0">
      <w:pPr>
        <w:pStyle w:val="afb"/>
        <w:ind w:firstLine="708"/>
        <w:rPr>
          <w:rFonts w:ascii="Times New Roman" w:hAnsi="Times New Roman"/>
          <w:sz w:val="24"/>
          <w:szCs w:val="24"/>
        </w:rPr>
      </w:pPr>
      <w:r w:rsidRPr="009E5959">
        <w:rPr>
          <w:rFonts w:ascii="Times New Roman" w:hAnsi="Times New Roman"/>
          <w:b/>
          <w:sz w:val="24"/>
          <w:szCs w:val="24"/>
        </w:rPr>
        <w:lastRenderedPageBreak/>
        <w:t>Письмо (культура письменной речи</w:t>
      </w:r>
      <w:r w:rsidRPr="006504D0">
        <w:rPr>
          <w:rFonts w:ascii="Times New Roman" w:hAnsi="Times New Roman"/>
          <w:sz w:val="24"/>
          <w:szCs w:val="24"/>
        </w:rPr>
        <w:t xml:space="preserve">) </w:t>
      </w:r>
    </w:p>
    <w:p w:rsidR="006504D0" w:rsidRPr="006504D0" w:rsidRDefault="006504D0" w:rsidP="009E5959">
      <w:pPr>
        <w:pStyle w:val="afb"/>
        <w:ind w:firstLine="708"/>
        <w:rPr>
          <w:rFonts w:ascii="Times New Roman" w:hAnsi="Times New Roman"/>
          <w:sz w:val="24"/>
          <w:szCs w:val="24"/>
        </w:rPr>
      </w:pPr>
      <w:r w:rsidRPr="006504D0">
        <w:rPr>
          <w:rFonts w:ascii="Times New Roman" w:hAnsi="Times New Roman"/>
          <w:sz w:val="24"/>
          <w:szCs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6504D0" w:rsidRPr="009E5959" w:rsidRDefault="006504D0" w:rsidP="006504D0">
      <w:pPr>
        <w:pStyle w:val="afb"/>
        <w:ind w:firstLine="708"/>
        <w:rPr>
          <w:rFonts w:ascii="Times New Roman" w:hAnsi="Times New Roman"/>
          <w:b/>
          <w:sz w:val="24"/>
          <w:szCs w:val="24"/>
        </w:rPr>
      </w:pPr>
      <w:r w:rsidRPr="009E5959">
        <w:rPr>
          <w:rFonts w:ascii="Times New Roman" w:hAnsi="Times New Roman"/>
          <w:b/>
          <w:sz w:val="24"/>
          <w:szCs w:val="24"/>
        </w:rPr>
        <w:t>Круг детского чтения</w:t>
      </w:r>
    </w:p>
    <w:p w:rsidR="006504D0" w:rsidRPr="006504D0" w:rsidRDefault="006504D0" w:rsidP="009E5959">
      <w:pPr>
        <w:pStyle w:val="afb"/>
        <w:ind w:firstLine="708"/>
        <w:rPr>
          <w:rFonts w:ascii="Times New Roman" w:hAnsi="Times New Roman"/>
          <w:sz w:val="24"/>
          <w:szCs w:val="24"/>
        </w:rPr>
      </w:pPr>
      <w:r w:rsidRPr="006504D0">
        <w:rPr>
          <w:rFonts w:ascii="Times New Roman" w:hAnsi="Times New Roman"/>
          <w:sz w:val="24"/>
          <w:szCs w:val="24"/>
        </w:rPr>
        <w:t xml:space="preserve">Произведения  устного  народного  творчества  разных  народов  России.  Произведения  классиков </w:t>
      </w:r>
      <w:r w:rsidR="009E5959">
        <w:rPr>
          <w:rFonts w:ascii="Times New Roman" w:hAnsi="Times New Roman"/>
          <w:sz w:val="24"/>
          <w:szCs w:val="24"/>
        </w:rPr>
        <w:t>о</w:t>
      </w:r>
      <w:r w:rsidRPr="006504D0">
        <w:rPr>
          <w:rFonts w:ascii="Times New Roman" w:hAnsi="Times New Roman"/>
          <w:sz w:val="24"/>
          <w:szCs w:val="24"/>
        </w:rPr>
        <w:t>течественной литературы  XIX—XX  вв., классиков детской литературы, произведения современной отечественной  (с  учѐтом  многонационального  характера  России)  и  зарубежной  литературы, доступные для восприятия младших школьников.</w:t>
      </w:r>
      <w:r w:rsidR="009E5959">
        <w:rPr>
          <w:rFonts w:ascii="Times New Roman" w:hAnsi="Times New Roman"/>
          <w:sz w:val="24"/>
          <w:szCs w:val="24"/>
        </w:rPr>
        <w:t xml:space="preserve"> </w:t>
      </w:r>
      <w:proofErr w:type="gramStart"/>
      <w:r w:rsidRPr="006504D0">
        <w:rPr>
          <w:rFonts w:ascii="Times New Roman" w:hAnsi="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6504D0" w:rsidRPr="006504D0" w:rsidRDefault="006504D0" w:rsidP="009E5959">
      <w:pPr>
        <w:pStyle w:val="afb"/>
        <w:ind w:firstLine="708"/>
        <w:rPr>
          <w:rFonts w:ascii="Times New Roman" w:hAnsi="Times New Roman"/>
          <w:sz w:val="24"/>
          <w:szCs w:val="24"/>
        </w:rPr>
      </w:pPr>
      <w:r w:rsidRPr="006504D0">
        <w:rPr>
          <w:rFonts w:ascii="Times New Roman" w:hAnsi="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Литературоведческая пропедевтика (практическое освоение)</w:t>
      </w:r>
    </w:p>
    <w:p w:rsidR="006504D0" w:rsidRPr="006504D0" w:rsidRDefault="006504D0" w:rsidP="009E5959">
      <w:pPr>
        <w:pStyle w:val="afb"/>
        <w:ind w:firstLine="708"/>
        <w:rPr>
          <w:rFonts w:ascii="Times New Roman" w:hAnsi="Times New Roman"/>
          <w:sz w:val="24"/>
          <w:szCs w:val="24"/>
        </w:rPr>
      </w:pPr>
      <w:r w:rsidRPr="006504D0">
        <w:rPr>
          <w:rFonts w:ascii="Times New Roman" w:hAnsi="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6504D0" w:rsidRPr="006504D0" w:rsidRDefault="006504D0" w:rsidP="009E5959">
      <w:pPr>
        <w:pStyle w:val="afb"/>
        <w:ind w:firstLine="708"/>
        <w:rPr>
          <w:rFonts w:ascii="Times New Roman" w:hAnsi="Times New Roman"/>
          <w:sz w:val="24"/>
          <w:szCs w:val="24"/>
        </w:rPr>
      </w:pPr>
      <w:r w:rsidRPr="006504D0">
        <w:rPr>
          <w:rFonts w:ascii="Times New Roman" w:hAnsi="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xml:space="preserve">Общее представление о композиционных особенностях построения разных видов рассказывания: </w:t>
      </w:r>
    </w:p>
    <w:p w:rsidR="006504D0" w:rsidRPr="006504D0" w:rsidRDefault="006504D0" w:rsidP="009E5959">
      <w:pPr>
        <w:pStyle w:val="afb"/>
        <w:ind w:firstLine="708"/>
        <w:rPr>
          <w:rFonts w:ascii="Times New Roman" w:hAnsi="Times New Roman"/>
          <w:sz w:val="24"/>
          <w:szCs w:val="24"/>
        </w:rPr>
      </w:pPr>
      <w:proofErr w:type="gramStart"/>
      <w:r w:rsidRPr="006504D0">
        <w:rPr>
          <w:rFonts w:ascii="Times New Roman" w:hAnsi="Times New Roman"/>
          <w:sz w:val="24"/>
          <w:szCs w:val="24"/>
        </w:rPr>
        <w:t>повествование (рассказ), описание (пейзаж, портрет, интерьер), рассуждение (монолог героя, диалог героев).</w:t>
      </w:r>
      <w:proofErr w:type="gramEnd"/>
    </w:p>
    <w:p w:rsidR="006504D0" w:rsidRPr="006504D0" w:rsidRDefault="006504D0" w:rsidP="009E5959">
      <w:pPr>
        <w:pStyle w:val="afb"/>
        <w:ind w:firstLine="708"/>
        <w:rPr>
          <w:rFonts w:ascii="Times New Roman" w:hAnsi="Times New Roman"/>
          <w:sz w:val="24"/>
          <w:szCs w:val="24"/>
        </w:rPr>
      </w:pPr>
      <w:r w:rsidRPr="006504D0">
        <w:rPr>
          <w:rFonts w:ascii="Times New Roman" w:hAnsi="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Фольклор и авторские художественные произведения (различение).</w:t>
      </w:r>
    </w:p>
    <w:p w:rsidR="006504D0" w:rsidRPr="006504D0" w:rsidRDefault="006504D0" w:rsidP="009E5959">
      <w:pPr>
        <w:pStyle w:val="afb"/>
        <w:ind w:firstLine="708"/>
        <w:rPr>
          <w:rFonts w:ascii="Times New Roman" w:hAnsi="Times New Roman"/>
          <w:sz w:val="24"/>
          <w:szCs w:val="24"/>
        </w:rPr>
      </w:pPr>
      <w:r w:rsidRPr="006504D0">
        <w:rPr>
          <w:rFonts w:ascii="Times New Roman" w:hAnsi="Times New Roman"/>
          <w:sz w:val="24"/>
          <w:szCs w:val="24"/>
        </w:rPr>
        <w:t xml:space="preserve">Жанровое  разнообразие  произведений.  Малые  фольклорные  формы  (колыбельные  песни, </w:t>
      </w:r>
      <w:proofErr w:type="spellStart"/>
      <w:r w:rsidRPr="006504D0">
        <w:rPr>
          <w:rFonts w:ascii="Times New Roman" w:hAnsi="Times New Roman"/>
          <w:sz w:val="24"/>
          <w:szCs w:val="24"/>
        </w:rPr>
        <w:t>потешки</w:t>
      </w:r>
      <w:proofErr w:type="spellEnd"/>
      <w:r w:rsidRPr="006504D0">
        <w:rPr>
          <w:rFonts w:ascii="Times New Roman" w:hAnsi="Times New Roman"/>
          <w:sz w:val="24"/>
          <w:szCs w:val="24"/>
        </w:rPr>
        <w:t xml:space="preserve">, пословицы и поговорки, загадки) — узнавание, различение, определение основного смысла. </w:t>
      </w:r>
    </w:p>
    <w:p w:rsidR="006504D0" w:rsidRPr="006504D0" w:rsidRDefault="006504D0" w:rsidP="009E5959">
      <w:pPr>
        <w:pStyle w:val="afb"/>
        <w:ind w:firstLine="708"/>
        <w:rPr>
          <w:rFonts w:ascii="Times New Roman" w:hAnsi="Times New Roman"/>
          <w:sz w:val="24"/>
          <w:szCs w:val="24"/>
        </w:rPr>
      </w:pPr>
      <w:r w:rsidRPr="006504D0">
        <w:rPr>
          <w:rFonts w:ascii="Times New Roman" w:hAnsi="Times New Roman"/>
          <w:sz w:val="24"/>
          <w:szCs w:val="24"/>
        </w:rPr>
        <w:t>Сказки  (о  животных,  бытовые,  волшебные).  Художественные  особенности  сказок:  лексика, построение (композиция). Литературная (авторская) сказка.</w:t>
      </w:r>
    </w:p>
    <w:p w:rsidR="006504D0" w:rsidRPr="006504D0" w:rsidRDefault="006504D0" w:rsidP="009E5959">
      <w:pPr>
        <w:pStyle w:val="afb"/>
        <w:ind w:firstLine="708"/>
        <w:rPr>
          <w:rFonts w:ascii="Times New Roman" w:hAnsi="Times New Roman"/>
          <w:sz w:val="24"/>
          <w:szCs w:val="24"/>
        </w:rPr>
      </w:pPr>
      <w:r w:rsidRPr="006504D0">
        <w:rPr>
          <w:rFonts w:ascii="Times New Roman" w:hAnsi="Times New Roman"/>
          <w:sz w:val="24"/>
          <w:szCs w:val="24"/>
        </w:rPr>
        <w:t>Рассказ,  стихотворение,  басня  —  общее  представление  о  жанре,  особенностях  построения  и выразительных средствах.</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Творческая деятельность обучающихся (на основе литературных произведений)</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xml:space="preserve">Интерпретация  текста  литературного  произведения  в  творческой  деятельности  </w:t>
      </w:r>
      <w:proofErr w:type="gramStart"/>
      <w:r w:rsidRPr="006504D0">
        <w:rPr>
          <w:rFonts w:ascii="Times New Roman" w:hAnsi="Times New Roman"/>
          <w:sz w:val="24"/>
          <w:szCs w:val="24"/>
        </w:rPr>
        <w:t>обучающихся</w:t>
      </w:r>
      <w:proofErr w:type="gramEnd"/>
      <w:r w:rsidRPr="006504D0">
        <w:rPr>
          <w:rFonts w:ascii="Times New Roman" w:hAnsi="Times New Roman"/>
          <w:sz w:val="24"/>
          <w:szCs w:val="24"/>
        </w:rPr>
        <w:t xml:space="preserve">: </w:t>
      </w:r>
    </w:p>
    <w:p w:rsidR="006504D0" w:rsidRPr="006504D0" w:rsidRDefault="006504D0" w:rsidP="009E5959">
      <w:pPr>
        <w:pStyle w:val="afb"/>
        <w:ind w:firstLine="708"/>
        <w:rPr>
          <w:rFonts w:ascii="Times New Roman" w:hAnsi="Times New Roman"/>
          <w:sz w:val="24"/>
          <w:szCs w:val="24"/>
        </w:rPr>
      </w:pPr>
      <w:proofErr w:type="gramStart"/>
      <w:r w:rsidRPr="006504D0">
        <w:rPr>
          <w:rFonts w:ascii="Times New Roman" w:hAnsi="Times New Roman"/>
          <w:sz w:val="24"/>
          <w:szCs w:val="24"/>
        </w:rPr>
        <w:t xml:space="preserve">чтение  по  ролям,  </w:t>
      </w:r>
      <w:proofErr w:type="spellStart"/>
      <w:r w:rsidRPr="006504D0">
        <w:rPr>
          <w:rFonts w:ascii="Times New Roman" w:hAnsi="Times New Roman"/>
          <w:sz w:val="24"/>
          <w:szCs w:val="24"/>
        </w:rPr>
        <w:t>инсценирование</w:t>
      </w:r>
      <w:proofErr w:type="spellEnd"/>
      <w:r w:rsidRPr="006504D0">
        <w:rPr>
          <w:rFonts w:ascii="Times New Roman" w:hAnsi="Times New Roman"/>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w:t>
      </w:r>
      <w:proofErr w:type="gramEnd"/>
    </w:p>
    <w:p w:rsidR="006504D0" w:rsidRPr="006504D0" w:rsidRDefault="006504D0" w:rsidP="009E5959">
      <w:pPr>
        <w:pStyle w:val="afb"/>
        <w:ind w:firstLine="708"/>
        <w:rPr>
          <w:rFonts w:ascii="Times New Roman" w:hAnsi="Times New Roman"/>
          <w:sz w:val="24"/>
          <w:szCs w:val="24"/>
        </w:rPr>
      </w:pPr>
      <w:proofErr w:type="gramStart"/>
      <w:r w:rsidRPr="006504D0">
        <w:rPr>
          <w:rFonts w:ascii="Times New Roman" w:hAnsi="Times New Roman"/>
          <w:sz w:val="24"/>
          <w:szCs w:val="24"/>
        </w:rPr>
        <w:t xml:space="preserve">причинно-следственных связей, последовательности событий: соблюдение </w:t>
      </w:r>
      <w:proofErr w:type="spellStart"/>
      <w:r w:rsidRPr="006504D0">
        <w:rPr>
          <w:rFonts w:ascii="Times New Roman" w:hAnsi="Times New Roman"/>
          <w:sz w:val="24"/>
          <w:szCs w:val="24"/>
        </w:rPr>
        <w:t>этапности</w:t>
      </w:r>
      <w:proofErr w:type="spellEnd"/>
      <w:r w:rsidRPr="006504D0">
        <w:rPr>
          <w:rFonts w:ascii="Times New Roman" w:hAnsi="Times New Roman"/>
          <w:sz w:val="24"/>
          <w:szCs w:val="24"/>
        </w:rPr>
        <w:t xml:space="preserve"> в выполнении действий);  изложение  с  элементами  сочинения,  создание  собственного  текста  на  основе </w:t>
      </w:r>
      <w:proofErr w:type="gramEnd"/>
    </w:p>
    <w:p w:rsidR="006504D0" w:rsidRPr="006504D0" w:rsidRDefault="006504D0" w:rsidP="009E5959">
      <w:pPr>
        <w:pStyle w:val="afb"/>
        <w:ind w:firstLine="708"/>
        <w:rPr>
          <w:rFonts w:ascii="Times New Roman" w:hAnsi="Times New Roman"/>
          <w:sz w:val="24"/>
          <w:szCs w:val="24"/>
        </w:rPr>
      </w:pPr>
      <w:r w:rsidRPr="006504D0">
        <w:rPr>
          <w:rFonts w:ascii="Times New Roman" w:hAnsi="Times New Roman"/>
          <w:sz w:val="24"/>
          <w:szCs w:val="24"/>
        </w:rPr>
        <w:t>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6504D0" w:rsidRPr="009E5959" w:rsidRDefault="006504D0" w:rsidP="006504D0">
      <w:pPr>
        <w:pStyle w:val="afb"/>
        <w:ind w:firstLine="708"/>
        <w:rPr>
          <w:rFonts w:ascii="Times New Roman" w:hAnsi="Times New Roman"/>
          <w:b/>
          <w:sz w:val="24"/>
          <w:szCs w:val="24"/>
        </w:rPr>
      </w:pPr>
      <w:r w:rsidRPr="009E5959">
        <w:rPr>
          <w:rFonts w:ascii="Times New Roman" w:hAnsi="Times New Roman"/>
          <w:b/>
          <w:sz w:val="24"/>
          <w:szCs w:val="24"/>
        </w:rPr>
        <w:t>Иностранный язык</w:t>
      </w:r>
    </w:p>
    <w:p w:rsidR="006504D0" w:rsidRPr="009E5959" w:rsidRDefault="006504D0" w:rsidP="006504D0">
      <w:pPr>
        <w:pStyle w:val="afb"/>
        <w:ind w:firstLine="708"/>
        <w:rPr>
          <w:rFonts w:ascii="Times New Roman" w:hAnsi="Times New Roman"/>
          <w:b/>
          <w:sz w:val="24"/>
          <w:szCs w:val="24"/>
        </w:rPr>
      </w:pPr>
      <w:r w:rsidRPr="009E5959">
        <w:rPr>
          <w:rFonts w:ascii="Times New Roman" w:hAnsi="Times New Roman"/>
          <w:b/>
          <w:sz w:val="24"/>
          <w:szCs w:val="24"/>
        </w:rPr>
        <w:t>Предметное содержание речи</w:t>
      </w:r>
    </w:p>
    <w:p w:rsidR="006504D0" w:rsidRPr="006504D0" w:rsidRDefault="006504D0" w:rsidP="009E5959">
      <w:pPr>
        <w:pStyle w:val="afb"/>
        <w:ind w:firstLine="708"/>
        <w:rPr>
          <w:rFonts w:ascii="Times New Roman" w:hAnsi="Times New Roman"/>
          <w:sz w:val="24"/>
          <w:szCs w:val="24"/>
        </w:rPr>
      </w:pPr>
      <w:r w:rsidRPr="006504D0">
        <w:rPr>
          <w:rFonts w:ascii="Times New Roman" w:hAnsi="Times New Roman"/>
          <w:sz w:val="24"/>
          <w:szCs w:val="24"/>
        </w:rPr>
        <w:lastRenderedPageBreak/>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xml:space="preserve">Я и моя семья.  Члены семьи, их имена, возраст, внешность, черты характера, увлечения/хобби. </w:t>
      </w:r>
    </w:p>
    <w:p w:rsidR="006504D0" w:rsidRPr="006504D0" w:rsidRDefault="006504D0" w:rsidP="009E5959">
      <w:pPr>
        <w:pStyle w:val="afb"/>
        <w:ind w:firstLine="708"/>
        <w:rPr>
          <w:rFonts w:ascii="Times New Roman" w:hAnsi="Times New Roman"/>
          <w:sz w:val="24"/>
          <w:szCs w:val="24"/>
        </w:rPr>
      </w:pPr>
      <w:r w:rsidRPr="006504D0">
        <w:rPr>
          <w:rFonts w:ascii="Times New Roman" w:hAnsi="Times New Roman"/>
          <w:sz w:val="24"/>
          <w:szCs w:val="24"/>
        </w:rPr>
        <w:t>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6504D0" w:rsidRPr="006504D0" w:rsidRDefault="006504D0" w:rsidP="009E5959">
      <w:pPr>
        <w:pStyle w:val="afb"/>
        <w:ind w:firstLine="708"/>
        <w:rPr>
          <w:rFonts w:ascii="Times New Roman" w:hAnsi="Times New Roman"/>
          <w:sz w:val="24"/>
          <w:szCs w:val="24"/>
        </w:rPr>
      </w:pPr>
      <w:r w:rsidRPr="006504D0">
        <w:rPr>
          <w:rFonts w:ascii="Times New Roman" w:hAnsi="Times New Roman"/>
          <w:sz w:val="24"/>
          <w:szCs w:val="24"/>
        </w:rPr>
        <w:t>Мир моих увлечений.  Мои любимые занятия. Виды спорта и спортивные игры.  Мои любимые сказки. Выходной день (в зоопарке, цирке), каникулы.</w:t>
      </w:r>
    </w:p>
    <w:p w:rsidR="006504D0" w:rsidRPr="006504D0" w:rsidRDefault="006504D0" w:rsidP="009E5959">
      <w:pPr>
        <w:pStyle w:val="afb"/>
        <w:ind w:firstLine="708"/>
        <w:rPr>
          <w:rFonts w:ascii="Times New Roman" w:hAnsi="Times New Roman"/>
          <w:sz w:val="24"/>
          <w:szCs w:val="24"/>
        </w:rPr>
      </w:pPr>
      <w:r w:rsidRPr="006504D0">
        <w:rPr>
          <w:rFonts w:ascii="Times New Roman" w:hAnsi="Times New Roman"/>
          <w:sz w:val="24"/>
          <w:szCs w:val="24"/>
        </w:rPr>
        <w:t>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04D0" w:rsidRPr="006504D0" w:rsidRDefault="006504D0" w:rsidP="009E5959">
      <w:pPr>
        <w:pStyle w:val="afb"/>
        <w:ind w:firstLine="708"/>
        <w:rPr>
          <w:rFonts w:ascii="Times New Roman" w:hAnsi="Times New Roman"/>
          <w:sz w:val="24"/>
          <w:szCs w:val="24"/>
        </w:rPr>
      </w:pPr>
      <w:r w:rsidRPr="006504D0">
        <w:rPr>
          <w:rFonts w:ascii="Times New Roman" w:hAnsi="Times New Roman"/>
          <w:sz w:val="24"/>
          <w:szCs w:val="24"/>
        </w:rPr>
        <w:t xml:space="preserve">Моя школа. Классная комната, учебные предметы, школьные принадлежности. Учебные занятия на уроках. </w:t>
      </w:r>
    </w:p>
    <w:p w:rsidR="006504D0" w:rsidRPr="006504D0" w:rsidRDefault="006504D0" w:rsidP="009E5959">
      <w:pPr>
        <w:pStyle w:val="afb"/>
        <w:ind w:firstLine="708"/>
        <w:rPr>
          <w:rFonts w:ascii="Times New Roman" w:hAnsi="Times New Roman"/>
          <w:sz w:val="24"/>
          <w:szCs w:val="24"/>
        </w:rPr>
      </w:pPr>
      <w:r w:rsidRPr="006504D0">
        <w:rPr>
          <w:rFonts w:ascii="Times New Roman" w:hAnsi="Times New Roman"/>
          <w:sz w:val="24"/>
          <w:szCs w:val="24"/>
        </w:rPr>
        <w:t>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w:t>
      </w:r>
      <w:r w:rsidR="009E5959">
        <w:rPr>
          <w:rFonts w:ascii="Times New Roman" w:hAnsi="Times New Roman"/>
          <w:sz w:val="24"/>
          <w:szCs w:val="24"/>
        </w:rPr>
        <w:t xml:space="preserve"> </w:t>
      </w:r>
      <w:r w:rsidRPr="006504D0">
        <w:rPr>
          <w:rFonts w:ascii="Times New Roman" w:hAnsi="Times New Roman"/>
          <w:sz w:val="24"/>
          <w:szCs w:val="24"/>
        </w:rPr>
        <w:t xml:space="preserve">Страна/страны  изучаемого  языка  и  родная  страна.  Общие  сведения:  название,  столица. </w:t>
      </w:r>
    </w:p>
    <w:p w:rsidR="006504D0" w:rsidRPr="006504D0" w:rsidRDefault="006504D0" w:rsidP="009E5959">
      <w:pPr>
        <w:pStyle w:val="afb"/>
        <w:ind w:firstLine="708"/>
        <w:rPr>
          <w:rFonts w:ascii="Times New Roman" w:hAnsi="Times New Roman"/>
          <w:sz w:val="24"/>
          <w:szCs w:val="24"/>
        </w:rPr>
      </w:pPr>
      <w:r w:rsidRPr="006504D0">
        <w:rPr>
          <w:rFonts w:ascii="Times New Roman" w:hAnsi="Times New Roman"/>
          <w:sz w:val="24"/>
          <w:szCs w:val="24"/>
        </w:rPr>
        <w:t>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6504D0" w:rsidRPr="006504D0" w:rsidRDefault="006504D0" w:rsidP="009E5959">
      <w:pPr>
        <w:pStyle w:val="afb"/>
        <w:ind w:firstLine="708"/>
        <w:rPr>
          <w:rFonts w:ascii="Times New Roman" w:hAnsi="Times New Roman"/>
          <w:sz w:val="24"/>
          <w:szCs w:val="24"/>
        </w:rPr>
      </w:pPr>
      <w:r w:rsidRPr="006504D0">
        <w:rPr>
          <w:rFonts w:ascii="Times New Roman" w:hAnsi="Times New Roman"/>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Коммуникативные умения по видам речевой деятельности</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В русле говорения</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1. Диалогическая форма</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Уметь вести:</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xml:space="preserve">• этикетные  диалоги  в  типичных  ситуациях  </w:t>
      </w:r>
      <w:proofErr w:type="gramStart"/>
      <w:r w:rsidRPr="006504D0">
        <w:rPr>
          <w:rFonts w:ascii="Times New Roman" w:hAnsi="Times New Roman"/>
          <w:sz w:val="24"/>
          <w:szCs w:val="24"/>
        </w:rPr>
        <w:t>бытового</w:t>
      </w:r>
      <w:proofErr w:type="gramEnd"/>
      <w:r w:rsidRPr="006504D0">
        <w:rPr>
          <w:rFonts w:ascii="Times New Roman" w:hAnsi="Times New Roman"/>
          <w:sz w:val="24"/>
          <w:szCs w:val="24"/>
        </w:rPr>
        <w:t xml:space="preserve">,  учебно-трудового  и  межкультурного </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общения, в том числе при помощи средств телекоммуникации;</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диалог-расспрос (запрос информации и ответ на него);</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диалог — побуждение к действию.</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2. Монологическая форма</w:t>
      </w:r>
    </w:p>
    <w:p w:rsidR="006504D0" w:rsidRPr="006504D0" w:rsidRDefault="006504D0" w:rsidP="009E5959">
      <w:pPr>
        <w:pStyle w:val="afb"/>
        <w:ind w:firstLine="708"/>
        <w:rPr>
          <w:rFonts w:ascii="Times New Roman" w:hAnsi="Times New Roman"/>
          <w:sz w:val="24"/>
          <w:szCs w:val="24"/>
        </w:rPr>
      </w:pPr>
      <w:r w:rsidRPr="006504D0">
        <w:rPr>
          <w:rFonts w:ascii="Times New Roman" w:hAnsi="Times New Roman"/>
          <w:sz w:val="24"/>
          <w:szCs w:val="24"/>
        </w:rPr>
        <w:t>Уметь  пользоваться  основными  коммуникативными  типами  речи:  описание,  рассказ, характеристика (персонажей).</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xml:space="preserve">В русле </w:t>
      </w:r>
      <w:proofErr w:type="spellStart"/>
      <w:r w:rsidRPr="006504D0">
        <w:rPr>
          <w:rFonts w:ascii="Times New Roman" w:hAnsi="Times New Roman"/>
          <w:sz w:val="24"/>
          <w:szCs w:val="24"/>
        </w:rPr>
        <w:t>аудирования</w:t>
      </w:r>
      <w:proofErr w:type="spellEnd"/>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Воспринимать на слух и понимать:</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речь  учителя  и  одноклассников  в  процессе  общения  на  уроке  и  вербально/</w:t>
      </w:r>
      <w:proofErr w:type="spellStart"/>
      <w:r w:rsidRPr="006504D0">
        <w:rPr>
          <w:rFonts w:ascii="Times New Roman" w:hAnsi="Times New Roman"/>
          <w:sz w:val="24"/>
          <w:szCs w:val="24"/>
        </w:rPr>
        <w:t>невербально</w:t>
      </w:r>
      <w:proofErr w:type="spellEnd"/>
      <w:r w:rsidRPr="006504D0">
        <w:rPr>
          <w:rFonts w:ascii="Times New Roman" w:hAnsi="Times New Roman"/>
          <w:sz w:val="24"/>
          <w:szCs w:val="24"/>
        </w:rPr>
        <w:t xml:space="preserve"> </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реагировать на услышанное;</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xml:space="preserve">• небольшие доступные тексты в аудиозаписи, построенные в основном на изученном языковом </w:t>
      </w:r>
    </w:p>
    <w:p w:rsidR="006504D0" w:rsidRPr="006504D0" w:rsidRDefault="006504D0" w:rsidP="006504D0">
      <w:pPr>
        <w:pStyle w:val="afb"/>
        <w:ind w:firstLine="708"/>
        <w:rPr>
          <w:rFonts w:ascii="Times New Roman" w:hAnsi="Times New Roman"/>
          <w:sz w:val="24"/>
          <w:szCs w:val="24"/>
        </w:rPr>
      </w:pPr>
      <w:proofErr w:type="gramStart"/>
      <w:r w:rsidRPr="006504D0">
        <w:rPr>
          <w:rFonts w:ascii="Times New Roman" w:hAnsi="Times New Roman"/>
          <w:sz w:val="24"/>
          <w:szCs w:val="24"/>
        </w:rPr>
        <w:t>материале</w:t>
      </w:r>
      <w:proofErr w:type="gramEnd"/>
      <w:r w:rsidRPr="006504D0">
        <w:rPr>
          <w:rFonts w:ascii="Times New Roman" w:hAnsi="Times New Roman"/>
          <w:sz w:val="24"/>
          <w:szCs w:val="24"/>
        </w:rPr>
        <w:t>, в том числе полученные с помощью средств коммуникации.</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В русле чтения</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Читать:</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вслух небольшие тексты, построенные на изученном языковом материале;</w:t>
      </w:r>
    </w:p>
    <w:p w:rsidR="006504D0" w:rsidRPr="006504D0" w:rsidRDefault="006504D0" w:rsidP="009E5959">
      <w:pPr>
        <w:pStyle w:val="afb"/>
        <w:ind w:firstLine="708"/>
        <w:rPr>
          <w:rFonts w:ascii="Times New Roman" w:hAnsi="Times New Roman"/>
          <w:sz w:val="24"/>
          <w:szCs w:val="24"/>
        </w:rPr>
      </w:pPr>
      <w:r w:rsidRPr="006504D0">
        <w:rPr>
          <w:rFonts w:ascii="Times New Roman" w:hAnsi="Times New Roman"/>
          <w:sz w:val="24"/>
          <w:szCs w:val="24"/>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lastRenderedPageBreak/>
        <w:t>В русле письма</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Владеть:</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умением выписывать из текста слова, словосочетания и предложения;</w:t>
      </w:r>
    </w:p>
    <w:p w:rsidR="006504D0" w:rsidRPr="006504D0" w:rsidRDefault="006504D0" w:rsidP="009E5959">
      <w:pPr>
        <w:pStyle w:val="afb"/>
        <w:ind w:firstLine="708"/>
        <w:rPr>
          <w:rFonts w:ascii="Times New Roman" w:hAnsi="Times New Roman"/>
          <w:sz w:val="24"/>
          <w:szCs w:val="24"/>
        </w:rPr>
      </w:pPr>
      <w:r w:rsidRPr="006504D0">
        <w:rPr>
          <w:rFonts w:ascii="Times New Roman" w:hAnsi="Times New Roman"/>
          <w:sz w:val="24"/>
          <w:szCs w:val="24"/>
        </w:rPr>
        <w:t>• основами  письменной  речи:  писать  по  образцу  поздравление  с  праздником,  короткое  личное письмо.</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Языковые средства и навыки пользования ими</w:t>
      </w:r>
    </w:p>
    <w:p w:rsidR="006504D0" w:rsidRPr="009E5959" w:rsidRDefault="006504D0" w:rsidP="006504D0">
      <w:pPr>
        <w:pStyle w:val="afb"/>
        <w:ind w:firstLine="708"/>
        <w:rPr>
          <w:rFonts w:ascii="Times New Roman" w:hAnsi="Times New Roman"/>
          <w:b/>
          <w:sz w:val="24"/>
          <w:szCs w:val="24"/>
        </w:rPr>
      </w:pPr>
      <w:r w:rsidRPr="009E5959">
        <w:rPr>
          <w:rFonts w:ascii="Times New Roman" w:hAnsi="Times New Roman"/>
          <w:b/>
          <w:sz w:val="24"/>
          <w:szCs w:val="24"/>
        </w:rPr>
        <w:t>Английский язык</w:t>
      </w:r>
    </w:p>
    <w:p w:rsidR="006504D0" w:rsidRPr="006504D0" w:rsidRDefault="006504D0" w:rsidP="009E5959">
      <w:pPr>
        <w:pStyle w:val="afb"/>
        <w:ind w:firstLine="708"/>
        <w:rPr>
          <w:rFonts w:ascii="Times New Roman" w:hAnsi="Times New Roman"/>
          <w:sz w:val="24"/>
          <w:szCs w:val="24"/>
        </w:rPr>
      </w:pPr>
      <w:r w:rsidRPr="006504D0">
        <w:rPr>
          <w:rFonts w:ascii="Times New Roman" w:hAnsi="Times New Roman"/>
          <w:sz w:val="24"/>
          <w:szCs w:val="24"/>
        </w:rPr>
        <w:t xml:space="preserve">Графика,  каллиграфия,  орфография.  Все  буквы  английского  алфавита.  Основные буквосочетания. </w:t>
      </w:r>
      <w:proofErr w:type="spellStart"/>
      <w:proofErr w:type="gramStart"/>
      <w:r w:rsidRPr="006504D0">
        <w:rPr>
          <w:rFonts w:ascii="Times New Roman" w:hAnsi="Times New Roman"/>
          <w:sz w:val="24"/>
          <w:szCs w:val="24"/>
        </w:rPr>
        <w:t>Звуко</w:t>
      </w:r>
      <w:proofErr w:type="spellEnd"/>
      <w:r w:rsidRPr="006504D0">
        <w:rPr>
          <w:rFonts w:ascii="Times New Roman" w:hAnsi="Times New Roman"/>
          <w:sz w:val="24"/>
          <w:szCs w:val="24"/>
        </w:rPr>
        <w:t>-буквенные</w:t>
      </w:r>
      <w:proofErr w:type="gramEnd"/>
      <w:r w:rsidRPr="006504D0">
        <w:rPr>
          <w:rFonts w:ascii="Times New Roman" w:hAnsi="Times New Roman"/>
          <w:sz w:val="24"/>
          <w:szCs w:val="24"/>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6504D0" w:rsidRPr="006504D0" w:rsidRDefault="006504D0" w:rsidP="009E5959">
      <w:pPr>
        <w:pStyle w:val="afb"/>
        <w:ind w:firstLine="708"/>
        <w:rPr>
          <w:rFonts w:ascii="Times New Roman" w:hAnsi="Times New Roman"/>
          <w:sz w:val="24"/>
          <w:szCs w:val="24"/>
        </w:rPr>
      </w:pPr>
      <w:r w:rsidRPr="006504D0">
        <w:rPr>
          <w:rFonts w:ascii="Times New Roman" w:hAnsi="Times New Roman"/>
          <w:sz w:val="24"/>
          <w:szCs w:val="24"/>
        </w:rPr>
        <w:t xml:space="preserve">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w:t>
      </w:r>
    </w:p>
    <w:p w:rsidR="006504D0" w:rsidRPr="006504D0" w:rsidRDefault="006504D0" w:rsidP="009E5959">
      <w:pPr>
        <w:pStyle w:val="afb"/>
        <w:ind w:firstLine="708"/>
        <w:rPr>
          <w:rFonts w:ascii="Times New Roman" w:hAnsi="Times New Roman"/>
          <w:sz w:val="24"/>
          <w:szCs w:val="24"/>
        </w:rPr>
      </w:pPr>
      <w:r w:rsidRPr="006504D0">
        <w:rPr>
          <w:rFonts w:ascii="Times New Roman" w:hAnsi="Times New Roman"/>
          <w:sz w:val="24"/>
          <w:szCs w:val="24"/>
        </w:rPr>
        <w:t>отсутствие оглушения звонких согласных в конце слога или</w:t>
      </w:r>
      <w:r w:rsidR="009E5959">
        <w:rPr>
          <w:rFonts w:ascii="Times New Roman" w:hAnsi="Times New Roman"/>
          <w:sz w:val="24"/>
          <w:szCs w:val="24"/>
        </w:rPr>
        <w:t xml:space="preserve"> слова, отсутствие смягчения с </w:t>
      </w:r>
      <w:r w:rsidRPr="006504D0">
        <w:rPr>
          <w:rFonts w:ascii="Times New Roman" w:hAnsi="Times New Roman"/>
          <w:sz w:val="24"/>
          <w:szCs w:val="24"/>
        </w:rPr>
        <w:t>гласных перед гласными. Дифтонги. Связующее «г» (</w:t>
      </w:r>
      <w:proofErr w:type="spellStart"/>
      <w:r w:rsidRPr="006504D0">
        <w:rPr>
          <w:rFonts w:ascii="Times New Roman" w:hAnsi="Times New Roman"/>
          <w:sz w:val="24"/>
          <w:szCs w:val="24"/>
        </w:rPr>
        <w:t>there</w:t>
      </w:r>
      <w:proofErr w:type="spellEnd"/>
      <w:r w:rsidRPr="006504D0">
        <w:rPr>
          <w:rFonts w:ascii="Times New Roman" w:hAnsi="Times New Roman"/>
          <w:sz w:val="24"/>
          <w:szCs w:val="24"/>
        </w:rPr>
        <w:t xml:space="preserve"> </w:t>
      </w:r>
      <w:proofErr w:type="spellStart"/>
      <w:r w:rsidRPr="006504D0">
        <w:rPr>
          <w:rFonts w:ascii="Times New Roman" w:hAnsi="Times New Roman"/>
          <w:sz w:val="24"/>
          <w:szCs w:val="24"/>
        </w:rPr>
        <w:t>Is</w:t>
      </w:r>
      <w:proofErr w:type="spellEnd"/>
      <w:r w:rsidRPr="006504D0">
        <w:rPr>
          <w:rFonts w:ascii="Times New Roman" w:hAnsi="Times New Roman"/>
          <w:sz w:val="24"/>
          <w:szCs w:val="24"/>
        </w:rPr>
        <w:t>/</w:t>
      </w:r>
      <w:proofErr w:type="spellStart"/>
      <w:r w:rsidRPr="006504D0">
        <w:rPr>
          <w:rFonts w:ascii="Times New Roman" w:hAnsi="Times New Roman"/>
          <w:sz w:val="24"/>
          <w:szCs w:val="24"/>
        </w:rPr>
        <w:t>there</w:t>
      </w:r>
      <w:proofErr w:type="spellEnd"/>
      <w:r w:rsidRPr="006504D0">
        <w:rPr>
          <w:rFonts w:ascii="Times New Roman" w:hAnsi="Times New Roman"/>
          <w:sz w:val="24"/>
          <w:szCs w:val="24"/>
        </w:rPr>
        <w:t xml:space="preserve"> </w:t>
      </w:r>
      <w:proofErr w:type="spellStart"/>
      <w:r w:rsidRPr="006504D0">
        <w:rPr>
          <w:rFonts w:ascii="Times New Roman" w:hAnsi="Times New Roman"/>
          <w:sz w:val="24"/>
          <w:szCs w:val="24"/>
        </w:rPr>
        <w:t>are</w:t>
      </w:r>
      <w:proofErr w:type="spellEnd"/>
      <w:r w:rsidRPr="006504D0">
        <w:rPr>
          <w:rFonts w:ascii="Times New Roman" w:hAnsi="Times New Roman"/>
          <w:sz w:val="24"/>
          <w:szCs w:val="24"/>
        </w:rPr>
        <w:t>).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6504D0" w:rsidRPr="009E5959" w:rsidRDefault="006504D0" w:rsidP="009E5959">
      <w:pPr>
        <w:pStyle w:val="afb"/>
        <w:ind w:firstLine="708"/>
        <w:rPr>
          <w:rFonts w:ascii="Times New Roman" w:hAnsi="Times New Roman"/>
          <w:sz w:val="24"/>
          <w:szCs w:val="24"/>
        </w:rPr>
      </w:pPr>
      <w:r w:rsidRPr="006504D0">
        <w:rPr>
          <w:rFonts w:ascii="Times New Roman" w:hAnsi="Times New Roman"/>
          <w:sz w:val="24"/>
          <w:szCs w:val="24"/>
        </w:rPr>
        <w:t xml:space="preserve">Лексическая  сторона  речи.  Лексические  единицы,  обслуживающие  ситуации  общения,  в пределах  тематики  начальной  школы,  в  объѐме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rsidRPr="006504D0">
        <w:rPr>
          <w:rFonts w:ascii="Times New Roman" w:hAnsi="Times New Roman"/>
          <w:sz w:val="24"/>
          <w:szCs w:val="24"/>
        </w:rPr>
        <w:t>doctor</w:t>
      </w:r>
      <w:proofErr w:type="spellEnd"/>
      <w:r w:rsidRPr="006504D0">
        <w:rPr>
          <w:rFonts w:ascii="Times New Roman" w:hAnsi="Times New Roman"/>
          <w:sz w:val="24"/>
          <w:szCs w:val="24"/>
        </w:rPr>
        <w:t xml:space="preserve">,  </w:t>
      </w:r>
      <w:proofErr w:type="spellStart"/>
      <w:r w:rsidRPr="006504D0">
        <w:rPr>
          <w:rFonts w:ascii="Times New Roman" w:hAnsi="Times New Roman"/>
          <w:sz w:val="24"/>
          <w:szCs w:val="24"/>
        </w:rPr>
        <w:t>film</w:t>
      </w:r>
      <w:proofErr w:type="spellEnd"/>
      <w:r w:rsidRPr="006504D0">
        <w:rPr>
          <w:rFonts w:ascii="Times New Roman" w:hAnsi="Times New Roman"/>
          <w:sz w:val="24"/>
          <w:szCs w:val="24"/>
        </w:rPr>
        <w:t>).  Начальное  представление  о  способах словообразования: суффиксация (суффиксы  -</w:t>
      </w:r>
      <w:proofErr w:type="spellStart"/>
      <w:r w:rsidRPr="006504D0">
        <w:rPr>
          <w:rFonts w:ascii="Times New Roman" w:hAnsi="Times New Roman"/>
          <w:sz w:val="24"/>
          <w:szCs w:val="24"/>
        </w:rPr>
        <w:t>er</w:t>
      </w:r>
      <w:proofErr w:type="spellEnd"/>
      <w:r w:rsidRPr="006504D0">
        <w:rPr>
          <w:rFonts w:ascii="Times New Roman" w:hAnsi="Times New Roman"/>
          <w:sz w:val="24"/>
          <w:szCs w:val="24"/>
        </w:rPr>
        <w:t>,  -</w:t>
      </w:r>
      <w:proofErr w:type="spellStart"/>
      <w:r w:rsidRPr="006504D0">
        <w:rPr>
          <w:rFonts w:ascii="Times New Roman" w:hAnsi="Times New Roman"/>
          <w:sz w:val="24"/>
          <w:szCs w:val="24"/>
        </w:rPr>
        <w:t>or</w:t>
      </w:r>
      <w:proofErr w:type="spellEnd"/>
      <w:r w:rsidRPr="006504D0">
        <w:rPr>
          <w:rFonts w:ascii="Times New Roman" w:hAnsi="Times New Roman"/>
          <w:sz w:val="24"/>
          <w:szCs w:val="24"/>
        </w:rPr>
        <w:t>,  -</w:t>
      </w:r>
      <w:proofErr w:type="spellStart"/>
      <w:r w:rsidRPr="006504D0">
        <w:rPr>
          <w:rFonts w:ascii="Times New Roman" w:hAnsi="Times New Roman"/>
          <w:sz w:val="24"/>
          <w:szCs w:val="24"/>
        </w:rPr>
        <w:t>tion</w:t>
      </w:r>
      <w:proofErr w:type="spellEnd"/>
      <w:r w:rsidRPr="006504D0">
        <w:rPr>
          <w:rFonts w:ascii="Times New Roman" w:hAnsi="Times New Roman"/>
          <w:sz w:val="24"/>
          <w:szCs w:val="24"/>
        </w:rPr>
        <w:t>,  -1st,  -</w:t>
      </w:r>
      <w:proofErr w:type="spellStart"/>
      <w:r w:rsidRPr="006504D0">
        <w:rPr>
          <w:rFonts w:ascii="Times New Roman" w:hAnsi="Times New Roman"/>
          <w:sz w:val="24"/>
          <w:szCs w:val="24"/>
        </w:rPr>
        <w:t>Jul</w:t>
      </w:r>
      <w:proofErr w:type="spellEnd"/>
      <w:r w:rsidRPr="006504D0">
        <w:rPr>
          <w:rFonts w:ascii="Times New Roman" w:hAnsi="Times New Roman"/>
          <w:sz w:val="24"/>
          <w:szCs w:val="24"/>
        </w:rPr>
        <w:t>,  -</w:t>
      </w:r>
      <w:proofErr w:type="spellStart"/>
      <w:r w:rsidRPr="006504D0">
        <w:rPr>
          <w:rFonts w:ascii="Times New Roman" w:hAnsi="Times New Roman"/>
          <w:sz w:val="24"/>
          <w:szCs w:val="24"/>
        </w:rPr>
        <w:t>ly</w:t>
      </w:r>
      <w:proofErr w:type="spellEnd"/>
      <w:r w:rsidRPr="006504D0">
        <w:rPr>
          <w:rFonts w:ascii="Times New Roman" w:hAnsi="Times New Roman"/>
          <w:sz w:val="24"/>
          <w:szCs w:val="24"/>
        </w:rPr>
        <w:t>,  -</w:t>
      </w:r>
      <w:proofErr w:type="spellStart"/>
      <w:r w:rsidRPr="006504D0">
        <w:rPr>
          <w:rFonts w:ascii="Times New Roman" w:hAnsi="Times New Roman"/>
          <w:sz w:val="24"/>
          <w:szCs w:val="24"/>
        </w:rPr>
        <w:t>teen</w:t>
      </w:r>
      <w:proofErr w:type="spellEnd"/>
      <w:r w:rsidRPr="006504D0">
        <w:rPr>
          <w:rFonts w:ascii="Times New Roman" w:hAnsi="Times New Roman"/>
          <w:sz w:val="24"/>
          <w:szCs w:val="24"/>
        </w:rPr>
        <w:t>,  -</w:t>
      </w:r>
      <w:proofErr w:type="spellStart"/>
      <w:r w:rsidRPr="006504D0">
        <w:rPr>
          <w:rFonts w:ascii="Times New Roman" w:hAnsi="Times New Roman"/>
          <w:sz w:val="24"/>
          <w:szCs w:val="24"/>
        </w:rPr>
        <w:t>ty</w:t>
      </w:r>
      <w:proofErr w:type="spellEnd"/>
      <w:r w:rsidRPr="006504D0">
        <w:rPr>
          <w:rFonts w:ascii="Times New Roman" w:hAnsi="Times New Roman"/>
          <w:sz w:val="24"/>
          <w:szCs w:val="24"/>
        </w:rPr>
        <w:t>,  -</w:t>
      </w:r>
      <w:proofErr w:type="spellStart"/>
      <w:r w:rsidRPr="006504D0">
        <w:rPr>
          <w:rFonts w:ascii="Times New Roman" w:hAnsi="Times New Roman"/>
          <w:sz w:val="24"/>
          <w:szCs w:val="24"/>
        </w:rPr>
        <w:t>th</w:t>
      </w:r>
      <w:proofErr w:type="spellEnd"/>
      <w:r w:rsidRPr="006504D0">
        <w:rPr>
          <w:rFonts w:ascii="Times New Roman" w:hAnsi="Times New Roman"/>
          <w:sz w:val="24"/>
          <w:szCs w:val="24"/>
        </w:rPr>
        <w:t xml:space="preserve">), словосложение </w:t>
      </w:r>
      <w:r w:rsidR="009E5959" w:rsidRPr="009E5959">
        <w:rPr>
          <w:rFonts w:ascii="Times New Roman" w:hAnsi="Times New Roman"/>
          <w:sz w:val="24"/>
          <w:szCs w:val="24"/>
        </w:rPr>
        <w:t xml:space="preserve"> </w:t>
      </w:r>
      <w:r w:rsidRPr="009E5959">
        <w:rPr>
          <w:rFonts w:ascii="Times New Roman" w:hAnsi="Times New Roman"/>
          <w:sz w:val="24"/>
          <w:szCs w:val="24"/>
        </w:rPr>
        <w:t>(</w:t>
      </w:r>
      <w:r w:rsidRPr="006504D0">
        <w:rPr>
          <w:rFonts w:ascii="Times New Roman" w:hAnsi="Times New Roman"/>
          <w:sz w:val="24"/>
          <w:szCs w:val="24"/>
          <w:lang w:val="en-US"/>
        </w:rPr>
        <w:t>postcard</w:t>
      </w:r>
      <w:r w:rsidRPr="009E5959">
        <w:rPr>
          <w:rFonts w:ascii="Times New Roman" w:hAnsi="Times New Roman"/>
          <w:sz w:val="24"/>
          <w:szCs w:val="24"/>
        </w:rPr>
        <w:t xml:space="preserve">), </w:t>
      </w:r>
      <w:r w:rsidRPr="006504D0">
        <w:rPr>
          <w:rFonts w:ascii="Times New Roman" w:hAnsi="Times New Roman"/>
          <w:sz w:val="24"/>
          <w:szCs w:val="24"/>
        </w:rPr>
        <w:t>конверсия</w:t>
      </w:r>
      <w:r w:rsidRPr="009E5959">
        <w:rPr>
          <w:rFonts w:ascii="Times New Roman" w:hAnsi="Times New Roman"/>
          <w:sz w:val="24"/>
          <w:szCs w:val="24"/>
        </w:rPr>
        <w:t xml:space="preserve"> (</w:t>
      </w:r>
      <w:r w:rsidRPr="006504D0">
        <w:rPr>
          <w:rFonts w:ascii="Times New Roman" w:hAnsi="Times New Roman"/>
          <w:sz w:val="24"/>
          <w:szCs w:val="24"/>
          <w:lang w:val="en-US"/>
        </w:rPr>
        <w:t>play</w:t>
      </w:r>
      <w:r w:rsidRPr="009E5959">
        <w:rPr>
          <w:rFonts w:ascii="Times New Roman" w:hAnsi="Times New Roman"/>
          <w:sz w:val="24"/>
          <w:szCs w:val="24"/>
        </w:rPr>
        <w:t xml:space="preserve"> — </w:t>
      </w:r>
      <w:r w:rsidRPr="006504D0">
        <w:rPr>
          <w:rFonts w:ascii="Times New Roman" w:hAnsi="Times New Roman"/>
          <w:sz w:val="24"/>
          <w:szCs w:val="24"/>
          <w:lang w:val="en-US"/>
        </w:rPr>
        <w:t>to</w:t>
      </w:r>
      <w:r w:rsidRPr="009E5959">
        <w:rPr>
          <w:rFonts w:ascii="Times New Roman" w:hAnsi="Times New Roman"/>
          <w:sz w:val="24"/>
          <w:szCs w:val="24"/>
        </w:rPr>
        <w:t xml:space="preserve"> </w:t>
      </w:r>
      <w:r w:rsidRPr="006504D0">
        <w:rPr>
          <w:rFonts w:ascii="Times New Roman" w:hAnsi="Times New Roman"/>
          <w:sz w:val="24"/>
          <w:szCs w:val="24"/>
          <w:lang w:val="en-US"/>
        </w:rPr>
        <w:t>play</w:t>
      </w:r>
      <w:r w:rsidRPr="009E5959">
        <w:rPr>
          <w:rFonts w:ascii="Times New Roman" w:hAnsi="Times New Roman"/>
          <w:sz w:val="24"/>
          <w:szCs w:val="24"/>
        </w:rPr>
        <w:t>).</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xml:space="preserve">Грамматическая  сторона  речи.  Основные  коммуникативные  типы  предложений: </w:t>
      </w:r>
    </w:p>
    <w:p w:rsidR="006504D0" w:rsidRPr="006504D0" w:rsidRDefault="006504D0" w:rsidP="009E5959">
      <w:pPr>
        <w:pStyle w:val="afb"/>
        <w:ind w:firstLine="708"/>
        <w:rPr>
          <w:rFonts w:ascii="Times New Roman" w:hAnsi="Times New Roman"/>
          <w:sz w:val="24"/>
          <w:szCs w:val="24"/>
        </w:rPr>
      </w:pPr>
      <w:r w:rsidRPr="006504D0">
        <w:rPr>
          <w:rFonts w:ascii="Times New Roman" w:hAnsi="Times New Roman"/>
          <w:sz w:val="24"/>
          <w:szCs w:val="24"/>
        </w:rPr>
        <w:t xml:space="preserve">повествовательное, вопросительное, побудительное. Общий и специальный вопросы. Вопросительные слова:  </w:t>
      </w:r>
      <w:proofErr w:type="spellStart"/>
      <w:r w:rsidRPr="006504D0">
        <w:rPr>
          <w:rFonts w:ascii="Times New Roman" w:hAnsi="Times New Roman"/>
          <w:sz w:val="24"/>
          <w:szCs w:val="24"/>
        </w:rPr>
        <w:t>what</w:t>
      </w:r>
      <w:proofErr w:type="spellEnd"/>
      <w:r w:rsidRPr="006504D0">
        <w:rPr>
          <w:rFonts w:ascii="Times New Roman" w:hAnsi="Times New Roman"/>
          <w:sz w:val="24"/>
          <w:szCs w:val="24"/>
        </w:rPr>
        <w:t xml:space="preserve">,  </w:t>
      </w:r>
      <w:proofErr w:type="spellStart"/>
      <w:r w:rsidRPr="006504D0">
        <w:rPr>
          <w:rFonts w:ascii="Times New Roman" w:hAnsi="Times New Roman"/>
          <w:sz w:val="24"/>
          <w:szCs w:val="24"/>
        </w:rPr>
        <w:t>who</w:t>
      </w:r>
      <w:proofErr w:type="spellEnd"/>
      <w:r w:rsidRPr="006504D0">
        <w:rPr>
          <w:rFonts w:ascii="Times New Roman" w:hAnsi="Times New Roman"/>
          <w:sz w:val="24"/>
          <w:szCs w:val="24"/>
        </w:rPr>
        <w:t xml:space="preserve">,  </w:t>
      </w:r>
      <w:proofErr w:type="spellStart"/>
      <w:r w:rsidRPr="006504D0">
        <w:rPr>
          <w:rFonts w:ascii="Times New Roman" w:hAnsi="Times New Roman"/>
          <w:sz w:val="24"/>
          <w:szCs w:val="24"/>
        </w:rPr>
        <w:t>when</w:t>
      </w:r>
      <w:proofErr w:type="spellEnd"/>
      <w:r w:rsidRPr="006504D0">
        <w:rPr>
          <w:rFonts w:ascii="Times New Roman" w:hAnsi="Times New Roman"/>
          <w:sz w:val="24"/>
          <w:szCs w:val="24"/>
        </w:rPr>
        <w:t xml:space="preserve">,  </w:t>
      </w:r>
      <w:proofErr w:type="spellStart"/>
      <w:r w:rsidRPr="006504D0">
        <w:rPr>
          <w:rFonts w:ascii="Times New Roman" w:hAnsi="Times New Roman"/>
          <w:sz w:val="24"/>
          <w:szCs w:val="24"/>
        </w:rPr>
        <w:t>where</w:t>
      </w:r>
      <w:proofErr w:type="spellEnd"/>
      <w:r w:rsidRPr="006504D0">
        <w:rPr>
          <w:rFonts w:ascii="Times New Roman" w:hAnsi="Times New Roman"/>
          <w:sz w:val="24"/>
          <w:szCs w:val="24"/>
        </w:rPr>
        <w:t xml:space="preserve">,  </w:t>
      </w:r>
      <w:proofErr w:type="spellStart"/>
      <w:r w:rsidRPr="006504D0">
        <w:rPr>
          <w:rFonts w:ascii="Times New Roman" w:hAnsi="Times New Roman"/>
          <w:sz w:val="24"/>
          <w:szCs w:val="24"/>
        </w:rPr>
        <w:t>why</w:t>
      </w:r>
      <w:proofErr w:type="spellEnd"/>
      <w:r w:rsidRPr="006504D0">
        <w:rPr>
          <w:rFonts w:ascii="Times New Roman" w:hAnsi="Times New Roman"/>
          <w:sz w:val="24"/>
          <w:szCs w:val="24"/>
        </w:rPr>
        <w:t xml:space="preserve">,  </w:t>
      </w:r>
      <w:proofErr w:type="spellStart"/>
      <w:r w:rsidRPr="006504D0">
        <w:rPr>
          <w:rFonts w:ascii="Times New Roman" w:hAnsi="Times New Roman"/>
          <w:sz w:val="24"/>
          <w:szCs w:val="24"/>
        </w:rPr>
        <w:t>how</w:t>
      </w:r>
      <w:proofErr w:type="spellEnd"/>
      <w:r w:rsidRPr="006504D0">
        <w:rPr>
          <w:rFonts w:ascii="Times New Roman" w:hAnsi="Times New Roman"/>
          <w:sz w:val="24"/>
          <w:szCs w:val="24"/>
        </w:rPr>
        <w:t>.  Порядок  слов  в  предложении.  Утвердительные  и отрицательные  предложения.  Простое  предложение  с  простым  глагольным  сказуемым  (</w:t>
      </w:r>
      <w:proofErr w:type="spellStart"/>
      <w:r w:rsidRPr="006504D0">
        <w:rPr>
          <w:rFonts w:ascii="Times New Roman" w:hAnsi="Times New Roman"/>
          <w:sz w:val="24"/>
          <w:szCs w:val="24"/>
        </w:rPr>
        <w:t>He</w:t>
      </w:r>
      <w:proofErr w:type="spellEnd"/>
      <w:r w:rsidRPr="006504D0">
        <w:rPr>
          <w:rFonts w:ascii="Times New Roman" w:hAnsi="Times New Roman"/>
          <w:sz w:val="24"/>
          <w:szCs w:val="24"/>
        </w:rPr>
        <w:t xml:space="preserve">  </w:t>
      </w:r>
      <w:proofErr w:type="spellStart"/>
      <w:r w:rsidRPr="006504D0">
        <w:rPr>
          <w:rFonts w:ascii="Times New Roman" w:hAnsi="Times New Roman"/>
          <w:sz w:val="24"/>
          <w:szCs w:val="24"/>
        </w:rPr>
        <w:t>speaks</w:t>
      </w:r>
      <w:proofErr w:type="spellEnd"/>
      <w:r w:rsidRPr="006504D0">
        <w:rPr>
          <w:rFonts w:ascii="Times New Roman" w:hAnsi="Times New Roman"/>
          <w:sz w:val="24"/>
          <w:szCs w:val="24"/>
        </w:rPr>
        <w:t xml:space="preserve"> </w:t>
      </w:r>
      <w:r w:rsidRPr="006504D0">
        <w:rPr>
          <w:rFonts w:ascii="Times New Roman" w:hAnsi="Times New Roman"/>
          <w:sz w:val="24"/>
          <w:szCs w:val="24"/>
          <w:lang w:val="en-US"/>
        </w:rPr>
        <w:t>English</w:t>
      </w:r>
      <w:r w:rsidRPr="009E5959">
        <w:rPr>
          <w:rFonts w:ascii="Times New Roman" w:hAnsi="Times New Roman"/>
          <w:sz w:val="24"/>
          <w:szCs w:val="24"/>
        </w:rPr>
        <w:t xml:space="preserve">.), </w:t>
      </w:r>
      <w:r w:rsidRPr="006504D0">
        <w:rPr>
          <w:rFonts w:ascii="Times New Roman" w:hAnsi="Times New Roman"/>
          <w:sz w:val="24"/>
          <w:szCs w:val="24"/>
        </w:rPr>
        <w:t>составным</w:t>
      </w:r>
      <w:r w:rsidRPr="009E5959">
        <w:rPr>
          <w:rFonts w:ascii="Times New Roman" w:hAnsi="Times New Roman"/>
          <w:sz w:val="24"/>
          <w:szCs w:val="24"/>
        </w:rPr>
        <w:t xml:space="preserve"> </w:t>
      </w:r>
      <w:r w:rsidRPr="006504D0">
        <w:rPr>
          <w:rFonts w:ascii="Times New Roman" w:hAnsi="Times New Roman"/>
          <w:sz w:val="24"/>
          <w:szCs w:val="24"/>
        </w:rPr>
        <w:t>именным</w:t>
      </w:r>
      <w:r w:rsidRPr="009E5959">
        <w:rPr>
          <w:rFonts w:ascii="Times New Roman" w:hAnsi="Times New Roman"/>
          <w:sz w:val="24"/>
          <w:szCs w:val="24"/>
        </w:rPr>
        <w:t xml:space="preserve"> (</w:t>
      </w:r>
      <w:r w:rsidRPr="006504D0">
        <w:rPr>
          <w:rFonts w:ascii="Times New Roman" w:hAnsi="Times New Roman"/>
          <w:sz w:val="24"/>
          <w:szCs w:val="24"/>
          <w:lang w:val="en-US"/>
        </w:rPr>
        <w:t>My</w:t>
      </w:r>
      <w:r w:rsidRPr="009E5959">
        <w:rPr>
          <w:rFonts w:ascii="Times New Roman" w:hAnsi="Times New Roman"/>
          <w:sz w:val="24"/>
          <w:szCs w:val="24"/>
        </w:rPr>
        <w:t xml:space="preserve"> </w:t>
      </w:r>
      <w:r w:rsidRPr="006504D0">
        <w:rPr>
          <w:rFonts w:ascii="Times New Roman" w:hAnsi="Times New Roman"/>
          <w:sz w:val="24"/>
          <w:szCs w:val="24"/>
          <w:lang w:val="en-US"/>
        </w:rPr>
        <w:t>family</w:t>
      </w:r>
      <w:r w:rsidRPr="009E5959">
        <w:rPr>
          <w:rFonts w:ascii="Times New Roman" w:hAnsi="Times New Roman"/>
          <w:sz w:val="24"/>
          <w:szCs w:val="24"/>
        </w:rPr>
        <w:t xml:space="preserve"> </w:t>
      </w:r>
      <w:r w:rsidRPr="006504D0">
        <w:rPr>
          <w:rFonts w:ascii="Times New Roman" w:hAnsi="Times New Roman"/>
          <w:sz w:val="24"/>
          <w:szCs w:val="24"/>
          <w:lang w:val="en-US"/>
        </w:rPr>
        <w:t>is</w:t>
      </w:r>
      <w:r w:rsidRPr="009E5959">
        <w:rPr>
          <w:rFonts w:ascii="Times New Roman" w:hAnsi="Times New Roman"/>
          <w:sz w:val="24"/>
          <w:szCs w:val="24"/>
        </w:rPr>
        <w:t xml:space="preserve"> </w:t>
      </w:r>
      <w:r w:rsidRPr="006504D0">
        <w:rPr>
          <w:rFonts w:ascii="Times New Roman" w:hAnsi="Times New Roman"/>
          <w:sz w:val="24"/>
          <w:szCs w:val="24"/>
          <w:lang w:val="en-US"/>
        </w:rPr>
        <w:t>big</w:t>
      </w:r>
      <w:r w:rsidRPr="009E5959">
        <w:rPr>
          <w:rFonts w:ascii="Times New Roman" w:hAnsi="Times New Roman"/>
          <w:sz w:val="24"/>
          <w:szCs w:val="24"/>
        </w:rPr>
        <w:t xml:space="preserve">.) </w:t>
      </w:r>
      <w:r w:rsidRPr="006504D0">
        <w:rPr>
          <w:rFonts w:ascii="Times New Roman" w:hAnsi="Times New Roman"/>
          <w:sz w:val="24"/>
          <w:szCs w:val="24"/>
        </w:rPr>
        <w:t>и</w:t>
      </w:r>
      <w:r w:rsidRPr="009E5959">
        <w:rPr>
          <w:rFonts w:ascii="Times New Roman" w:hAnsi="Times New Roman"/>
          <w:sz w:val="24"/>
          <w:szCs w:val="24"/>
        </w:rPr>
        <w:t xml:space="preserve"> </w:t>
      </w:r>
      <w:r w:rsidRPr="006504D0">
        <w:rPr>
          <w:rFonts w:ascii="Times New Roman" w:hAnsi="Times New Roman"/>
          <w:sz w:val="24"/>
          <w:szCs w:val="24"/>
        </w:rPr>
        <w:t>составным</w:t>
      </w:r>
      <w:r w:rsidRPr="009E5959">
        <w:rPr>
          <w:rFonts w:ascii="Times New Roman" w:hAnsi="Times New Roman"/>
          <w:sz w:val="24"/>
          <w:szCs w:val="24"/>
        </w:rPr>
        <w:t xml:space="preserve"> </w:t>
      </w:r>
      <w:r w:rsidRPr="006504D0">
        <w:rPr>
          <w:rFonts w:ascii="Times New Roman" w:hAnsi="Times New Roman"/>
          <w:sz w:val="24"/>
          <w:szCs w:val="24"/>
        </w:rPr>
        <w:t>глагольным</w:t>
      </w:r>
      <w:r w:rsidRPr="009E5959">
        <w:rPr>
          <w:rFonts w:ascii="Times New Roman" w:hAnsi="Times New Roman"/>
          <w:sz w:val="24"/>
          <w:szCs w:val="24"/>
        </w:rPr>
        <w:t xml:space="preserve"> (</w:t>
      </w:r>
      <w:r w:rsidRPr="006504D0">
        <w:rPr>
          <w:rFonts w:ascii="Times New Roman" w:hAnsi="Times New Roman"/>
          <w:sz w:val="24"/>
          <w:szCs w:val="24"/>
          <w:lang w:val="en-US"/>
        </w:rPr>
        <w:t>I</w:t>
      </w:r>
      <w:r w:rsidRPr="009E5959">
        <w:rPr>
          <w:rFonts w:ascii="Times New Roman" w:hAnsi="Times New Roman"/>
          <w:sz w:val="24"/>
          <w:szCs w:val="24"/>
        </w:rPr>
        <w:t xml:space="preserve"> </w:t>
      </w:r>
      <w:r w:rsidRPr="006504D0">
        <w:rPr>
          <w:rFonts w:ascii="Times New Roman" w:hAnsi="Times New Roman"/>
          <w:sz w:val="24"/>
          <w:szCs w:val="24"/>
          <w:lang w:val="en-US"/>
        </w:rPr>
        <w:t>like</w:t>
      </w:r>
      <w:r w:rsidRPr="009E5959">
        <w:rPr>
          <w:rFonts w:ascii="Times New Roman" w:hAnsi="Times New Roman"/>
          <w:sz w:val="24"/>
          <w:szCs w:val="24"/>
        </w:rPr>
        <w:t xml:space="preserve"> </w:t>
      </w:r>
      <w:r w:rsidRPr="006504D0">
        <w:rPr>
          <w:rFonts w:ascii="Times New Roman" w:hAnsi="Times New Roman"/>
          <w:sz w:val="24"/>
          <w:szCs w:val="24"/>
          <w:lang w:val="en-US"/>
        </w:rPr>
        <w:t>to</w:t>
      </w:r>
      <w:r w:rsidRPr="009E5959">
        <w:rPr>
          <w:rFonts w:ascii="Times New Roman" w:hAnsi="Times New Roman"/>
          <w:sz w:val="24"/>
          <w:szCs w:val="24"/>
        </w:rPr>
        <w:t xml:space="preserve"> </w:t>
      </w:r>
      <w:r w:rsidRPr="006504D0">
        <w:rPr>
          <w:rFonts w:ascii="Times New Roman" w:hAnsi="Times New Roman"/>
          <w:sz w:val="24"/>
          <w:szCs w:val="24"/>
          <w:lang w:val="en-US"/>
        </w:rPr>
        <w:t>dance</w:t>
      </w:r>
      <w:r w:rsidRPr="009E5959">
        <w:rPr>
          <w:rFonts w:ascii="Times New Roman" w:hAnsi="Times New Roman"/>
          <w:sz w:val="24"/>
          <w:szCs w:val="24"/>
        </w:rPr>
        <w:t>.</w:t>
      </w:r>
      <w:r w:rsidRPr="006504D0">
        <w:rPr>
          <w:rFonts w:ascii="Times New Roman" w:hAnsi="Times New Roman"/>
          <w:sz w:val="24"/>
          <w:szCs w:val="24"/>
          <w:lang w:val="en-US"/>
        </w:rPr>
        <w:t>She</w:t>
      </w:r>
      <w:r w:rsidRPr="009E5959">
        <w:rPr>
          <w:rFonts w:ascii="Times New Roman" w:hAnsi="Times New Roman"/>
          <w:sz w:val="24"/>
          <w:szCs w:val="24"/>
        </w:rPr>
        <w:t xml:space="preserve"> </w:t>
      </w:r>
      <w:r w:rsidRPr="006504D0">
        <w:rPr>
          <w:rFonts w:ascii="Times New Roman" w:hAnsi="Times New Roman"/>
          <w:sz w:val="24"/>
          <w:szCs w:val="24"/>
          <w:lang w:val="en-US"/>
        </w:rPr>
        <w:t>can</w:t>
      </w:r>
      <w:r w:rsidRPr="009E5959">
        <w:rPr>
          <w:rFonts w:ascii="Times New Roman" w:hAnsi="Times New Roman"/>
          <w:sz w:val="24"/>
          <w:szCs w:val="24"/>
        </w:rPr>
        <w:t xml:space="preserve"> </w:t>
      </w:r>
      <w:r w:rsidRPr="006504D0">
        <w:rPr>
          <w:rFonts w:ascii="Times New Roman" w:hAnsi="Times New Roman"/>
          <w:sz w:val="24"/>
          <w:szCs w:val="24"/>
          <w:lang w:val="en-US"/>
        </w:rPr>
        <w:t>skate</w:t>
      </w:r>
      <w:r w:rsidRPr="009E5959">
        <w:rPr>
          <w:rFonts w:ascii="Times New Roman" w:hAnsi="Times New Roman"/>
          <w:sz w:val="24"/>
          <w:szCs w:val="24"/>
        </w:rPr>
        <w:t xml:space="preserve"> </w:t>
      </w:r>
      <w:proofErr w:type="spellStart"/>
      <w:r w:rsidRPr="006504D0">
        <w:rPr>
          <w:rFonts w:ascii="Times New Roman" w:hAnsi="Times New Roman"/>
          <w:sz w:val="24"/>
          <w:szCs w:val="24"/>
        </w:rPr>
        <w:t>well</w:t>
      </w:r>
      <w:proofErr w:type="spellEnd"/>
      <w:r w:rsidRPr="006504D0">
        <w:rPr>
          <w:rFonts w:ascii="Times New Roman" w:hAnsi="Times New Roman"/>
          <w:sz w:val="24"/>
          <w:szCs w:val="24"/>
        </w:rPr>
        <w:t>.) сказуемым. Побудительные предложения в утвердительной (</w:t>
      </w:r>
      <w:proofErr w:type="spellStart"/>
      <w:r w:rsidRPr="006504D0">
        <w:rPr>
          <w:rFonts w:ascii="Times New Roman" w:hAnsi="Times New Roman"/>
          <w:sz w:val="24"/>
          <w:szCs w:val="24"/>
        </w:rPr>
        <w:t>Help</w:t>
      </w:r>
      <w:proofErr w:type="spellEnd"/>
      <w:r w:rsidRPr="006504D0">
        <w:rPr>
          <w:rFonts w:ascii="Times New Roman" w:hAnsi="Times New Roman"/>
          <w:sz w:val="24"/>
          <w:szCs w:val="24"/>
        </w:rPr>
        <w:t xml:space="preserve"> </w:t>
      </w:r>
      <w:proofErr w:type="spellStart"/>
      <w:r w:rsidRPr="006504D0">
        <w:rPr>
          <w:rFonts w:ascii="Times New Roman" w:hAnsi="Times New Roman"/>
          <w:sz w:val="24"/>
          <w:szCs w:val="24"/>
        </w:rPr>
        <w:t>me</w:t>
      </w:r>
      <w:proofErr w:type="spellEnd"/>
      <w:r w:rsidRPr="006504D0">
        <w:rPr>
          <w:rFonts w:ascii="Times New Roman" w:hAnsi="Times New Roman"/>
          <w:sz w:val="24"/>
          <w:szCs w:val="24"/>
        </w:rPr>
        <w:t xml:space="preserve">, </w:t>
      </w:r>
      <w:proofErr w:type="spellStart"/>
      <w:r w:rsidRPr="006504D0">
        <w:rPr>
          <w:rFonts w:ascii="Times New Roman" w:hAnsi="Times New Roman"/>
          <w:sz w:val="24"/>
          <w:szCs w:val="24"/>
        </w:rPr>
        <w:t>please</w:t>
      </w:r>
      <w:proofErr w:type="spellEnd"/>
      <w:r w:rsidRPr="006504D0">
        <w:rPr>
          <w:rFonts w:ascii="Times New Roman" w:hAnsi="Times New Roman"/>
          <w:sz w:val="24"/>
          <w:szCs w:val="24"/>
        </w:rPr>
        <w:t xml:space="preserve">.) и отрицательной </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w:t>
      </w:r>
      <w:proofErr w:type="spellStart"/>
      <w:r w:rsidRPr="006504D0">
        <w:rPr>
          <w:rFonts w:ascii="Times New Roman" w:hAnsi="Times New Roman"/>
          <w:sz w:val="24"/>
          <w:szCs w:val="24"/>
        </w:rPr>
        <w:t>Don't</w:t>
      </w:r>
      <w:proofErr w:type="spellEnd"/>
      <w:r w:rsidRPr="006504D0">
        <w:rPr>
          <w:rFonts w:ascii="Times New Roman" w:hAnsi="Times New Roman"/>
          <w:sz w:val="24"/>
          <w:szCs w:val="24"/>
        </w:rPr>
        <w:t xml:space="preserve">  </w:t>
      </w:r>
      <w:proofErr w:type="spellStart"/>
      <w:r w:rsidRPr="006504D0">
        <w:rPr>
          <w:rFonts w:ascii="Times New Roman" w:hAnsi="Times New Roman"/>
          <w:sz w:val="24"/>
          <w:szCs w:val="24"/>
        </w:rPr>
        <w:t>be</w:t>
      </w:r>
      <w:proofErr w:type="spellEnd"/>
      <w:r w:rsidRPr="006504D0">
        <w:rPr>
          <w:rFonts w:ascii="Times New Roman" w:hAnsi="Times New Roman"/>
          <w:sz w:val="24"/>
          <w:szCs w:val="24"/>
        </w:rPr>
        <w:t xml:space="preserve">  </w:t>
      </w:r>
      <w:proofErr w:type="spellStart"/>
      <w:r w:rsidRPr="006504D0">
        <w:rPr>
          <w:rFonts w:ascii="Times New Roman" w:hAnsi="Times New Roman"/>
          <w:sz w:val="24"/>
          <w:szCs w:val="24"/>
        </w:rPr>
        <w:t>late</w:t>
      </w:r>
      <w:proofErr w:type="spellEnd"/>
      <w:r w:rsidRPr="006504D0">
        <w:rPr>
          <w:rFonts w:ascii="Times New Roman" w:hAnsi="Times New Roman"/>
          <w:sz w:val="24"/>
          <w:szCs w:val="24"/>
        </w:rPr>
        <w:t xml:space="preserve">!)  </w:t>
      </w:r>
      <w:proofErr w:type="gramStart"/>
      <w:r w:rsidRPr="006504D0">
        <w:rPr>
          <w:rFonts w:ascii="Times New Roman" w:hAnsi="Times New Roman"/>
          <w:sz w:val="24"/>
          <w:szCs w:val="24"/>
        </w:rPr>
        <w:t>формах</w:t>
      </w:r>
      <w:proofErr w:type="gramEnd"/>
      <w:r w:rsidRPr="006504D0">
        <w:rPr>
          <w:rFonts w:ascii="Times New Roman" w:hAnsi="Times New Roman"/>
          <w:sz w:val="24"/>
          <w:szCs w:val="24"/>
        </w:rPr>
        <w:t>.  Безличные  предложения  в  настоящем  времени(</w:t>
      </w:r>
      <w:proofErr w:type="spellStart"/>
      <w:r w:rsidRPr="006504D0">
        <w:rPr>
          <w:rFonts w:ascii="Times New Roman" w:hAnsi="Times New Roman"/>
          <w:sz w:val="24"/>
          <w:szCs w:val="24"/>
        </w:rPr>
        <w:t>It</w:t>
      </w:r>
      <w:proofErr w:type="spellEnd"/>
      <w:r w:rsidRPr="006504D0">
        <w:rPr>
          <w:rFonts w:ascii="Times New Roman" w:hAnsi="Times New Roman"/>
          <w:sz w:val="24"/>
          <w:szCs w:val="24"/>
        </w:rPr>
        <w:t xml:space="preserve">  </w:t>
      </w:r>
      <w:proofErr w:type="spellStart"/>
      <w:r w:rsidRPr="006504D0">
        <w:rPr>
          <w:rFonts w:ascii="Times New Roman" w:hAnsi="Times New Roman"/>
          <w:sz w:val="24"/>
          <w:szCs w:val="24"/>
        </w:rPr>
        <w:t>is</w:t>
      </w:r>
      <w:proofErr w:type="spellEnd"/>
      <w:r w:rsidRPr="006504D0">
        <w:rPr>
          <w:rFonts w:ascii="Times New Roman" w:hAnsi="Times New Roman"/>
          <w:sz w:val="24"/>
          <w:szCs w:val="24"/>
        </w:rPr>
        <w:t xml:space="preserve">  </w:t>
      </w:r>
      <w:proofErr w:type="spellStart"/>
      <w:r w:rsidRPr="006504D0">
        <w:rPr>
          <w:rFonts w:ascii="Times New Roman" w:hAnsi="Times New Roman"/>
          <w:sz w:val="24"/>
          <w:szCs w:val="24"/>
        </w:rPr>
        <w:t>cold.It's</w:t>
      </w:r>
      <w:proofErr w:type="spellEnd"/>
      <w:r w:rsidRPr="006504D0">
        <w:rPr>
          <w:rFonts w:ascii="Times New Roman" w:hAnsi="Times New Roman"/>
          <w:sz w:val="24"/>
          <w:szCs w:val="24"/>
        </w:rPr>
        <w:t xml:space="preserve">  </w:t>
      </w:r>
      <w:proofErr w:type="spellStart"/>
      <w:r w:rsidRPr="006504D0">
        <w:rPr>
          <w:rFonts w:ascii="Times New Roman" w:hAnsi="Times New Roman"/>
          <w:sz w:val="24"/>
          <w:szCs w:val="24"/>
        </w:rPr>
        <w:t>Jive</w:t>
      </w:r>
      <w:proofErr w:type="spellEnd"/>
      <w:r w:rsidRPr="006504D0">
        <w:rPr>
          <w:rFonts w:ascii="Times New Roman" w:hAnsi="Times New Roman"/>
          <w:sz w:val="24"/>
          <w:szCs w:val="24"/>
        </w:rPr>
        <w:t xml:space="preserve">  </w:t>
      </w:r>
      <w:proofErr w:type="spellStart"/>
      <w:r w:rsidRPr="006504D0">
        <w:rPr>
          <w:rFonts w:ascii="Times New Roman" w:hAnsi="Times New Roman"/>
          <w:sz w:val="24"/>
          <w:szCs w:val="24"/>
        </w:rPr>
        <w:t>o'clock</w:t>
      </w:r>
      <w:proofErr w:type="spellEnd"/>
      <w:r w:rsidRPr="006504D0">
        <w:rPr>
          <w:rFonts w:ascii="Times New Roman" w:hAnsi="Times New Roman"/>
          <w:sz w:val="24"/>
          <w:szCs w:val="24"/>
        </w:rPr>
        <w:t>.).</w:t>
      </w:r>
    </w:p>
    <w:p w:rsidR="006504D0" w:rsidRPr="006504D0" w:rsidRDefault="006504D0" w:rsidP="009E5959">
      <w:pPr>
        <w:pStyle w:val="afb"/>
        <w:ind w:firstLine="708"/>
        <w:rPr>
          <w:rFonts w:ascii="Times New Roman" w:hAnsi="Times New Roman"/>
          <w:sz w:val="24"/>
          <w:szCs w:val="24"/>
        </w:rPr>
      </w:pPr>
      <w:r w:rsidRPr="006504D0">
        <w:rPr>
          <w:rFonts w:ascii="Times New Roman" w:hAnsi="Times New Roman"/>
          <w:sz w:val="24"/>
          <w:szCs w:val="24"/>
        </w:rPr>
        <w:t xml:space="preserve">Предложения с оборотом </w:t>
      </w:r>
      <w:proofErr w:type="spellStart"/>
      <w:r w:rsidRPr="006504D0">
        <w:rPr>
          <w:rFonts w:ascii="Times New Roman" w:hAnsi="Times New Roman"/>
          <w:sz w:val="24"/>
          <w:szCs w:val="24"/>
        </w:rPr>
        <w:t>there</w:t>
      </w:r>
      <w:proofErr w:type="spellEnd"/>
      <w:r w:rsidRPr="006504D0">
        <w:rPr>
          <w:rFonts w:ascii="Times New Roman" w:hAnsi="Times New Roman"/>
          <w:sz w:val="24"/>
          <w:szCs w:val="24"/>
        </w:rPr>
        <w:t xml:space="preserve"> </w:t>
      </w:r>
      <w:proofErr w:type="spellStart"/>
      <w:r w:rsidRPr="006504D0">
        <w:rPr>
          <w:rFonts w:ascii="Times New Roman" w:hAnsi="Times New Roman"/>
          <w:sz w:val="24"/>
          <w:szCs w:val="24"/>
        </w:rPr>
        <w:t>is</w:t>
      </w:r>
      <w:proofErr w:type="spellEnd"/>
      <w:r w:rsidRPr="006504D0">
        <w:rPr>
          <w:rFonts w:ascii="Times New Roman" w:hAnsi="Times New Roman"/>
          <w:sz w:val="24"/>
          <w:szCs w:val="24"/>
        </w:rPr>
        <w:t>/</w:t>
      </w:r>
      <w:proofErr w:type="spellStart"/>
      <w:r w:rsidRPr="006504D0">
        <w:rPr>
          <w:rFonts w:ascii="Times New Roman" w:hAnsi="Times New Roman"/>
          <w:sz w:val="24"/>
          <w:szCs w:val="24"/>
        </w:rPr>
        <w:t>there</w:t>
      </w:r>
      <w:proofErr w:type="spellEnd"/>
      <w:r w:rsidRPr="006504D0">
        <w:rPr>
          <w:rFonts w:ascii="Times New Roman" w:hAnsi="Times New Roman"/>
          <w:sz w:val="24"/>
          <w:szCs w:val="24"/>
        </w:rPr>
        <w:t xml:space="preserve"> </w:t>
      </w:r>
      <w:proofErr w:type="spellStart"/>
      <w:r w:rsidRPr="006504D0">
        <w:rPr>
          <w:rFonts w:ascii="Times New Roman" w:hAnsi="Times New Roman"/>
          <w:sz w:val="24"/>
          <w:szCs w:val="24"/>
        </w:rPr>
        <w:t>are</w:t>
      </w:r>
      <w:proofErr w:type="spellEnd"/>
      <w:r w:rsidRPr="006504D0">
        <w:rPr>
          <w:rFonts w:ascii="Times New Roman" w:hAnsi="Times New Roman"/>
          <w:sz w:val="24"/>
          <w:szCs w:val="24"/>
        </w:rPr>
        <w:t xml:space="preserve">. Простые распространѐнные предложения. Предложения с однородными членами.  Сложносочинѐнные предложения с союзами </w:t>
      </w:r>
      <w:proofErr w:type="spellStart"/>
      <w:r w:rsidRPr="006504D0">
        <w:rPr>
          <w:rFonts w:ascii="Times New Roman" w:hAnsi="Times New Roman"/>
          <w:sz w:val="24"/>
          <w:szCs w:val="24"/>
        </w:rPr>
        <w:t>and</w:t>
      </w:r>
      <w:proofErr w:type="spellEnd"/>
      <w:r w:rsidRPr="006504D0">
        <w:rPr>
          <w:rFonts w:ascii="Times New Roman" w:hAnsi="Times New Roman"/>
          <w:sz w:val="24"/>
          <w:szCs w:val="24"/>
        </w:rPr>
        <w:t xml:space="preserve"> и </w:t>
      </w:r>
      <w:proofErr w:type="spellStart"/>
      <w:r w:rsidRPr="006504D0">
        <w:rPr>
          <w:rFonts w:ascii="Times New Roman" w:hAnsi="Times New Roman"/>
          <w:sz w:val="24"/>
          <w:szCs w:val="24"/>
        </w:rPr>
        <w:t>but</w:t>
      </w:r>
      <w:proofErr w:type="spellEnd"/>
      <w:r w:rsidRPr="006504D0">
        <w:rPr>
          <w:rFonts w:ascii="Times New Roman" w:hAnsi="Times New Roman"/>
          <w:sz w:val="24"/>
          <w:szCs w:val="24"/>
        </w:rPr>
        <w:t xml:space="preserve">. </w:t>
      </w:r>
      <w:proofErr w:type="spellStart"/>
      <w:r w:rsidRPr="006504D0">
        <w:rPr>
          <w:rFonts w:ascii="Times New Roman" w:hAnsi="Times New Roman"/>
          <w:sz w:val="24"/>
          <w:szCs w:val="24"/>
        </w:rPr>
        <w:t>Сложноподчинѐнные</w:t>
      </w:r>
      <w:proofErr w:type="spellEnd"/>
      <w:r w:rsidRPr="006504D0">
        <w:rPr>
          <w:rFonts w:ascii="Times New Roman" w:hAnsi="Times New Roman"/>
          <w:sz w:val="24"/>
          <w:szCs w:val="24"/>
        </w:rPr>
        <w:t xml:space="preserve"> предложения с </w:t>
      </w:r>
      <w:proofErr w:type="spellStart"/>
      <w:r w:rsidRPr="006504D0">
        <w:rPr>
          <w:rFonts w:ascii="Times New Roman" w:hAnsi="Times New Roman"/>
          <w:sz w:val="24"/>
          <w:szCs w:val="24"/>
        </w:rPr>
        <w:t>because</w:t>
      </w:r>
      <w:proofErr w:type="spellEnd"/>
      <w:r w:rsidRPr="006504D0">
        <w:rPr>
          <w:rFonts w:ascii="Times New Roman" w:hAnsi="Times New Roman"/>
          <w:sz w:val="24"/>
          <w:szCs w:val="24"/>
        </w:rPr>
        <w:t>.</w:t>
      </w:r>
    </w:p>
    <w:p w:rsidR="006504D0" w:rsidRPr="006504D0" w:rsidRDefault="006504D0" w:rsidP="009E5959">
      <w:pPr>
        <w:pStyle w:val="afb"/>
        <w:ind w:firstLine="708"/>
        <w:rPr>
          <w:rFonts w:ascii="Times New Roman" w:hAnsi="Times New Roman"/>
          <w:sz w:val="24"/>
          <w:szCs w:val="24"/>
        </w:rPr>
      </w:pPr>
      <w:r w:rsidRPr="006504D0">
        <w:rPr>
          <w:rFonts w:ascii="Times New Roman" w:hAnsi="Times New Roman"/>
          <w:sz w:val="24"/>
          <w:szCs w:val="24"/>
        </w:rPr>
        <w:t xml:space="preserve">Правильные и неправильные глаголы в </w:t>
      </w:r>
      <w:proofErr w:type="spellStart"/>
      <w:r w:rsidRPr="006504D0">
        <w:rPr>
          <w:rFonts w:ascii="Times New Roman" w:hAnsi="Times New Roman"/>
          <w:sz w:val="24"/>
          <w:szCs w:val="24"/>
        </w:rPr>
        <w:t>Present</w:t>
      </w:r>
      <w:proofErr w:type="spellEnd"/>
      <w:r w:rsidRPr="006504D0">
        <w:rPr>
          <w:rFonts w:ascii="Times New Roman" w:hAnsi="Times New Roman"/>
          <w:sz w:val="24"/>
          <w:szCs w:val="24"/>
        </w:rPr>
        <w:t xml:space="preserve">, </w:t>
      </w:r>
      <w:proofErr w:type="spellStart"/>
      <w:r w:rsidRPr="006504D0">
        <w:rPr>
          <w:rFonts w:ascii="Times New Roman" w:hAnsi="Times New Roman"/>
          <w:sz w:val="24"/>
          <w:szCs w:val="24"/>
        </w:rPr>
        <w:t>Future</w:t>
      </w:r>
      <w:proofErr w:type="spellEnd"/>
      <w:r w:rsidRPr="006504D0">
        <w:rPr>
          <w:rFonts w:ascii="Times New Roman" w:hAnsi="Times New Roman"/>
          <w:sz w:val="24"/>
          <w:szCs w:val="24"/>
        </w:rPr>
        <w:t xml:space="preserve">, </w:t>
      </w:r>
      <w:proofErr w:type="spellStart"/>
      <w:r w:rsidRPr="006504D0">
        <w:rPr>
          <w:rFonts w:ascii="Times New Roman" w:hAnsi="Times New Roman"/>
          <w:sz w:val="24"/>
          <w:szCs w:val="24"/>
        </w:rPr>
        <w:t>Past</w:t>
      </w:r>
      <w:proofErr w:type="spellEnd"/>
      <w:r w:rsidRPr="006504D0">
        <w:rPr>
          <w:rFonts w:ascii="Times New Roman" w:hAnsi="Times New Roman"/>
          <w:sz w:val="24"/>
          <w:szCs w:val="24"/>
        </w:rPr>
        <w:t xml:space="preserve"> </w:t>
      </w:r>
      <w:proofErr w:type="spellStart"/>
      <w:r w:rsidRPr="006504D0">
        <w:rPr>
          <w:rFonts w:ascii="Times New Roman" w:hAnsi="Times New Roman"/>
          <w:sz w:val="24"/>
          <w:szCs w:val="24"/>
        </w:rPr>
        <w:t>Simple</w:t>
      </w:r>
      <w:proofErr w:type="spellEnd"/>
      <w:r w:rsidRPr="006504D0">
        <w:rPr>
          <w:rFonts w:ascii="Times New Roman" w:hAnsi="Times New Roman"/>
          <w:sz w:val="24"/>
          <w:szCs w:val="24"/>
        </w:rPr>
        <w:t xml:space="preserve"> (</w:t>
      </w:r>
      <w:proofErr w:type="spellStart"/>
      <w:r w:rsidRPr="006504D0">
        <w:rPr>
          <w:rFonts w:ascii="Times New Roman" w:hAnsi="Times New Roman"/>
          <w:sz w:val="24"/>
          <w:szCs w:val="24"/>
        </w:rPr>
        <w:t>Indefinite</w:t>
      </w:r>
      <w:proofErr w:type="spellEnd"/>
      <w:r w:rsidRPr="006504D0">
        <w:rPr>
          <w:rFonts w:ascii="Times New Roman" w:hAnsi="Times New Roman"/>
          <w:sz w:val="24"/>
          <w:szCs w:val="24"/>
        </w:rPr>
        <w:t>). Неопределѐнная форма  глагола.  Глагол</w:t>
      </w:r>
      <w:r w:rsidRPr="00BF1190">
        <w:rPr>
          <w:rFonts w:ascii="Times New Roman" w:hAnsi="Times New Roman"/>
          <w:sz w:val="24"/>
          <w:szCs w:val="24"/>
          <w:lang w:val="en-US"/>
        </w:rPr>
        <w:t>-</w:t>
      </w:r>
      <w:r w:rsidRPr="006504D0">
        <w:rPr>
          <w:rFonts w:ascii="Times New Roman" w:hAnsi="Times New Roman"/>
          <w:sz w:val="24"/>
          <w:szCs w:val="24"/>
        </w:rPr>
        <w:t>связка</w:t>
      </w:r>
      <w:r w:rsidRPr="00BF1190">
        <w:rPr>
          <w:rFonts w:ascii="Times New Roman" w:hAnsi="Times New Roman"/>
          <w:sz w:val="24"/>
          <w:szCs w:val="24"/>
          <w:lang w:val="en-US"/>
        </w:rPr>
        <w:t xml:space="preserve">  to  be.  </w:t>
      </w:r>
      <w:r w:rsidRPr="006504D0">
        <w:rPr>
          <w:rFonts w:ascii="Times New Roman" w:hAnsi="Times New Roman"/>
          <w:sz w:val="24"/>
          <w:szCs w:val="24"/>
        </w:rPr>
        <w:t>Модальные</w:t>
      </w:r>
      <w:r w:rsidRPr="00BF1190">
        <w:rPr>
          <w:rFonts w:ascii="Times New Roman" w:hAnsi="Times New Roman"/>
          <w:sz w:val="24"/>
          <w:szCs w:val="24"/>
          <w:lang w:val="en-US"/>
        </w:rPr>
        <w:t xml:space="preserve">  </w:t>
      </w:r>
      <w:r w:rsidRPr="006504D0">
        <w:rPr>
          <w:rFonts w:ascii="Times New Roman" w:hAnsi="Times New Roman"/>
          <w:sz w:val="24"/>
          <w:szCs w:val="24"/>
        </w:rPr>
        <w:t>глаголы</w:t>
      </w:r>
      <w:r w:rsidRPr="00BF1190">
        <w:rPr>
          <w:rFonts w:ascii="Times New Roman" w:hAnsi="Times New Roman"/>
          <w:sz w:val="24"/>
          <w:szCs w:val="24"/>
          <w:lang w:val="en-US"/>
        </w:rPr>
        <w:t xml:space="preserve">  can,  may,  must,  have  to.  </w:t>
      </w:r>
      <w:r w:rsidRPr="006504D0">
        <w:rPr>
          <w:rFonts w:ascii="Times New Roman" w:hAnsi="Times New Roman"/>
          <w:sz w:val="24"/>
          <w:szCs w:val="24"/>
        </w:rPr>
        <w:t xml:space="preserve">Глагольные конструкции </w:t>
      </w:r>
      <w:proofErr w:type="spellStart"/>
      <w:r w:rsidRPr="006504D0">
        <w:rPr>
          <w:rFonts w:ascii="Times New Roman" w:hAnsi="Times New Roman"/>
          <w:sz w:val="24"/>
          <w:szCs w:val="24"/>
        </w:rPr>
        <w:t>I'd</w:t>
      </w:r>
      <w:proofErr w:type="spellEnd"/>
      <w:r w:rsidRPr="006504D0">
        <w:rPr>
          <w:rFonts w:ascii="Times New Roman" w:hAnsi="Times New Roman"/>
          <w:sz w:val="24"/>
          <w:szCs w:val="24"/>
        </w:rPr>
        <w:t xml:space="preserve"> </w:t>
      </w:r>
      <w:proofErr w:type="spellStart"/>
      <w:r w:rsidRPr="006504D0">
        <w:rPr>
          <w:rFonts w:ascii="Times New Roman" w:hAnsi="Times New Roman"/>
          <w:sz w:val="24"/>
          <w:szCs w:val="24"/>
        </w:rPr>
        <w:t>like</w:t>
      </w:r>
      <w:proofErr w:type="spellEnd"/>
      <w:r w:rsidRPr="006504D0">
        <w:rPr>
          <w:rFonts w:ascii="Times New Roman" w:hAnsi="Times New Roman"/>
          <w:sz w:val="24"/>
          <w:szCs w:val="24"/>
        </w:rPr>
        <w:t xml:space="preserve"> </w:t>
      </w:r>
      <w:proofErr w:type="spellStart"/>
      <w:r w:rsidRPr="006504D0">
        <w:rPr>
          <w:rFonts w:ascii="Times New Roman" w:hAnsi="Times New Roman"/>
          <w:sz w:val="24"/>
          <w:szCs w:val="24"/>
        </w:rPr>
        <w:t>to</w:t>
      </w:r>
      <w:proofErr w:type="spellEnd"/>
      <w:r w:rsidRPr="006504D0">
        <w:rPr>
          <w:rFonts w:ascii="Times New Roman" w:hAnsi="Times New Roman"/>
          <w:sz w:val="24"/>
          <w:szCs w:val="24"/>
        </w:rPr>
        <w:t xml:space="preserve">... Существительные в единственном и множественном числе (образованные по правилу  и  исключения),  существительные  с  неопределѐнным,  определѐнным  и  нулевым  артиклем. </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Притяжательный падеж имѐн существительных.</w:t>
      </w:r>
    </w:p>
    <w:p w:rsidR="006504D0" w:rsidRPr="006504D0" w:rsidRDefault="006504D0" w:rsidP="009E5959">
      <w:pPr>
        <w:pStyle w:val="afb"/>
        <w:ind w:firstLine="708"/>
        <w:rPr>
          <w:rFonts w:ascii="Times New Roman" w:hAnsi="Times New Roman"/>
          <w:sz w:val="24"/>
          <w:szCs w:val="24"/>
        </w:rPr>
      </w:pPr>
      <w:r w:rsidRPr="006504D0">
        <w:rPr>
          <w:rFonts w:ascii="Times New Roman" w:hAnsi="Times New Roman"/>
          <w:sz w:val="24"/>
          <w:szCs w:val="24"/>
        </w:rPr>
        <w:t>Прилагательные  в  положительной,  сравнительной  и  превосходной  степени,  образованные  по правилам и исключения.</w:t>
      </w:r>
    </w:p>
    <w:p w:rsidR="006504D0" w:rsidRPr="006504D0" w:rsidRDefault="006504D0" w:rsidP="009E5959">
      <w:pPr>
        <w:pStyle w:val="afb"/>
        <w:ind w:firstLine="708"/>
        <w:rPr>
          <w:rFonts w:ascii="Times New Roman" w:hAnsi="Times New Roman"/>
          <w:sz w:val="24"/>
          <w:szCs w:val="24"/>
        </w:rPr>
      </w:pPr>
      <w:r w:rsidRPr="006504D0">
        <w:rPr>
          <w:rFonts w:ascii="Times New Roman" w:hAnsi="Times New Roman"/>
          <w:sz w:val="24"/>
          <w:szCs w:val="24"/>
        </w:rPr>
        <w:lastRenderedPageBreak/>
        <w:t>Местоимения: личные (в именительном и объектном падежах), притяжательные, вопросительные, указательные (</w:t>
      </w:r>
      <w:proofErr w:type="spellStart"/>
      <w:r w:rsidRPr="006504D0">
        <w:rPr>
          <w:rFonts w:ascii="Times New Roman" w:hAnsi="Times New Roman"/>
          <w:sz w:val="24"/>
          <w:szCs w:val="24"/>
        </w:rPr>
        <w:t>this</w:t>
      </w:r>
      <w:proofErr w:type="spellEnd"/>
      <w:r w:rsidRPr="006504D0">
        <w:rPr>
          <w:rFonts w:ascii="Times New Roman" w:hAnsi="Times New Roman"/>
          <w:sz w:val="24"/>
          <w:szCs w:val="24"/>
        </w:rPr>
        <w:t xml:space="preserve">/ </w:t>
      </w:r>
      <w:proofErr w:type="spellStart"/>
      <w:r w:rsidRPr="006504D0">
        <w:rPr>
          <w:rFonts w:ascii="Times New Roman" w:hAnsi="Times New Roman"/>
          <w:sz w:val="24"/>
          <w:szCs w:val="24"/>
        </w:rPr>
        <w:t>these</w:t>
      </w:r>
      <w:proofErr w:type="spellEnd"/>
      <w:r w:rsidRPr="006504D0">
        <w:rPr>
          <w:rFonts w:ascii="Times New Roman" w:hAnsi="Times New Roman"/>
          <w:sz w:val="24"/>
          <w:szCs w:val="24"/>
        </w:rPr>
        <w:t xml:space="preserve">, </w:t>
      </w:r>
      <w:proofErr w:type="spellStart"/>
      <w:r w:rsidRPr="006504D0">
        <w:rPr>
          <w:rFonts w:ascii="Times New Roman" w:hAnsi="Times New Roman"/>
          <w:sz w:val="24"/>
          <w:szCs w:val="24"/>
        </w:rPr>
        <w:t>that</w:t>
      </w:r>
      <w:proofErr w:type="spellEnd"/>
      <w:r w:rsidRPr="006504D0">
        <w:rPr>
          <w:rFonts w:ascii="Times New Roman" w:hAnsi="Times New Roman"/>
          <w:sz w:val="24"/>
          <w:szCs w:val="24"/>
        </w:rPr>
        <w:t>/</w:t>
      </w:r>
      <w:proofErr w:type="spellStart"/>
      <w:r w:rsidRPr="006504D0">
        <w:rPr>
          <w:rFonts w:ascii="Times New Roman" w:hAnsi="Times New Roman"/>
          <w:sz w:val="24"/>
          <w:szCs w:val="24"/>
        </w:rPr>
        <w:t>those</w:t>
      </w:r>
      <w:proofErr w:type="spellEnd"/>
      <w:r w:rsidRPr="006504D0">
        <w:rPr>
          <w:rFonts w:ascii="Times New Roman" w:hAnsi="Times New Roman"/>
          <w:sz w:val="24"/>
          <w:szCs w:val="24"/>
        </w:rPr>
        <w:t xml:space="preserve">), </w:t>
      </w:r>
      <w:proofErr w:type="spellStart"/>
      <w:r w:rsidRPr="006504D0">
        <w:rPr>
          <w:rFonts w:ascii="Times New Roman" w:hAnsi="Times New Roman"/>
          <w:sz w:val="24"/>
          <w:szCs w:val="24"/>
        </w:rPr>
        <w:t>неопределѐнные</w:t>
      </w:r>
      <w:proofErr w:type="spellEnd"/>
      <w:r w:rsidRPr="006504D0">
        <w:rPr>
          <w:rFonts w:ascii="Times New Roman" w:hAnsi="Times New Roman"/>
          <w:sz w:val="24"/>
          <w:szCs w:val="24"/>
        </w:rPr>
        <w:t xml:space="preserve"> (</w:t>
      </w:r>
      <w:proofErr w:type="spellStart"/>
      <w:r w:rsidRPr="006504D0">
        <w:rPr>
          <w:rFonts w:ascii="Times New Roman" w:hAnsi="Times New Roman"/>
          <w:sz w:val="24"/>
          <w:szCs w:val="24"/>
        </w:rPr>
        <w:t>some</w:t>
      </w:r>
      <w:proofErr w:type="spellEnd"/>
      <w:r w:rsidRPr="006504D0">
        <w:rPr>
          <w:rFonts w:ascii="Times New Roman" w:hAnsi="Times New Roman"/>
          <w:sz w:val="24"/>
          <w:szCs w:val="24"/>
        </w:rPr>
        <w:t xml:space="preserve">, </w:t>
      </w:r>
      <w:proofErr w:type="spellStart"/>
      <w:r w:rsidRPr="006504D0">
        <w:rPr>
          <w:rFonts w:ascii="Times New Roman" w:hAnsi="Times New Roman"/>
          <w:sz w:val="24"/>
          <w:szCs w:val="24"/>
        </w:rPr>
        <w:t>any</w:t>
      </w:r>
      <w:proofErr w:type="spellEnd"/>
      <w:r w:rsidRPr="006504D0">
        <w:rPr>
          <w:rFonts w:ascii="Times New Roman" w:hAnsi="Times New Roman"/>
          <w:sz w:val="24"/>
          <w:szCs w:val="24"/>
        </w:rPr>
        <w:t xml:space="preserve"> — некоторые случаи употребления).</w:t>
      </w:r>
    </w:p>
    <w:p w:rsidR="006504D0" w:rsidRPr="006504D0" w:rsidRDefault="006504D0" w:rsidP="009E5959">
      <w:pPr>
        <w:pStyle w:val="afb"/>
        <w:ind w:firstLine="708"/>
        <w:rPr>
          <w:rFonts w:ascii="Times New Roman" w:hAnsi="Times New Roman"/>
          <w:sz w:val="24"/>
          <w:szCs w:val="24"/>
        </w:rPr>
      </w:pPr>
      <w:proofErr w:type="spellStart"/>
      <w:r w:rsidRPr="006504D0">
        <w:rPr>
          <w:rFonts w:ascii="Times New Roman" w:hAnsi="Times New Roman"/>
          <w:sz w:val="24"/>
          <w:szCs w:val="24"/>
        </w:rPr>
        <w:t>Наречиявремени</w:t>
      </w:r>
      <w:proofErr w:type="spellEnd"/>
      <w:r w:rsidRPr="006504D0">
        <w:rPr>
          <w:rFonts w:ascii="Times New Roman" w:hAnsi="Times New Roman"/>
          <w:sz w:val="24"/>
          <w:szCs w:val="24"/>
          <w:lang w:val="en-US"/>
        </w:rPr>
        <w:t xml:space="preserve">  (yesterday,  tomorrow,  never,  usually,  often,  sometimes).  </w:t>
      </w:r>
      <w:r w:rsidRPr="006504D0">
        <w:rPr>
          <w:rFonts w:ascii="Times New Roman" w:hAnsi="Times New Roman"/>
          <w:sz w:val="24"/>
          <w:szCs w:val="24"/>
        </w:rPr>
        <w:t>Наречия  степени  (</w:t>
      </w:r>
      <w:proofErr w:type="spellStart"/>
      <w:r w:rsidRPr="006504D0">
        <w:rPr>
          <w:rFonts w:ascii="Times New Roman" w:hAnsi="Times New Roman"/>
          <w:sz w:val="24"/>
          <w:szCs w:val="24"/>
        </w:rPr>
        <w:t>much</w:t>
      </w:r>
      <w:proofErr w:type="spellEnd"/>
      <w:r w:rsidRPr="006504D0">
        <w:rPr>
          <w:rFonts w:ascii="Times New Roman" w:hAnsi="Times New Roman"/>
          <w:sz w:val="24"/>
          <w:szCs w:val="24"/>
        </w:rPr>
        <w:t xml:space="preserve">, </w:t>
      </w:r>
      <w:proofErr w:type="spellStart"/>
      <w:r w:rsidRPr="006504D0">
        <w:rPr>
          <w:rFonts w:ascii="Times New Roman" w:hAnsi="Times New Roman"/>
          <w:sz w:val="24"/>
          <w:szCs w:val="24"/>
        </w:rPr>
        <w:t>little</w:t>
      </w:r>
      <w:proofErr w:type="spellEnd"/>
      <w:r w:rsidRPr="006504D0">
        <w:rPr>
          <w:rFonts w:ascii="Times New Roman" w:hAnsi="Times New Roman"/>
          <w:sz w:val="24"/>
          <w:szCs w:val="24"/>
        </w:rPr>
        <w:t xml:space="preserve">, </w:t>
      </w:r>
      <w:proofErr w:type="spellStart"/>
      <w:r w:rsidRPr="006504D0">
        <w:rPr>
          <w:rFonts w:ascii="Times New Roman" w:hAnsi="Times New Roman"/>
          <w:sz w:val="24"/>
          <w:szCs w:val="24"/>
        </w:rPr>
        <w:t>very</w:t>
      </w:r>
      <w:proofErr w:type="spellEnd"/>
      <w:r w:rsidRPr="006504D0">
        <w:rPr>
          <w:rFonts w:ascii="Times New Roman" w:hAnsi="Times New Roman"/>
          <w:sz w:val="24"/>
          <w:szCs w:val="24"/>
        </w:rPr>
        <w:t>).</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Количественные числительные (до 100), порядковые числительные (до 30).</w:t>
      </w:r>
    </w:p>
    <w:p w:rsidR="006504D0" w:rsidRPr="006504D0" w:rsidRDefault="006504D0" w:rsidP="006504D0">
      <w:pPr>
        <w:pStyle w:val="afb"/>
        <w:ind w:firstLine="708"/>
        <w:rPr>
          <w:rFonts w:ascii="Times New Roman" w:hAnsi="Times New Roman"/>
          <w:sz w:val="24"/>
          <w:szCs w:val="24"/>
          <w:lang w:val="en-US"/>
        </w:rPr>
      </w:pPr>
      <w:proofErr w:type="spellStart"/>
      <w:r w:rsidRPr="006504D0">
        <w:rPr>
          <w:rFonts w:ascii="Times New Roman" w:hAnsi="Times New Roman"/>
          <w:sz w:val="24"/>
          <w:szCs w:val="24"/>
        </w:rPr>
        <w:t>Наиболееупотребительныепредлоги</w:t>
      </w:r>
      <w:proofErr w:type="spellEnd"/>
      <w:r w:rsidRPr="006504D0">
        <w:rPr>
          <w:rFonts w:ascii="Times New Roman" w:hAnsi="Times New Roman"/>
          <w:sz w:val="24"/>
          <w:szCs w:val="24"/>
          <w:lang w:val="en-US"/>
        </w:rPr>
        <w:t>: in, on, at, into, to, from, of, with.</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xml:space="preserve">Социокультурная </w:t>
      </w:r>
      <w:proofErr w:type="spellStart"/>
      <w:r w:rsidRPr="006504D0">
        <w:rPr>
          <w:rFonts w:ascii="Times New Roman" w:hAnsi="Times New Roman"/>
          <w:sz w:val="24"/>
          <w:szCs w:val="24"/>
        </w:rPr>
        <w:t>осведомлѐнность</w:t>
      </w:r>
      <w:proofErr w:type="spellEnd"/>
    </w:p>
    <w:p w:rsidR="006504D0" w:rsidRPr="006504D0" w:rsidRDefault="006504D0" w:rsidP="009E5959">
      <w:pPr>
        <w:pStyle w:val="afb"/>
        <w:ind w:firstLine="708"/>
        <w:rPr>
          <w:rFonts w:ascii="Times New Roman" w:hAnsi="Times New Roman"/>
          <w:sz w:val="24"/>
          <w:szCs w:val="24"/>
        </w:rPr>
      </w:pPr>
      <w:r w:rsidRPr="006504D0">
        <w:rPr>
          <w:rFonts w:ascii="Times New Roman" w:hAnsi="Times New Roman"/>
          <w:sz w:val="24"/>
          <w:szCs w:val="24"/>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Специальные учебные умения</w:t>
      </w:r>
    </w:p>
    <w:p w:rsidR="006504D0" w:rsidRPr="006504D0" w:rsidRDefault="006504D0" w:rsidP="009E5959">
      <w:pPr>
        <w:pStyle w:val="afb"/>
        <w:ind w:firstLine="708"/>
        <w:rPr>
          <w:rFonts w:ascii="Times New Roman" w:hAnsi="Times New Roman"/>
          <w:sz w:val="24"/>
          <w:szCs w:val="24"/>
        </w:rPr>
      </w:pPr>
      <w:r w:rsidRPr="006504D0">
        <w:rPr>
          <w:rFonts w:ascii="Times New Roman" w:hAnsi="Times New Roman"/>
          <w:sz w:val="24"/>
          <w:szCs w:val="24"/>
        </w:rPr>
        <w:t>Младшие  школьники  овладевают  следующими  специальными  (предметными)  учебными умениями и навыками:</w:t>
      </w:r>
    </w:p>
    <w:p w:rsidR="006504D0" w:rsidRPr="006504D0" w:rsidRDefault="006504D0" w:rsidP="009E5959">
      <w:pPr>
        <w:pStyle w:val="afb"/>
        <w:ind w:firstLine="708"/>
        <w:rPr>
          <w:rFonts w:ascii="Times New Roman" w:hAnsi="Times New Roman"/>
          <w:sz w:val="24"/>
          <w:szCs w:val="24"/>
        </w:rPr>
      </w:pPr>
      <w:r w:rsidRPr="006504D0">
        <w:rPr>
          <w:rFonts w:ascii="Times New Roman" w:hAnsi="Times New Roman"/>
          <w:sz w:val="24"/>
          <w:szCs w:val="24"/>
        </w:rPr>
        <w:t>• пользоваться  двуязычным  словарѐм  учебника  (в  том  числе  транскрипцией),  компьютерным словарѐм и экранным переводом отдельных слов;</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пользоваться справочным материалом, представленным в виде таблиц, схем, правил;</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вести словарь (словарную тетрадь);</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систематизировать слова, например по тематическому принципу;</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пользоваться языковой догадкой, например при опознавании интернационализмов;</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делать обобщения на основе структурно-функциональных схем простого предложения;</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опознавать грамматические явления, отсутствующие в родном языке, например артикли.</w:t>
      </w:r>
    </w:p>
    <w:p w:rsidR="006504D0" w:rsidRPr="006504D0" w:rsidRDefault="006504D0" w:rsidP="006504D0">
      <w:pPr>
        <w:pStyle w:val="afb"/>
        <w:ind w:firstLine="708"/>
        <w:rPr>
          <w:rFonts w:ascii="Times New Roman" w:hAnsi="Times New Roman"/>
          <w:sz w:val="24"/>
          <w:szCs w:val="24"/>
        </w:rPr>
      </w:pPr>
      <w:proofErr w:type="spellStart"/>
      <w:r w:rsidRPr="006504D0">
        <w:rPr>
          <w:rFonts w:ascii="Times New Roman" w:hAnsi="Times New Roman"/>
          <w:sz w:val="24"/>
          <w:szCs w:val="24"/>
        </w:rPr>
        <w:t>Общеучебные</w:t>
      </w:r>
      <w:proofErr w:type="spellEnd"/>
      <w:r w:rsidRPr="006504D0">
        <w:rPr>
          <w:rFonts w:ascii="Times New Roman" w:hAnsi="Times New Roman"/>
          <w:sz w:val="24"/>
          <w:szCs w:val="24"/>
        </w:rPr>
        <w:t xml:space="preserve"> умения и универсальные учебные действия</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В процессе изучения курса «Иностранный язык» младшие школьники:</w:t>
      </w:r>
    </w:p>
    <w:p w:rsidR="006504D0" w:rsidRPr="006504D0" w:rsidRDefault="006504D0" w:rsidP="009E5959">
      <w:pPr>
        <w:pStyle w:val="afb"/>
        <w:ind w:firstLine="708"/>
        <w:rPr>
          <w:rFonts w:ascii="Times New Roman" w:hAnsi="Times New Roman"/>
          <w:sz w:val="24"/>
          <w:szCs w:val="24"/>
        </w:rPr>
      </w:pPr>
      <w:r w:rsidRPr="006504D0">
        <w:rPr>
          <w:rFonts w:ascii="Times New Roman" w:hAnsi="Times New Roman"/>
          <w:sz w:val="24"/>
          <w:szCs w:val="24"/>
        </w:rPr>
        <w:t xml:space="preserve">• совершенствуют  </w:t>
      </w:r>
      <w:proofErr w:type="gramStart"/>
      <w:r w:rsidRPr="006504D0">
        <w:rPr>
          <w:rFonts w:ascii="Times New Roman" w:hAnsi="Times New Roman"/>
          <w:sz w:val="24"/>
          <w:szCs w:val="24"/>
        </w:rPr>
        <w:t>при</w:t>
      </w:r>
      <w:proofErr w:type="gramEnd"/>
      <w:r w:rsidRPr="006504D0">
        <w:rPr>
          <w:rFonts w:ascii="Times New Roman" w:hAnsi="Times New Roman"/>
          <w:sz w:val="24"/>
          <w:szCs w:val="24"/>
        </w:rPr>
        <w:t>ѐмы  работы  с  текстом,  опираясь  на  умения,  приобретѐнные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6504D0" w:rsidRPr="006504D0" w:rsidRDefault="006504D0" w:rsidP="009E5959">
      <w:pPr>
        <w:pStyle w:val="afb"/>
        <w:ind w:firstLine="708"/>
        <w:rPr>
          <w:rFonts w:ascii="Times New Roman" w:hAnsi="Times New Roman"/>
          <w:sz w:val="24"/>
          <w:szCs w:val="24"/>
        </w:rPr>
      </w:pPr>
      <w:r w:rsidRPr="006504D0">
        <w:rPr>
          <w:rFonts w:ascii="Times New Roman" w:hAnsi="Times New Roman"/>
          <w:sz w:val="24"/>
          <w:szCs w:val="24"/>
        </w:rPr>
        <w:t xml:space="preserve">• овладевают  более  разнообразными  </w:t>
      </w:r>
      <w:proofErr w:type="gramStart"/>
      <w:r w:rsidRPr="006504D0">
        <w:rPr>
          <w:rFonts w:ascii="Times New Roman" w:hAnsi="Times New Roman"/>
          <w:sz w:val="24"/>
          <w:szCs w:val="24"/>
        </w:rPr>
        <w:t>приѐмами</w:t>
      </w:r>
      <w:proofErr w:type="gramEnd"/>
      <w:r w:rsidRPr="006504D0">
        <w:rPr>
          <w:rFonts w:ascii="Times New Roman" w:hAnsi="Times New Roman"/>
          <w:sz w:val="24"/>
          <w:szCs w:val="24"/>
        </w:rPr>
        <w:t xml:space="preserve">  раскрытия  значения  слова,  используя словообразовательные элементы; синонимы, антонимы; контекст;</w:t>
      </w:r>
    </w:p>
    <w:p w:rsidR="006504D0" w:rsidRPr="006504D0" w:rsidRDefault="006504D0" w:rsidP="009E5959">
      <w:pPr>
        <w:pStyle w:val="afb"/>
        <w:ind w:firstLine="708"/>
        <w:rPr>
          <w:rFonts w:ascii="Times New Roman" w:hAnsi="Times New Roman"/>
          <w:sz w:val="24"/>
          <w:szCs w:val="24"/>
        </w:rPr>
      </w:pPr>
      <w:r w:rsidRPr="006504D0">
        <w:rPr>
          <w:rFonts w:ascii="Times New Roman" w:hAnsi="Times New Roman"/>
          <w:sz w:val="24"/>
          <w:szCs w:val="24"/>
        </w:rPr>
        <w:t xml:space="preserve">• совершенствуют  </w:t>
      </w:r>
      <w:proofErr w:type="spellStart"/>
      <w:r w:rsidRPr="006504D0">
        <w:rPr>
          <w:rFonts w:ascii="Times New Roman" w:hAnsi="Times New Roman"/>
          <w:sz w:val="24"/>
          <w:szCs w:val="24"/>
        </w:rPr>
        <w:t>общеречевые</w:t>
      </w:r>
      <w:proofErr w:type="spellEnd"/>
      <w:r w:rsidRPr="006504D0">
        <w:rPr>
          <w:rFonts w:ascii="Times New Roman" w:hAnsi="Times New Roman"/>
          <w:sz w:val="24"/>
          <w:szCs w:val="24"/>
        </w:rPr>
        <w:t xml:space="preserve">  коммуникативные  умения,  </w:t>
      </w:r>
      <w:proofErr w:type="gramStart"/>
      <w:r w:rsidRPr="006504D0">
        <w:rPr>
          <w:rFonts w:ascii="Times New Roman" w:hAnsi="Times New Roman"/>
          <w:sz w:val="24"/>
          <w:szCs w:val="24"/>
        </w:rPr>
        <w:t>например</w:t>
      </w:r>
      <w:proofErr w:type="gramEnd"/>
      <w:r w:rsidRPr="006504D0">
        <w:rPr>
          <w:rFonts w:ascii="Times New Roman" w:hAnsi="Times New Roman"/>
          <w:sz w:val="24"/>
          <w:szCs w:val="24"/>
        </w:rPr>
        <w:t xml:space="preserve">  начинать  и  завершать разговор, используя речевые клише; поддерживать беседу, задавая вопросы и переспрашивая;</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учатся осуществлять самоконтроль, самооценку;</w:t>
      </w:r>
    </w:p>
    <w:p w:rsidR="006504D0" w:rsidRPr="006504D0" w:rsidRDefault="006504D0" w:rsidP="009E5959">
      <w:pPr>
        <w:pStyle w:val="afb"/>
        <w:ind w:firstLine="708"/>
        <w:rPr>
          <w:rFonts w:ascii="Times New Roman" w:hAnsi="Times New Roman"/>
          <w:sz w:val="24"/>
          <w:szCs w:val="24"/>
        </w:rPr>
      </w:pPr>
      <w:r w:rsidRPr="006504D0">
        <w:rPr>
          <w:rFonts w:ascii="Times New Roman" w:hAnsi="Times New Roman"/>
          <w:sz w:val="24"/>
          <w:szCs w:val="24"/>
        </w:rPr>
        <w:t>• учатся  самостоятельно  выполнять  задания  с  использованием  компьютера  (при  наличии мультимедийного приложения).</w:t>
      </w:r>
    </w:p>
    <w:p w:rsidR="003520AD" w:rsidRDefault="006504D0" w:rsidP="009E5959">
      <w:pPr>
        <w:pStyle w:val="afb"/>
        <w:ind w:firstLine="708"/>
        <w:rPr>
          <w:rFonts w:ascii="Times New Roman" w:hAnsi="Times New Roman"/>
          <w:sz w:val="24"/>
          <w:szCs w:val="24"/>
        </w:rPr>
      </w:pPr>
      <w:proofErr w:type="spellStart"/>
      <w:r w:rsidRPr="006504D0">
        <w:rPr>
          <w:rFonts w:ascii="Times New Roman" w:hAnsi="Times New Roman"/>
          <w:sz w:val="24"/>
          <w:szCs w:val="24"/>
        </w:rPr>
        <w:t>Общеучебные</w:t>
      </w:r>
      <w:proofErr w:type="spellEnd"/>
      <w:r w:rsidRPr="006504D0">
        <w:rPr>
          <w:rFonts w:ascii="Times New Roman" w:hAnsi="Times New Roman"/>
          <w:sz w:val="24"/>
          <w:szCs w:val="24"/>
        </w:rPr>
        <w:t xml:space="preserve">  и  специальные  учебные  умения,  а  также  </w:t>
      </w:r>
      <w:proofErr w:type="gramStart"/>
      <w:r w:rsidRPr="006504D0">
        <w:rPr>
          <w:rFonts w:ascii="Times New Roman" w:hAnsi="Times New Roman"/>
          <w:sz w:val="24"/>
          <w:szCs w:val="24"/>
        </w:rPr>
        <w:t>социокультурная</w:t>
      </w:r>
      <w:proofErr w:type="gramEnd"/>
      <w:r w:rsidRPr="006504D0">
        <w:rPr>
          <w:rFonts w:ascii="Times New Roman" w:hAnsi="Times New Roman"/>
          <w:sz w:val="24"/>
          <w:szCs w:val="24"/>
        </w:rPr>
        <w:t xml:space="preserve">  </w:t>
      </w:r>
      <w:proofErr w:type="spellStart"/>
      <w:r w:rsidRPr="006504D0">
        <w:rPr>
          <w:rFonts w:ascii="Times New Roman" w:hAnsi="Times New Roman"/>
          <w:sz w:val="24"/>
          <w:szCs w:val="24"/>
        </w:rPr>
        <w:t>осведомлѐнность</w:t>
      </w:r>
      <w:proofErr w:type="spellEnd"/>
      <w:r w:rsidRPr="006504D0">
        <w:rPr>
          <w:rFonts w:ascii="Times New Roman" w:hAnsi="Times New Roman"/>
          <w:sz w:val="24"/>
          <w:szCs w:val="24"/>
        </w:rPr>
        <w:t xml:space="preserve"> приобретаются обучающимися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9E5959" w:rsidRDefault="009E5959" w:rsidP="009E5959">
      <w:pPr>
        <w:pStyle w:val="afb"/>
        <w:rPr>
          <w:rFonts w:ascii="Times New Roman" w:hAnsi="Times New Roman"/>
          <w:b/>
          <w:sz w:val="24"/>
          <w:szCs w:val="24"/>
        </w:rPr>
      </w:pPr>
    </w:p>
    <w:p w:rsidR="006504D0" w:rsidRPr="009E5959" w:rsidRDefault="006504D0" w:rsidP="009E5959">
      <w:pPr>
        <w:pStyle w:val="afb"/>
        <w:rPr>
          <w:rFonts w:ascii="Times New Roman" w:hAnsi="Times New Roman"/>
          <w:b/>
          <w:sz w:val="24"/>
          <w:szCs w:val="24"/>
        </w:rPr>
      </w:pPr>
      <w:r w:rsidRPr="009E5959">
        <w:rPr>
          <w:rFonts w:ascii="Times New Roman" w:hAnsi="Times New Roman"/>
          <w:b/>
          <w:sz w:val="24"/>
          <w:szCs w:val="24"/>
        </w:rPr>
        <w:t xml:space="preserve">Математика </w:t>
      </w:r>
    </w:p>
    <w:p w:rsidR="006504D0" w:rsidRPr="009E5959" w:rsidRDefault="006504D0" w:rsidP="009E5959">
      <w:pPr>
        <w:pStyle w:val="afb"/>
        <w:rPr>
          <w:rFonts w:ascii="Times New Roman" w:hAnsi="Times New Roman"/>
          <w:b/>
          <w:sz w:val="24"/>
          <w:szCs w:val="24"/>
        </w:rPr>
      </w:pPr>
      <w:r w:rsidRPr="009E5959">
        <w:rPr>
          <w:rFonts w:ascii="Times New Roman" w:hAnsi="Times New Roman"/>
          <w:b/>
          <w:sz w:val="24"/>
          <w:szCs w:val="24"/>
        </w:rPr>
        <w:lastRenderedPageBreak/>
        <w:t>Числа и величины</w:t>
      </w:r>
      <w:r w:rsidR="009E5959">
        <w:rPr>
          <w:rFonts w:ascii="Times New Roman" w:hAnsi="Times New Roman"/>
          <w:b/>
          <w:sz w:val="24"/>
          <w:szCs w:val="24"/>
        </w:rPr>
        <w:t xml:space="preserve"> </w:t>
      </w:r>
      <w:r w:rsidRPr="006504D0">
        <w:rPr>
          <w:rFonts w:ascii="Times New Roman" w:hAnsi="Times New Roman"/>
          <w:sz w:val="24"/>
          <w:szCs w:val="24"/>
        </w:rPr>
        <w:t>Счѐт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6504D0" w:rsidRPr="006504D0" w:rsidRDefault="006504D0" w:rsidP="009E5959">
      <w:pPr>
        <w:pStyle w:val="afb"/>
        <w:ind w:firstLine="708"/>
        <w:rPr>
          <w:rFonts w:ascii="Times New Roman" w:hAnsi="Times New Roman"/>
          <w:sz w:val="24"/>
          <w:szCs w:val="24"/>
        </w:rPr>
      </w:pPr>
      <w:r w:rsidRPr="006504D0">
        <w:rPr>
          <w:rFonts w:ascii="Times New Roman" w:hAnsi="Times New Roman"/>
          <w:sz w:val="24"/>
          <w:szCs w:val="24"/>
        </w:rPr>
        <w:t xml:space="preserve">Измерение  величин;  сравнение  и  упорядочение  величин.  </w:t>
      </w:r>
      <w:proofErr w:type="gramStart"/>
      <w:r w:rsidRPr="006504D0">
        <w:rPr>
          <w:rFonts w:ascii="Times New Roman" w:hAnsi="Times New Roman"/>
          <w:sz w:val="24"/>
          <w:szCs w:val="24"/>
        </w:rPr>
        <w:t>Единицы  массы  (грамм,  килограмм, центнер, тонна), вместимости (литр), времени (секунда, минута, час).</w:t>
      </w:r>
      <w:proofErr w:type="gramEnd"/>
      <w:r w:rsidRPr="006504D0">
        <w:rPr>
          <w:rFonts w:ascii="Times New Roman" w:hAnsi="Times New Roman"/>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6504D0" w:rsidRPr="009E5959" w:rsidRDefault="006504D0" w:rsidP="009E5959">
      <w:pPr>
        <w:pStyle w:val="afb"/>
        <w:rPr>
          <w:rFonts w:ascii="Times New Roman" w:hAnsi="Times New Roman"/>
          <w:b/>
          <w:sz w:val="24"/>
          <w:szCs w:val="24"/>
        </w:rPr>
      </w:pPr>
      <w:r w:rsidRPr="009E5959">
        <w:rPr>
          <w:rFonts w:ascii="Times New Roman" w:hAnsi="Times New Roman"/>
          <w:b/>
          <w:sz w:val="24"/>
          <w:szCs w:val="24"/>
        </w:rPr>
        <w:t>Арифметические действия</w:t>
      </w:r>
    </w:p>
    <w:p w:rsidR="006504D0" w:rsidRPr="006504D0" w:rsidRDefault="006504D0" w:rsidP="008B0464">
      <w:pPr>
        <w:pStyle w:val="afb"/>
        <w:ind w:firstLine="708"/>
        <w:rPr>
          <w:rFonts w:ascii="Times New Roman" w:hAnsi="Times New Roman"/>
          <w:sz w:val="24"/>
          <w:szCs w:val="24"/>
        </w:rPr>
      </w:pPr>
      <w:r w:rsidRPr="006504D0">
        <w:rPr>
          <w:rFonts w:ascii="Times New Roman" w:hAnsi="Times New Roman"/>
          <w:sz w:val="24"/>
          <w:szCs w:val="24"/>
        </w:rPr>
        <w:t xml:space="preserve">Сложение, вычитание, умножение и деление. Названия компонентов арифметических действий, </w:t>
      </w:r>
      <w:r w:rsidR="009E5959">
        <w:rPr>
          <w:rFonts w:ascii="Times New Roman" w:hAnsi="Times New Roman"/>
          <w:sz w:val="24"/>
          <w:szCs w:val="24"/>
        </w:rPr>
        <w:t>з</w:t>
      </w:r>
      <w:r w:rsidRPr="006504D0">
        <w:rPr>
          <w:rFonts w:ascii="Times New Roman" w:hAnsi="Times New Roman"/>
          <w:sz w:val="24"/>
          <w:szCs w:val="24"/>
        </w:rPr>
        <w:t>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6504D0" w:rsidRPr="006504D0" w:rsidRDefault="006504D0" w:rsidP="008B0464">
      <w:pPr>
        <w:pStyle w:val="afb"/>
        <w:ind w:firstLine="708"/>
        <w:rPr>
          <w:rFonts w:ascii="Times New Roman" w:hAnsi="Times New Roman"/>
          <w:sz w:val="24"/>
          <w:szCs w:val="24"/>
        </w:rPr>
      </w:pPr>
      <w:r w:rsidRPr="006504D0">
        <w:rPr>
          <w:rFonts w:ascii="Times New Roman" w:hAnsi="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roofErr w:type="gramStart"/>
      <w:r w:rsidRPr="006504D0">
        <w:rPr>
          <w:rFonts w:ascii="Times New Roman" w:hAnsi="Times New Roman"/>
          <w:sz w:val="24"/>
          <w:szCs w:val="24"/>
        </w:rPr>
        <w:t>.А</w:t>
      </w:r>
      <w:proofErr w:type="gramEnd"/>
      <w:r w:rsidRPr="006504D0">
        <w:rPr>
          <w:rFonts w:ascii="Times New Roman" w:hAnsi="Times New Roman"/>
          <w:sz w:val="24"/>
          <w:szCs w:val="24"/>
        </w:rPr>
        <w:t>лгоритмы письменного сложения, вычитания, умножения и деления многозначных чисел.</w:t>
      </w:r>
      <w:r w:rsidR="008B0464">
        <w:rPr>
          <w:rFonts w:ascii="Times New Roman" w:hAnsi="Times New Roman"/>
          <w:sz w:val="24"/>
          <w:szCs w:val="24"/>
        </w:rPr>
        <w:t xml:space="preserve"> </w:t>
      </w:r>
      <w:r w:rsidRPr="006504D0">
        <w:rPr>
          <w:rFonts w:ascii="Times New Roman" w:hAnsi="Times New Roman"/>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6504D0" w:rsidRPr="008B0464" w:rsidRDefault="006504D0" w:rsidP="008B0464">
      <w:pPr>
        <w:pStyle w:val="afb"/>
        <w:rPr>
          <w:rFonts w:ascii="Times New Roman" w:hAnsi="Times New Roman"/>
          <w:b/>
          <w:sz w:val="24"/>
          <w:szCs w:val="24"/>
        </w:rPr>
      </w:pPr>
      <w:r w:rsidRPr="008B0464">
        <w:rPr>
          <w:rFonts w:ascii="Times New Roman" w:hAnsi="Times New Roman"/>
          <w:b/>
          <w:sz w:val="24"/>
          <w:szCs w:val="24"/>
        </w:rPr>
        <w:t>Работа с текстовыми задачами</w:t>
      </w:r>
    </w:p>
    <w:p w:rsidR="008B0464" w:rsidRDefault="006504D0" w:rsidP="008B0464">
      <w:pPr>
        <w:pStyle w:val="afb"/>
        <w:ind w:firstLine="708"/>
        <w:rPr>
          <w:rFonts w:ascii="Times New Roman" w:hAnsi="Times New Roman"/>
          <w:sz w:val="24"/>
          <w:szCs w:val="24"/>
        </w:rPr>
      </w:pPr>
      <w:r w:rsidRPr="006504D0">
        <w:rPr>
          <w:rFonts w:ascii="Times New Roman" w:hAnsi="Times New Roman"/>
          <w:sz w:val="24"/>
          <w:szCs w:val="24"/>
        </w:rPr>
        <w:t xml:space="preserve">Решение текстовых задач  арифметическим способом. </w:t>
      </w:r>
      <w:proofErr w:type="gramStart"/>
      <w:r w:rsidRPr="006504D0">
        <w:rPr>
          <w:rFonts w:ascii="Times New Roman" w:hAnsi="Times New Roman"/>
          <w:sz w:val="24"/>
          <w:szCs w:val="24"/>
        </w:rPr>
        <w:t>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объѐм  работы,  время, производительность труда; количество товара, его цена и стоимость и др. Планирование хода решения задачи.</w:t>
      </w:r>
      <w:proofErr w:type="gramEnd"/>
      <w:r w:rsidRPr="006504D0">
        <w:rPr>
          <w:rFonts w:ascii="Times New Roman" w:hAnsi="Times New Roman"/>
          <w:sz w:val="24"/>
          <w:szCs w:val="24"/>
        </w:rPr>
        <w:t xml:space="preserve"> Представление текста задачи (схема, таблица, диаграмма и другие модели)</w:t>
      </w:r>
      <w:proofErr w:type="gramStart"/>
      <w:r w:rsidRPr="006504D0">
        <w:rPr>
          <w:rFonts w:ascii="Times New Roman" w:hAnsi="Times New Roman"/>
          <w:sz w:val="24"/>
          <w:szCs w:val="24"/>
        </w:rPr>
        <w:t>.З</w:t>
      </w:r>
      <w:proofErr w:type="gramEnd"/>
      <w:r w:rsidRPr="006504D0">
        <w:rPr>
          <w:rFonts w:ascii="Times New Roman" w:hAnsi="Times New Roman"/>
          <w:sz w:val="24"/>
          <w:szCs w:val="24"/>
        </w:rPr>
        <w:t>адачи на нахождение доли целого и целого по его доле.</w:t>
      </w:r>
    </w:p>
    <w:p w:rsidR="006504D0" w:rsidRPr="008B0464" w:rsidRDefault="006504D0" w:rsidP="008B0464">
      <w:pPr>
        <w:pStyle w:val="afb"/>
        <w:rPr>
          <w:rFonts w:ascii="Times New Roman" w:hAnsi="Times New Roman"/>
          <w:b/>
          <w:sz w:val="24"/>
          <w:szCs w:val="24"/>
        </w:rPr>
      </w:pPr>
      <w:r w:rsidRPr="008B0464">
        <w:rPr>
          <w:rFonts w:ascii="Times New Roman" w:hAnsi="Times New Roman"/>
          <w:b/>
          <w:sz w:val="24"/>
          <w:szCs w:val="24"/>
        </w:rPr>
        <w:t>Пространственные отношения. Геометрические фигуры</w:t>
      </w:r>
    </w:p>
    <w:p w:rsidR="008B0464" w:rsidRDefault="006504D0" w:rsidP="008B0464">
      <w:pPr>
        <w:pStyle w:val="afb"/>
        <w:ind w:firstLine="708"/>
        <w:rPr>
          <w:rFonts w:ascii="Times New Roman" w:hAnsi="Times New Roman"/>
          <w:sz w:val="24"/>
          <w:szCs w:val="24"/>
        </w:rPr>
      </w:pPr>
      <w:r w:rsidRPr="006504D0">
        <w:rPr>
          <w:rFonts w:ascii="Times New Roman" w:hAnsi="Times New Roman"/>
          <w:sz w:val="24"/>
          <w:szCs w:val="24"/>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w:t>
      </w:r>
    </w:p>
    <w:p w:rsidR="006504D0" w:rsidRPr="006504D0" w:rsidRDefault="006504D0" w:rsidP="008B0464">
      <w:pPr>
        <w:pStyle w:val="afb"/>
        <w:ind w:firstLine="708"/>
        <w:rPr>
          <w:rFonts w:ascii="Times New Roman" w:hAnsi="Times New Roman"/>
          <w:sz w:val="24"/>
          <w:szCs w:val="24"/>
        </w:rPr>
      </w:pPr>
      <w:proofErr w:type="gramStart"/>
      <w:r w:rsidRPr="006504D0">
        <w:rPr>
          <w:rFonts w:ascii="Times New Roman" w:hAnsi="Times New Roman"/>
          <w:sz w:val="24"/>
          <w:szCs w:val="24"/>
        </w:rPr>
        <w:t>точка, линия (кривая, прямая), отрезок, ломаная, угол, многоугольник, треугольник, прямоугольник, квадрат,  окружность,  круг.</w:t>
      </w:r>
      <w:proofErr w:type="gramEnd"/>
      <w:r w:rsidRPr="006504D0">
        <w:rPr>
          <w:rFonts w:ascii="Times New Roman" w:hAnsi="Times New Roman"/>
          <w:sz w:val="24"/>
          <w:szCs w:val="24"/>
        </w:rPr>
        <w:t xml:space="preserve">  Использование  чертѐжных  инструментов  для  выполнения  построений. </w:t>
      </w:r>
    </w:p>
    <w:p w:rsidR="006504D0" w:rsidRPr="006504D0" w:rsidRDefault="006504D0" w:rsidP="008B0464">
      <w:pPr>
        <w:pStyle w:val="afb"/>
        <w:ind w:firstLine="708"/>
        <w:rPr>
          <w:rFonts w:ascii="Times New Roman" w:hAnsi="Times New Roman"/>
          <w:sz w:val="24"/>
          <w:szCs w:val="24"/>
        </w:rPr>
      </w:pPr>
      <w:r w:rsidRPr="006504D0">
        <w:rPr>
          <w:rFonts w:ascii="Times New Roman" w:hAnsi="Times New Roman"/>
          <w:sz w:val="24"/>
          <w:szCs w:val="24"/>
        </w:rPr>
        <w:t>Геометрические формы в окружающем мире. Распознавание и называние:  куб, шар, параллелепипед, пирамида, цилиндр, конус.</w:t>
      </w:r>
    </w:p>
    <w:p w:rsidR="006504D0" w:rsidRPr="008B0464" w:rsidRDefault="006504D0" w:rsidP="008B0464">
      <w:pPr>
        <w:pStyle w:val="afb"/>
        <w:rPr>
          <w:rFonts w:ascii="Times New Roman" w:hAnsi="Times New Roman"/>
          <w:b/>
          <w:sz w:val="24"/>
          <w:szCs w:val="24"/>
        </w:rPr>
      </w:pPr>
      <w:r w:rsidRPr="008B0464">
        <w:rPr>
          <w:rFonts w:ascii="Times New Roman" w:hAnsi="Times New Roman"/>
          <w:b/>
          <w:sz w:val="24"/>
          <w:szCs w:val="24"/>
        </w:rPr>
        <w:t>Геометрические величины</w:t>
      </w:r>
    </w:p>
    <w:p w:rsidR="006504D0" w:rsidRPr="006504D0" w:rsidRDefault="006504D0" w:rsidP="008B0464">
      <w:pPr>
        <w:pStyle w:val="afb"/>
        <w:ind w:firstLine="708"/>
        <w:rPr>
          <w:rFonts w:ascii="Times New Roman" w:hAnsi="Times New Roman"/>
          <w:sz w:val="24"/>
          <w:szCs w:val="24"/>
        </w:rPr>
      </w:pPr>
      <w:r w:rsidRPr="006504D0">
        <w:rPr>
          <w:rFonts w:ascii="Times New Roman" w:hAnsi="Times New Roman"/>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w:t>
      </w:r>
      <w:r w:rsidR="008B0464">
        <w:rPr>
          <w:rFonts w:ascii="Times New Roman" w:hAnsi="Times New Roman"/>
          <w:sz w:val="24"/>
          <w:szCs w:val="24"/>
        </w:rPr>
        <w:t xml:space="preserve"> </w:t>
      </w:r>
      <w:r w:rsidRPr="006504D0">
        <w:rPr>
          <w:rFonts w:ascii="Times New Roman" w:hAnsi="Times New Roman"/>
          <w:sz w:val="24"/>
          <w:szCs w:val="24"/>
        </w:rPr>
        <w:t>Площадь  геометрической</w:t>
      </w:r>
      <w:r w:rsidR="008B0464">
        <w:rPr>
          <w:rFonts w:ascii="Times New Roman" w:hAnsi="Times New Roman"/>
          <w:sz w:val="24"/>
          <w:szCs w:val="24"/>
        </w:rPr>
        <w:t xml:space="preserve">  фигуры.  Единицы  площади. </w:t>
      </w:r>
      <w:r w:rsidRPr="006504D0">
        <w:rPr>
          <w:rFonts w:ascii="Times New Roman" w:hAnsi="Times New Roman"/>
          <w:sz w:val="24"/>
          <w:szCs w:val="24"/>
        </w:rPr>
        <w:t>Точное  и  приближѐнное измерение площади геометрической фигуры. Вычисление площади прямоугольника.</w:t>
      </w:r>
    </w:p>
    <w:p w:rsidR="006504D0" w:rsidRPr="008B0464" w:rsidRDefault="006504D0" w:rsidP="008B0464">
      <w:pPr>
        <w:pStyle w:val="afb"/>
        <w:rPr>
          <w:rFonts w:ascii="Times New Roman" w:hAnsi="Times New Roman"/>
          <w:b/>
          <w:sz w:val="24"/>
          <w:szCs w:val="24"/>
        </w:rPr>
      </w:pPr>
      <w:r w:rsidRPr="008B0464">
        <w:rPr>
          <w:rFonts w:ascii="Times New Roman" w:hAnsi="Times New Roman"/>
          <w:b/>
          <w:sz w:val="24"/>
          <w:szCs w:val="24"/>
        </w:rPr>
        <w:t>Работа с информацией</w:t>
      </w:r>
    </w:p>
    <w:p w:rsidR="006504D0" w:rsidRPr="006504D0" w:rsidRDefault="006504D0" w:rsidP="008B0464">
      <w:pPr>
        <w:pStyle w:val="afb"/>
        <w:ind w:firstLine="708"/>
        <w:rPr>
          <w:rFonts w:ascii="Times New Roman" w:hAnsi="Times New Roman"/>
          <w:sz w:val="24"/>
          <w:szCs w:val="24"/>
        </w:rPr>
      </w:pPr>
      <w:r w:rsidRPr="006504D0">
        <w:rPr>
          <w:rFonts w:ascii="Times New Roman" w:hAnsi="Times New Roman"/>
          <w:sz w:val="24"/>
          <w:szCs w:val="24"/>
        </w:rPr>
        <w:t>Сбор  и  представление  информации,  связанной  со  счѐтом  (пересчѐтом),  измерением  величин; фиксирование, анализ полученной информации.</w:t>
      </w:r>
    </w:p>
    <w:p w:rsidR="006504D0" w:rsidRPr="006504D0" w:rsidRDefault="006504D0" w:rsidP="008B0464">
      <w:pPr>
        <w:pStyle w:val="afb"/>
        <w:ind w:firstLine="708"/>
        <w:rPr>
          <w:rFonts w:ascii="Times New Roman" w:hAnsi="Times New Roman"/>
          <w:sz w:val="24"/>
          <w:szCs w:val="24"/>
        </w:rPr>
      </w:pPr>
      <w:proofErr w:type="gramStart"/>
      <w:r w:rsidRPr="006504D0">
        <w:rPr>
          <w:rFonts w:ascii="Times New Roman" w:hAnsi="Times New Roman"/>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6504D0" w:rsidRPr="006504D0" w:rsidRDefault="006504D0" w:rsidP="008B0464">
      <w:pPr>
        <w:pStyle w:val="afb"/>
        <w:ind w:firstLine="708"/>
        <w:rPr>
          <w:rFonts w:ascii="Times New Roman" w:hAnsi="Times New Roman"/>
          <w:sz w:val="24"/>
          <w:szCs w:val="24"/>
        </w:rPr>
      </w:pPr>
      <w:r w:rsidRPr="006504D0">
        <w:rPr>
          <w:rFonts w:ascii="Times New Roman" w:hAnsi="Times New Roman"/>
          <w:sz w:val="24"/>
          <w:szCs w:val="24"/>
        </w:rPr>
        <w:lastRenderedPageBreak/>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6504D0" w:rsidRPr="006504D0" w:rsidRDefault="006504D0" w:rsidP="008B0464">
      <w:pPr>
        <w:pStyle w:val="afb"/>
        <w:ind w:firstLine="708"/>
        <w:rPr>
          <w:rFonts w:ascii="Times New Roman" w:hAnsi="Times New Roman"/>
          <w:sz w:val="24"/>
          <w:szCs w:val="24"/>
        </w:rPr>
      </w:pPr>
      <w:r w:rsidRPr="006504D0">
        <w:rPr>
          <w:rFonts w:ascii="Times New Roman" w:hAnsi="Times New Roman"/>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8B0464" w:rsidRDefault="008B0464" w:rsidP="008B0464">
      <w:pPr>
        <w:pStyle w:val="afb"/>
        <w:rPr>
          <w:rFonts w:ascii="Times New Roman" w:hAnsi="Times New Roman"/>
          <w:b/>
          <w:sz w:val="24"/>
          <w:szCs w:val="24"/>
        </w:rPr>
      </w:pPr>
    </w:p>
    <w:p w:rsidR="006504D0" w:rsidRPr="008B0464" w:rsidRDefault="006504D0" w:rsidP="008B0464">
      <w:pPr>
        <w:pStyle w:val="afb"/>
        <w:rPr>
          <w:rFonts w:ascii="Times New Roman" w:hAnsi="Times New Roman"/>
          <w:b/>
          <w:sz w:val="24"/>
          <w:szCs w:val="24"/>
        </w:rPr>
      </w:pPr>
      <w:r w:rsidRPr="008B0464">
        <w:rPr>
          <w:rFonts w:ascii="Times New Roman" w:hAnsi="Times New Roman"/>
          <w:b/>
          <w:sz w:val="24"/>
          <w:szCs w:val="24"/>
        </w:rPr>
        <w:t>Окружающий мир</w:t>
      </w:r>
    </w:p>
    <w:p w:rsidR="006504D0" w:rsidRPr="008B0464" w:rsidRDefault="006504D0" w:rsidP="006504D0">
      <w:pPr>
        <w:pStyle w:val="afb"/>
        <w:ind w:firstLine="708"/>
        <w:rPr>
          <w:rFonts w:ascii="Times New Roman" w:hAnsi="Times New Roman"/>
          <w:b/>
          <w:sz w:val="24"/>
          <w:szCs w:val="24"/>
        </w:rPr>
      </w:pPr>
      <w:r w:rsidRPr="008B0464">
        <w:rPr>
          <w:rFonts w:ascii="Times New Roman" w:hAnsi="Times New Roman"/>
          <w:b/>
          <w:sz w:val="24"/>
          <w:szCs w:val="24"/>
        </w:rPr>
        <w:t>Человек и природа</w:t>
      </w:r>
    </w:p>
    <w:p w:rsidR="006504D0" w:rsidRPr="006504D0" w:rsidRDefault="006504D0" w:rsidP="008B0464">
      <w:pPr>
        <w:pStyle w:val="afb"/>
        <w:ind w:firstLine="708"/>
        <w:rPr>
          <w:rFonts w:ascii="Times New Roman" w:hAnsi="Times New Roman"/>
          <w:sz w:val="24"/>
          <w:szCs w:val="24"/>
        </w:rPr>
      </w:pPr>
      <w:r w:rsidRPr="006504D0">
        <w:rPr>
          <w:rFonts w:ascii="Times New Roman" w:hAnsi="Times New Roman"/>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времѐн года, снегопад, листопад, перелѐты птиц, смена времени суток, рассвет, закат, ветер, дождь, гроза.</w:t>
      </w:r>
      <w:r w:rsidR="008B0464">
        <w:rPr>
          <w:rFonts w:ascii="Times New Roman" w:hAnsi="Times New Roman"/>
          <w:sz w:val="24"/>
          <w:szCs w:val="24"/>
        </w:rPr>
        <w:t xml:space="preserve"> </w:t>
      </w:r>
      <w:r w:rsidRPr="006504D0">
        <w:rPr>
          <w:rFonts w:ascii="Times New Roman" w:hAnsi="Times New Roman"/>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Твѐрдые  тела,  жидкости, газы. Простейшие практические работы с веществами, жидкостями, газами.</w:t>
      </w:r>
    </w:p>
    <w:p w:rsidR="006504D0" w:rsidRPr="006504D0" w:rsidRDefault="006504D0" w:rsidP="008B0464">
      <w:pPr>
        <w:pStyle w:val="afb"/>
        <w:ind w:firstLine="708"/>
        <w:rPr>
          <w:rFonts w:ascii="Times New Roman" w:hAnsi="Times New Roman"/>
          <w:sz w:val="24"/>
          <w:szCs w:val="24"/>
        </w:rPr>
      </w:pPr>
      <w:r w:rsidRPr="006504D0">
        <w:rPr>
          <w:rFonts w:ascii="Times New Roman" w:hAnsi="Times New Roman"/>
          <w:sz w:val="24"/>
          <w:szCs w:val="24"/>
        </w:rPr>
        <w:t>Звѐзды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6504D0" w:rsidRPr="006504D0" w:rsidRDefault="006504D0" w:rsidP="008B0464">
      <w:pPr>
        <w:pStyle w:val="afb"/>
        <w:ind w:firstLine="708"/>
        <w:rPr>
          <w:rFonts w:ascii="Times New Roman" w:hAnsi="Times New Roman"/>
          <w:sz w:val="24"/>
          <w:szCs w:val="24"/>
        </w:rPr>
      </w:pPr>
      <w:r w:rsidRPr="006504D0">
        <w:rPr>
          <w:rFonts w:ascii="Times New Roman" w:hAnsi="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времѐн года. Смена времѐн года в родном крае на основе </w:t>
      </w:r>
      <w:proofErr w:type="spellStart"/>
      <w:r w:rsidRPr="006504D0">
        <w:rPr>
          <w:rFonts w:ascii="Times New Roman" w:hAnsi="Times New Roman"/>
          <w:sz w:val="24"/>
          <w:szCs w:val="24"/>
        </w:rPr>
        <w:t>наблюдений</w:t>
      </w:r>
      <w:proofErr w:type="gramStart"/>
      <w:r w:rsidRPr="006504D0">
        <w:rPr>
          <w:rFonts w:ascii="Times New Roman" w:hAnsi="Times New Roman"/>
          <w:sz w:val="24"/>
          <w:szCs w:val="24"/>
        </w:rPr>
        <w:t>.П</w:t>
      </w:r>
      <w:proofErr w:type="gramEnd"/>
      <w:r w:rsidRPr="006504D0">
        <w:rPr>
          <w:rFonts w:ascii="Times New Roman" w:hAnsi="Times New Roman"/>
          <w:sz w:val="24"/>
          <w:szCs w:val="24"/>
        </w:rPr>
        <w:t>огода</w:t>
      </w:r>
      <w:proofErr w:type="spellEnd"/>
      <w:r w:rsidRPr="006504D0">
        <w:rPr>
          <w:rFonts w:ascii="Times New Roman" w:hAnsi="Times New Roman"/>
          <w:sz w:val="24"/>
          <w:szCs w:val="24"/>
        </w:rPr>
        <w:t xml:space="preserve">,  </w:t>
      </w:r>
      <w:proofErr w:type="spellStart"/>
      <w:r w:rsidRPr="006504D0">
        <w:rPr>
          <w:rFonts w:ascii="Times New Roman" w:hAnsi="Times New Roman"/>
          <w:sz w:val="24"/>
          <w:szCs w:val="24"/>
        </w:rPr>
        <w:t>еѐ</w:t>
      </w:r>
      <w:proofErr w:type="spellEnd"/>
      <w:r w:rsidRPr="006504D0">
        <w:rPr>
          <w:rFonts w:ascii="Times New Roman" w:hAnsi="Times New Roman"/>
          <w:sz w:val="24"/>
          <w:szCs w:val="24"/>
        </w:rPr>
        <w:t xml:space="preserve">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6504D0" w:rsidRPr="006504D0" w:rsidRDefault="006504D0" w:rsidP="008B0464">
      <w:pPr>
        <w:pStyle w:val="afb"/>
        <w:ind w:firstLine="708"/>
        <w:rPr>
          <w:rFonts w:ascii="Times New Roman" w:hAnsi="Times New Roman"/>
          <w:sz w:val="24"/>
          <w:szCs w:val="24"/>
        </w:rPr>
      </w:pPr>
      <w:r w:rsidRPr="006504D0">
        <w:rPr>
          <w:rFonts w:ascii="Times New Roman" w:hAnsi="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504D0" w:rsidRPr="006504D0" w:rsidRDefault="006504D0" w:rsidP="008B0464">
      <w:pPr>
        <w:pStyle w:val="afb"/>
        <w:ind w:firstLine="708"/>
        <w:rPr>
          <w:rFonts w:ascii="Times New Roman" w:hAnsi="Times New Roman"/>
          <w:sz w:val="24"/>
          <w:szCs w:val="24"/>
        </w:rPr>
      </w:pPr>
      <w:r w:rsidRPr="006504D0">
        <w:rPr>
          <w:rFonts w:ascii="Times New Roman" w:hAnsi="Times New Roman"/>
          <w:sz w:val="24"/>
          <w:szCs w:val="24"/>
        </w:rPr>
        <w:t>Водоѐмы, их разнообразие (океан, море, река, озеро, пруд); использование человеком. Водоѐмы родного края (названия, краткая характеристика на основе наблюдений)</w:t>
      </w:r>
      <w:proofErr w:type="gramStart"/>
      <w:r w:rsidRPr="006504D0">
        <w:rPr>
          <w:rFonts w:ascii="Times New Roman" w:hAnsi="Times New Roman"/>
          <w:sz w:val="24"/>
          <w:szCs w:val="24"/>
        </w:rPr>
        <w:t>.В</w:t>
      </w:r>
      <w:proofErr w:type="gramEnd"/>
      <w:r w:rsidRPr="006504D0">
        <w:rPr>
          <w:rFonts w:ascii="Times New Roman" w:hAnsi="Times New Roman"/>
          <w:sz w:val="24"/>
          <w:szCs w:val="24"/>
        </w:rPr>
        <w:t>оздух — смесь газов. Свойства воздуха. Значение воздуха для растений, животных, человека.</w:t>
      </w:r>
      <w:r w:rsidR="008B0464">
        <w:rPr>
          <w:rFonts w:ascii="Times New Roman" w:hAnsi="Times New Roman"/>
          <w:sz w:val="24"/>
          <w:szCs w:val="24"/>
        </w:rPr>
        <w:t xml:space="preserve"> </w:t>
      </w:r>
      <w:r w:rsidRPr="006504D0">
        <w:rPr>
          <w:rFonts w:ascii="Times New Roman" w:hAnsi="Times New Roman"/>
          <w:sz w:val="24"/>
          <w:szCs w:val="24"/>
        </w:rPr>
        <w:t>Вода.  Свойства  воды.  Состояния  воды,  еѐ  распространение  в  природе,  значение  для  живых организмов и хозяйственной жизни человека. Круговорот воды в природе.</w:t>
      </w:r>
    </w:p>
    <w:p w:rsidR="006504D0" w:rsidRPr="006504D0" w:rsidRDefault="006504D0" w:rsidP="008B0464">
      <w:pPr>
        <w:pStyle w:val="afb"/>
        <w:ind w:firstLine="708"/>
        <w:rPr>
          <w:rFonts w:ascii="Times New Roman" w:hAnsi="Times New Roman"/>
          <w:sz w:val="24"/>
          <w:szCs w:val="24"/>
        </w:rPr>
      </w:pPr>
      <w:r w:rsidRPr="006504D0">
        <w:rPr>
          <w:rFonts w:ascii="Times New Roman" w:hAnsi="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504D0" w:rsidRPr="006504D0" w:rsidRDefault="006504D0" w:rsidP="008B0464">
      <w:pPr>
        <w:pStyle w:val="afb"/>
        <w:ind w:firstLine="708"/>
        <w:rPr>
          <w:rFonts w:ascii="Times New Roman" w:hAnsi="Times New Roman"/>
          <w:sz w:val="24"/>
          <w:szCs w:val="24"/>
        </w:rPr>
      </w:pPr>
      <w:r w:rsidRPr="006504D0">
        <w:rPr>
          <w:rFonts w:ascii="Times New Roman" w:hAnsi="Times New Roman"/>
          <w:sz w:val="24"/>
          <w:szCs w:val="24"/>
        </w:rPr>
        <w:t>Почва, еѐ состав, значение для живой природы и для хозяйственной жизни человека.</w:t>
      </w:r>
      <w:r w:rsidR="008B0464">
        <w:rPr>
          <w:rFonts w:ascii="Times New Roman" w:hAnsi="Times New Roman"/>
          <w:sz w:val="24"/>
          <w:szCs w:val="24"/>
        </w:rPr>
        <w:t xml:space="preserve"> </w:t>
      </w:r>
      <w:r w:rsidRPr="006504D0">
        <w:rPr>
          <w:rFonts w:ascii="Times New Roman" w:hAnsi="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Грибы: съедобные и ядовитые. Правила сбора грибов.</w:t>
      </w:r>
    </w:p>
    <w:p w:rsidR="006504D0" w:rsidRPr="006504D0" w:rsidRDefault="006504D0" w:rsidP="008B0464">
      <w:pPr>
        <w:pStyle w:val="afb"/>
        <w:ind w:firstLine="708"/>
        <w:rPr>
          <w:rFonts w:ascii="Times New Roman" w:hAnsi="Times New Roman"/>
          <w:sz w:val="24"/>
          <w:szCs w:val="24"/>
        </w:rPr>
      </w:pPr>
      <w:r w:rsidRPr="006504D0">
        <w:rPr>
          <w:rFonts w:ascii="Times New Roman" w:hAnsi="Times New Roman"/>
          <w:sz w:val="24"/>
          <w:szCs w:val="24"/>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w:t>
      </w:r>
      <w:r w:rsidRPr="006504D0">
        <w:rPr>
          <w:rFonts w:ascii="Times New Roman" w:hAnsi="Times New Roman"/>
          <w:sz w:val="24"/>
          <w:szCs w:val="24"/>
        </w:rPr>
        <w:lastRenderedPageBreak/>
        <w:t>природе  и  жизни  людей,  бережное  отношение  человека  к животным. Животные родного края, их названия, краткая характеристика на основе наблюдений.</w:t>
      </w:r>
    </w:p>
    <w:p w:rsidR="006504D0" w:rsidRPr="006504D0" w:rsidRDefault="006504D0" w:rsidP="008B0464">
      <w:pPr>
        <w:pStyle w:val="afb"/>
        <w:ind w:firstLine="708"/>
        <w:rPr>
          <w:rFonts w:ascii="Times New Roman" w:hAnsi="Times New Roman"/>
          <w:sz w:val="24"/>
          <w:szCs w:val="24"/>
        </w:rPr>
      </w:pPr>
      <w:r w:rsidRPr="006504D0">
        <w:rPr>
          <w:rFonts w:ascii="Times New Roman" w:hAnsi="Times New Roman"/>
          <w:sz w:val="24"/>
          <w:szCs w:val="24"/>
        </w:rPr>
        <w:t>Лес, луг, водоѐм  —  единство живой и неживой природы (солнечный свет, воздух, вода, почва, растения, животные)</w:t>
      </w:r>
      <w:proofErr w:type="gramStart"/>
      <w:r w:rsidRPr="006504D0">
        <w:rPr>
          <w:rFonts w:ascii="Times New Roman" w:hAnsi="Times New Roman"/>
          <w:sz w:val="24"/>
          <w:szCs w:val="24"/>
        </w:rPr>
        <w:t>.К</w:t>
      </w:r>
      <w:proofErr w:type="gramEnd"/>
      <w:r w:rsidRPr="006504D0">
        <w:rPr>
          <w:rFonts w:ascii="Times New Roman" w:hAnsi="Times New Roman"/>
          <w:sz w:val="24"/>
          <w:szCs w:val="24"/>
        </w:rPr>
        <w:t>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6504D0" w:rsidRPr="006504D0" w:rsidRDefault="006504D0" w:rsidP="008B0464">
      <w:pPr>
        <w:pStyle w:val="afb"/>
        <w:ind w:firstLine="708"/>
        <w:rPr>
          <w:rFonts w:ascii="Times New Roman" w:hAnsi="Times New Roman"/>
          <w:sz w:val="24"/>
          <w:szCs w:val="24"/>
        </w:rPr>
      </w:pPr>
      <w:r w:rsidRPr="006504D0">
        <w:rPr>
          <w:rFonts w:ascii="Times New Roman" w:hAnsi="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504D0" w:rsidRPr="006504D0" w:rsidRDefault="006504D0" w:rsidP="008B0464">
      <w:pPr>
        <w:pStyle w:val="afb"/>
        <w:ind w:firstLine="708"/>
        <w:rPr>
          <w:rFonts w:ascii="Times New Roman" w:hAnsi="Times New Roman"/>
          <w:sz w:val="24"/>
          <w:szCs w:val="24"/>
        </w:rPr>
      </w:pPr>
      <w:r w:rsidRPr="006504D0">
        <w:rPr>
          <w:rFonts w:ascii="Times New Roman" w:hAnsi="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504D0" w:rsidRPr="006504D0" w:rsidRDefault="006504D0" w:rsidP="008B0464">
      <w:pPr>
        <w:pStyle w:val="afb"/>
        <w:ind w:firstLine="708"/>
        <w:rPr>
          <w:rFonts w:ascii="Times New Roman" w:hAnsi="Times New Roman"/>
          <w:sz w:val="24"/>
          <w:szCs w:val="24"/>
        </w:rPr>
      </w:pPr>
      <w:r w:rsidRPr="006504D0">
        <w:rPr>
          <w:rFonts w:ascii="Times New Roman" w:hAnsi="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еѐ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04D0" w:rsidRPr="006504D0" w:rsidRDefault="006504D0" w:rsidP="008B0464">
      <w:pPr>
        <w:pStyle w:val="afb"/>
        <w:ind w:firstLine="708"/>
        <w:rPr>
          <w:rFonts w:ascii="Times New Roman" w:hAnsi="Times New Roman"/>
          <w:sz w:val="24"/>
          <w:szCs w:val="24"/>
        </w:rPr>
      </w:pPr>
      <w:r w:rsidRPr="006504D0">
        <w:rPr>
          <w:rFonts w:ascii="Times New Roman" w:hAnsi="Times New Roman"/>
          <w:sz w:val="24"/>
          <w:szCs w:val="24"/>
        </w:rPr>
        <w:t xml:space="preserve">Общее  представление  о  строении  тела  человека.  </w:t>
      </w:r>
      <w:proofErr w:type="gramStart"/>
      <w:r w:rsidRPr="006504D0">
        <w:rPr>
          <w:rFonts w:ascii="Times New Roman" w:hAnsi="Times New Roman"/>
          <w:sz w:val="24"/>
          <w:szCs w:val="24"/>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6504D0">
        <w:rPr>
          <w:rFonts w:ascii="Times New Roman" w:hAnsi="Times New Roman"/>
          <w:sz w:val="24"/>
          <w:szCs w:val="24"/>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w:t>
      </w:r>
    </w:p>
    <w:p w:rsidR="006504D0" w:rsidRPr="006504D0" w:rsidRDefault="006504D0" w:rsidP="008B0464">
      <w:pPr>
        <w:pStyle w:val="afb"/>
        <w:ind w:firstLine="708"/>
        <w:rPr>
          <w:rFonts w:ascii="Times New Roman" w:hAnsi="Times New Roman"/>
          <w:sz w:val="24"/>
          <w:szCs w:val="24"/>
        </w:rPr>
      </w:pPr>
      <w:r w:rsidRPr="006504D0">
        <w:rPr>
          <w:rFonts w:ascii="Times New Roman" w:hAnsi="Times New Roman"/>
          <w:sz w:val="24"/>
          <w:szCs w:val="24"/>
        </w:rPr>
        <w:t>Внимание,  уважительное  отношение  к  людям  с  ограниченными  возможностями  здоровья,  забота  о них.</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Человек и общество</w:t>
      </w:r>
    </w:p>
    <w:p w:rsidR="006504D0" w:rsidRPr="006504D0" w:rsidRDefault="006504D0" w:rsidP="008B0464">
      <w:pPr>
        <w:pStyle w:val="afb"/>
        <w:ind w:firstLine="708"/>
        <w:rPr>
          <w:rFonts w:ascii="Times New Roman" w:hAnsi="Times New Roman"/>
          <w:sz w:val="24"/>
          <w:szCs w:val="24"/>
        </w:rPr>
      </w:pPr>
      <w:r w:rsidRPr="006504D0">
        <w:rPr>
          <w:rFonts w:ascii="Times New Roman" w:hAnsi="Times New Roman"/>
          <w:sz w:val="24"/>
          <w:szCs w:val="24"/>
        </w:rP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w:t>
      </w:r>
      <w:proofErr w:type="gramStart"/>
      <w:r w:rsidRPr="006504D0">
        <w:rPr>
          <w:rFonts w:ascii="Times New Roman" w:hAnsi="Times New Roman"/>
          <w:sz w:val="24"/>
          <w:szCs w:val="24"/>
        </w:rPr>
        <w:t>—о</w:t>
      </w:r>
      <w:proofErr w:type="gramEnd"/>
      <w:r w:rsidRPr="006504D0">
        <w:rPr>
          <w:rFonts w:ascii="Times New Roman" w:hAnsi="Times New Roman"/>
          <w:sz w:val="24"/>
          <w:szCs w:val="24"/>
        </w:rPr>
        <w:t>снова жизнеспособности общества.</w:t>
      </w:r>
    </w:p>
    <w:p w:rsidR="008B0464" w:rsidRDefault="006504D0" w:rsidP="008B0464">
      <w:pPr>
        <w:pStyle w:val="afb"/>
        <w:ind w:firstLine="708"/>
        <w:rPr>
          <w:rFonts w:ascii="Times New Roman" w:hAnsi="Times New Roman"/>
          <w:sz w:val="24"/>
          <w:szCs w:val="24"/>
        </w:rPr>
      </w:pPr>
      <w:r w:rsidRPr="006504D0">
        <w:rPr>
          <w:rFonts w:ascii="Times New Roman" w:hAnsi="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w:t>
      </w:r>
    </w:p>
    <w:p w:rsidR="006504D0" w:rsidRPr="006504D0" w:rsidRDefault="006504D0" w:rsidP="008B0464">
      <w:pPr>
        <w:pStyle w:val="afb"/>
        <w:ind w:firstLine="708"/>
        <w:rPr>
          <w:rFonts w:ascii="Times New Roman" w:hAnsi="Times New Roman"/>
          <w:sz w:val="24"/>
          <w:szCs w:val="24"/>
        </w:rPr>
      </w:pPr>
      <w:r w:rsidRPr="006504D0">
        <w:rPr>
          <w:rFonts w:ascii="Times New Roman" w:hAnsi="Times New Roman"/>
          <w:sz w:val="24"/>
          <w:szCs w:val="24"/>
        </w:rPr>
        <w:t xml:space="preserve">проявление уважения, взаимопомощи, умения прислушиваться к чужому мнению.  Внутренний мир </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человека: общее представление о человеческих свойствах и качествах.</w:t>
      </w:r>
    </w:p>
    <w:p w:rsidR="006504D0" w:rsidRPr="006504D0" w:rsidRDefault="006504D0" w:rsidP="008B0464">
      <w:pPr>
        <w:pStyle w:val="afb"/>
        <w:ind w:firstLine="708"/>
        <w:rPr>
          <w:rFonts w:ascii="Times New Roman" w:hAnsi="Times New Roman"/>
          <w:sz w:val="24"/>
          <w:szCs w:val="24"/>
        </w:rPr>
      </w:pPr>
      <w:r w:rsidRPr="006504D0">
        <w:rPr>
          <w:rFonts w:ascii="Times New Roman" w:hAnsi="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w:t>
      </w:r>
    </w:p>
    <w:p w:rsidR="006504D0" w:rsidRPr="006504D0" w:rsidRDefault="006504D0" w:rsidP="008B0464">
      <w:pPr>
        <w:pStyle w:val="afb"/>
        <w:ind w:firstLine="708"/>
        <w:rPr>
          <w:rFonts w:ascii="Times New Roman" w:hAnsi="Times New Roman"/>
          <w:sz w:val="24"/>
          <w:szCs w:val="24"/>
        </w:rPr>
      </w:pPr>
      <w:r w:rsidRPr="006504D0">
        <w:rPr>
          <w:rFonts w:ascii="Times New Roman" w:hAnsi="Times New Roman"/>
          <w:sz w:val="24"/>
          <w:szCs w:val="24"/>
        </w:rPr>
        <w:t>Составление схемы родословного древа, истории семьи. Духовно-нравственные ценности в семейной культуре народов России и мира.</w:t>
      </w:r>
    </w:p>
    <w:p w:rsidR="006504D0" w:rsidRPr="006504D0" w:rsidRDefault="006504D0" w:rsidP="008B0464">
      <w:pPr>
        <w:pStyle w:val="afb"/>
        <w:ind w:firstLine="708"/>
        <w:rPr>
          <w:rFonts w:ascii="Times New Roman" w:hAnsi="Times New Roman"/>
          <w:sz w:val="24"/>
          <w:szCs w:val="24"/>
        </w:rPr>
      </w:pPr>
      <w:r w:rsidRPr="006504D0">
        <w:rPr>
          <w:rFonts w:ascii="Times New Roman" w:hAnsi="Times New Roman"/>
          <w:sz w:val="24"/>
          <w:szCs w:val="24"/>
        </w:rP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w:t>
      </w:r>
      <w:proofErr w:type="gramStart"/>
      <w:r w:rsidRPr="006504D0">
        <w:rPr>
          <w:rFonts w:ascii="Times New Roman" w:hAnsi="Times New Roman"/>
          <w:sz w:val="24"/>
          <w:szCs w:val="24"/>
        </w:rPr>
        <w:t>совместная</w:t>
      </w:r>
      <w:proofErr w:type="gramEnd"/>
      <w:r w:rsidRPr="006504D0">
        <w:rPr>
          <w:rFonts w:ascii="Times New Roman" w:hAnsi="Times New Roman"/>
          <w:sz w:val="24"/>
          <w:szCs w:val="24"/>
        </w:rPr>
        <w:t xml:space="preserve"> учѐба, игры, отдых. Составление режима дня школьника.</w:t>
      </w:r>
    </w:p>
    <w:p w:rsidR="006504D0" w:rsidRPr="006504D0" w:rsidRDefault="006504D0" w:rsidP="008B0464">
      <w:pPr>
        <w:pStyle w:val="afb"/>
        <w:ind w:firstLine="708"/>
        <w:rPr>
          <w:rFonts w:ascii="Times New Roman" w:hAnsi="Times New Roman"/>
          <w:sz w:val="24"/>
          <w:szCs w:val="24"/>
        </w:rPr>
      </w:pPr>
      <w:r w:rsidRPr="006504D0">
        <w:rPr>
          <w:rFonts w:ascii="Times New Roman" w:hAnsi="Times New Roman"/>
          <w:sz w:val="24"/>
          <w:szCs w:val="24"/>
        </w:rPr>
        <w:lastRenderedPageBreak/>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504D0" w:rsidRPr="006504D0" w:rsidRDefault="006504D0" w:rsidP="008B0464">
      <w:pPr>
        <w:pStyle w:val="afb"/>
        <w:ind w:firstLine="708"/>
        <w:rPr>
          <w:rFonts w:ascii="Times New Roman" w:hAnsi="Times New Roman"/>
          <w:sz w:val="24"/>
          <w:szCs w:val="24"/>
        </w:rPr>
      </w:pPr>
      <w:r w:rsidRPr="006504D0">
        <w:rPr>
          <w:rFonts w:ascii="Times New Roman" w:hAnsi="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504D0" w:rsidRPr="006504D0" w:rsidRDefault="006504D0" w:rsidP="008B0464">
      <w:pPr>
        <w:pStyle w:val="afb"/>
        <w:ind w:firstLine="708"/>
        <w:rPr>
          <w:rFonts w:ascii="Times New Roman" w:hAnsi="Times New Roman"/>
          <w:sz w:val="24"/>
          <w:szCs w:val="24"/>
        </w:rPr>
      </w:pPr>
      <w:r w:rsidRPr="006504D0">
        <w:rPr>
          <w:rFonts w:ascii="Times New Roman" w:hAnsi="Times New Roman"/>
          <w:sz w:val="24"/>
          <w:szCs w:val="24"/>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w:t>
      </w:r>
      <w:proofErr w:type="gramStart"/>
      <w:r w:rsidRPr="006504D0">
        <w:rPr>
          <w:rFonts w:ascii="Times New Roman" w:hAnsi="Times New Roman"/>
          <w:sz w:val="24"/>
          <w:szCs w:val="24"/>
        </w:rPr>
        <w:t>о-</w:t>
      </w:r>
      <w:proofErr w:type="gramEnd"/>
      <w:r w:rsidRPr="006504D0">
        <w:rPr>
          <w:rFonts w:ascii="Times New Roman" w:hAnsi="Times New Roman"/>
          <w:sz w:val="24"/>
          <w:szCs w:val="24"/>
        </w:rPr>
        <w:t xml:space="preserve"> и </w:t>
      </w:r>
      <w:proofErr w:type="spellStart"/>
      <w:r w:rsidRPr="006504D0">
        <w:rPr>
          <w:rFonts w:ascii="Times New Roman" w:hAnsi="Times New Roman"/>
          <w:sz w:val="24"/>
          <w:szCs w:val="24"/>
        </w:rPr>
        <w:t>видеочаты</w:t>
      </w:r>
      <w:proofErr w:type="spellEnd"/>
      <w:r w:rsidRPr="006504D0">
        <w:rPr>
          <w:rFonts w:ascii="Times New Roman" w:hAnsi="Times New Roman"/>
          <w:sz w:val="24"/>
          <w:szCs w:val="24"/>
        </w:rPr>
        <w:t>, форум.</w:t>
      </w:r>
    </w:p>
    <w:p w:rsidR="006504D0" w:rsidRPr="006504D0" w:rsidRDefault="006504D0" w:rsidP="008B0464">
      <w:pPr>
        <w:pStyle w:val="afb"/>
        <w:ind w:firstLine="708"/>
        <w:rPr>
          <w:rFonts w:ascii="Times New Roman" w:hAnsi="Times New Roman"/>
          <w:sz w:val="24"/>
          <w:szCs w:val="24"/>
        </w:rPr>
      </w:pPr>
      <w:r w:rsidRPr="006504D0">
        <w:rPr>
          <w:rFonts w:ascii="Times New Roman" w:hAnsi="Times New Roman"/>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 нравственного здоровья.</w:t>
      </w:r>
    </w:p>
    <w:p w:rsidR="006504D0" w:rsidRPr="006504D0" w:rsidRDefault="006504D0" w:rsidP="008B0464">
      <w:pPr>
        <w:pStyle w:val="afb"/>
        <w:ind w:firstLine="708"/>
        <w:rPr>
          <w:rFonts w:ascii="Times New Roman" w:hAnsi="Times New Roman"/>
          <w:sz w:val="24"/>
          <w:szCs w:val="24"/>
        </w:rPr>
      </w:pPr>
      <w:r w:rsidRPr="006504D0">
        <w:rPr>
          <w:rFonts w:ascii="Times New Roman" w:hAnsi="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ребѐнка.</w:t>
      </w:r>
    </w:p>
    <w:p w:rsidR="006504D0" w:rsidRPr="006504D0" w:rsidRDefault="006504D0" w:rsidP="008B0464">
      <w:pPr>
        <w:pStyle w:val="afb"/>
        <w:ind w:firstLine="708"/>
        <w:rPr>
          <w:rFonts w:ascii="Times New Roman" w:hAnsi="Times New Roman"/>
          <w:sz w:val="24"/>
          <w:szCs w:val="24"/>
        </w:rPr>
      </w:pPr>
      <w:r w:rsidRPr="006504D0">
        <w:rPr>
          <w:rFonts w:ascii="Times New Roman" w:hAnsi="Times New Roman"/>
          <w:sz w:val="24"/>
          <w:szCs w:val="24"/>
        </w:rPr>
        <w:t>Президент Российской Федерации  —  глава государства. Ответственность главы государства за социальное и духовно- нравственное благополучие граждан.</w:t>
      </w:r>
    </w:p>
    <w:p w:rsidR="006504D0" w:rsidRPr="006504D0" w:rsidRDefault="006504D0" w:rsidP="008B0464">
      <w:pPr>
        <w:pStyle w:val="afb"/>
        <w:ind w:firstLine="708"/>
        <w:rPr>
          <w:rFonts w:ascii="Times New Roman" w:hAnsi="Times New Roman"/>
          <w:sz w:val="24"/>
          <w:szCs w:val="24"/>
        </w:rPr>
      </w:pPr>
      <w:r w:rsidRPr="006504D0">
        <w:rPr>
          <w:rFonts w:ascii="Times New Roman" w:hAnsi="Times New Roman"/>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proofErr w:type="gramStart"/>
      <w:r w:rsidRPr="006504D0">
        <w:rPr>
          <w:rFonts w:ascii="Times New Roman" w:hAnsi="Times New Roman"/>
          <w:sz w:val="24"/>
          <w:szCs w:val="24"/>
        </w:rPr>
        <w:t>M</w:t>
      </w:r>
      <w:proofErr w:type="gramEnd"/>
      <w:r w:rsidRPr="006504D0">
        <w:rPr>
          <w:rFonts w:ascii="Times New Roman" w:hAnsi="Times New Roman"/>
          <w:sz w:val="24"/>
          <w:szCs w:val="24"/>
        </w:rPr>
        <w:t>арта</w:t>
      </w:r>
      <w:proofErr w:type="spellEnd"/>
      <w:r w:rsidRPr="006504D0">
        <w:rPr>
          <w:rFonts w:ascii="Times New Roman" w:hAnsi="Times New Roman"/>
          <w:sz w:val="24"/>
          <w:szCs w:val="24"/>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Россия на карте, государственная граница России.</w:t>
      </w:r>
    </w:p>
    <w:p w:rsidR="006504D0" w:rsidRPr="006504D0" w:rsidRDefault="006504D0" w:rsidP="008B0464">
      <w:pPr>
        <w:pStyle w:val="afb"/>
        <w:ind w:firstLine="708"/>
        <w:rPr>
          <w:rFonts w:ascii="Times New Roman" w:hAnsi="Times New Roman"/>
          <w:sz w:val="24"/>
          <w:szCs w:val="24"/>
        </w:rPr>
      </w:pPr>
      <w:r w:rsidRPr="006504D0">
        <w:rPr>
          <w:rFonts w:ascii="Times New Roman" w:hAnsi="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504D0" w:rsidRPr="006504D0" w:rsidRDefault="006504D0" w:rsidP="008B0464">
      <w:pPr>
        <w:pStyle w:val="afb"/>
        <w:ind w:firstLine="708"/>
        <w:rPr>
          <w:rFonts w:ascii="Times New Roman" w:hAnsi="Times New Roman"/>
          <w:sz w:val="24"/>
          <w:szCs w:val="24"/>
        </w:rPr>
      </w:pPr>
      <w:r w:rsidRPr="006504D0">
        <w:rPr>
          <w:rFonts w:ascii="Times New Roman" w:hAnsi="Times New Roman"/>
          <w:sz w:val="24"/>
          <w:szCs w:val="24"/>
        </w:rPr>
        <w:t xml:space="preserve">Города России. Санкт-Петербург: достопримечательности (Зимний дворец, памятник Петру  I  —Медный всадник,  разводные мосты через Неву  и др.), города Золотого кольца России (по выбору). </w:t>
      </w:r>
    </w:p>
    <w:p w:rsidR="006504D0" w:rsidRPr="006504D0" w:rsidRDefault="006504D0" w:rsidP="008B0464">
      <w:pPr>
        <w:pStyle w:val="afb"/>
        <w:ind w:firstLine="708"/>
        <w:rPr>
          <w:rFonts w:ascii="Times New Roman" w:hAnsi="Times New Roman"/>
          <w:sz w:val="24"/>
          <w:szCs w:val="24"/>
        </w:rPr>
      </w:pPr>
      <w:r w:rsidRPr="006504D0">
        <w:rPr>
          <w:rFonts w:ascii="Times New Roman" w:hAnsi="Times New Roman"/>
          <w:sz w:val="24"/>
          <w:szCs w:val="24"/>
        </w:rPr>
        <w:t>Святыни  городов  России.  Главный  город  родного  края:  достопримечательности,  история  и характеристика отдельных исторических событий, связанных с ним.</w:t>
      </w:r>
      <w:r w:rsidR="008B0464">
        <w:rPr>
          <w:rFonts w:ascii="Times New Roman" w:hAnsi="Times New Roman"/>
          <w:sz w:val="24"/>
          <w:szCs w:val="24"/>
        </w:rPr>
        <w:t xml:space="preserve"> </w:t>
      </w:r>
      <w:r w:rsidRPr="006504D0">
        <w:rPr>
          <w:rFonts w:ascii="Times New Roman" w:hAnsi="Times New Roman"/>
          <w:sz w:val="24"/>
          <w:szCs w:val="24"/>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w:t>
      </w:r>
    </w:p>
    <w:p w:rsidR="006504D0" w:rsidRPr="006504D0" w:rsidRDefault="006504D0" w:rsidP="008B0464">
      <w:pPr>
        <w:pStyle w:val="afb"/>
        <w:ind w:firstLine="708"/>
        <w:rPr>
          <w:rFonts w:ascii="Times New Roman" w:hAnsi="Times New Roman"/>
          <w:sz w:val="24"/>
          <w:szCs w:val="24"/>
        </w:rPr>
      </w:pPr>
      <w:r w:rsidRPr="006504D0">
        <w:rPr>
          <w:rFonts w:ascii="Times New Roman" w:hAnsi="Times New Roman"/>
          <w:sz w:val="24"/>
          <w:szCs w:val="24"/>
        </w:rPr>
        <w:t>Проведение спортивного праздника на основе традиционных детских игр народов своего края.</w:t>
      </w:r>
      <w:r w:rsidR="008B0464">
        <w:rPr>
          <w:rFonts w:ascii="Times New Roman" w:hAnsi="Times New Roman"/>
          <w:sz w:val="24"/>
          <w:szCs w:val="24"/>
        </w:rPr>
        <w:t xml:space="preserve"> </w:t>
      </w:r>
      <w:r w:rsidRPr="006504D0">
        <w:rPr>
          <w:rFonts w:ascii="Times New Roman" w:hAnsi="Times New Roman"/>
          <w:sz w:val="24"/>
          <w:szCs w:val="24"/>
        </w:rPr>
        <w:t xml:space="preserve">Родной  край  —  частица  России.  </w:t>
      </w:r>
      <w:proofErr w:type="gramStart"/>
      <w:r w:rsidRPr="006504D0">
        <w:rPr>
          <w:rFonts w:ascii="Times New Roman" w:hAnsi="Times New Roman"/>
          <w:sz w:val="24"/>
          <w:szCs w:val="24"/>
        </w:rPr>
        <w:t xml:space="preserve">Родной  город  (населѐнный  пункт),  регион  (область,  край, республика): название, основные достопримечательности; музеи, театры, спортивные комплексы и пр. </w:t>
      </w:r>
      <w:proofErr w:type="gramEnd"/>
    </w:p>
    <w:p w:rsidR="006504D0" w:rsidRPr="006504D0" w:rsidRDefault="006504D0" w:rsidP="008B0464">
      <w:pPr>
        <w:pStyle w:val="afb"/>
        <w:ind w:firstLine="708"/>
        <w:rPr>
          <w:rFonts w:ascii="Times New Roman" w:hAnsi="Times New Roman"/>
          <w:sz w:val="24"/>
          <w:szCs w:val="24"/>
        </w:rPr>
      </w:pPr>
      <w:r w:rsidRPr="006504D0">
        <w:rPr>
          <w:rFonts w:ascii="Times New Roman" w:hAnsi="Times New Roman"/>
          <w:sz w:val="24"/>
          <w:szCs w:val="24"/>
        </w:rPr>
        <w:t>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504D0" w:rsidRPr="006504D0" w:rsidRDefault="006504D0" w:rsidP="008B0464">
      <w:pPr>
        <w:pStyle w:val="afb"/>
        <w:ind w:firstLine="708"/>
        <w:rPr>
          <w:rFonts w:ascii="Times New Roman" w:hAnsi="Times New Roman"/>
          <w:sz w:val="24"/>
          <w:szCs w:val="24"/>
        </w:rPr>
      </w:pPr>
      <w:r w:rsidRPr="006504D0">
        <w:rPr>
          <w:rFonts w:ascii="Times New Roman" w:hAnsi="Times New Roman"/>
          <w:sz w:val="24"/>
          <w:szCs w:val="24"/>
        </w:rPr>
        <w:t xml:space="preserve">История  Отечества.  Счѐт  лет  в  истории.  Наиболее  важные  и  яркие  события  общественной  и культурной жизни страны в разные исторические периоды: Древняя </w:t>
      </w:r>
      <w:r w:rsidRPr="006504D0">
        <w:rPr>
          <w:rFonts w:ascii="Times New Roman" w:hAnsi="Times New Roman"/>
          <w:sz w:val="24"/>
          <w:szCs w:val="24"/>
        </w:rPr>
        <w:lastRenderedPageBreak/>
        <w:t>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04D0" w:rsidRPr="006504D0" w:rsidRDefault="006504D0" w:rsidP="008B0464">
      <w:pPr>
        <w:pStyle w:val="afb"/>
        <w:ind w:firstLine="708"/>
        <w:rPr>
          <w:rFonts w:ascii="Times New Roman" w:hAnsi="Times New Roman"/>
          <w:sz w:val="24"/>
          <w:szCs w:val="24"/>
        </w:rPr>
      </w:pPr>
      <w:r w:rsidRPr="006504D0">
        <w:rPr>
          <w:rFonts w:ascii="Times New Roman" w:hAnsi="Times New Roman"/>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6504D0" w:rsidRPr="006504D0" w:rsidRDefault="008B0464" w:rsidP="008B0464">
      <w:pPr>
        <w:pStyle w:val="afb"/>
        <w:rPr>
          <w:rFonts w:ascii="Times New Roman" w:hAnsi="Times New Roman"/>
          <w:sz w:val="24"/>
          <w:szCs w:val="24"/>
        </w:rPr>
      </w:pPr>
      <w:r>
        <w:rPr>
          <w:rFonts w:ascii="Times New Roman" w:hAnsi="Times New Roman"/>
          <w:sz w:val="24"/>
          <w:szCs w:val="24"/>
        </w:rPr>
        <w:t xml:space="preserve">Правила безопасной жизни. </w:t>
      </w:r>
      <w:r w:rsidR="006504D0" w:rsidRPr="006504D0">
        <w:rPr>
          <w:rFonts w:ascii="Times New Roman" w:hAnsi="Times New Roman"/>
          <w:sz w:val="24"/>
          <w:szCs w:val="24"/>
        </w:rPr>
        <w:t>Ценность здоровья и здорового образа жизни.</w:t>
      </w:r>
    </w:p>
    <w:p w:rsidR="006504D0" w:rsidRPr="006504D0" w:rsidRDefault="006504D0" w:rsidP="008B0464">
      <w:pPr>
        <w:pStyle w:val="afb"/>
        <w:ind w:firstLine="708"/>
        <w:rPr>
          <w:rFonts w:ascii="Times New Roman" w:hAnsi="Times New Roman"/>
          <w:sz w:val="24"/>
          <w:szCs w:val="24"/>
        </w:rPr>
      </w:pPr>
      <w:r w:rsidRPr="006504D0">
        <w:rPr>
          <w:rFonts w:ascii="Times New Roman" w:hAnsi="Times New Roman"/>
          <w:sz w:val="24"/>
          <w:szCs w:val="24"/>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w:t>
      </w:r>
      <w:proofErr w:type="gramStart"/>
      <w:r w:rsidRPr="006504D0">
        <w:rPr>
          <w:rFonts w:ascii="Times New Roman" w:hAnsi="Times New Roman"/>
          <w:sz w:val="24"/>
          <w:szCs w:val="24"/>
        </w:rPr>
        <w:t>л</w:t>
      </w:r>
      <w:proofErr w:type="gramEnd"/>
      <w:r w:rsidRPr="006504D0">
        <w:rPr>
          <w:rFonts w:ascii="Times New Roman" w:hAnsi="Times New Roman"/>
          <w:sz w:val="24"/>
          <w:szCs w:val="24"/>
        </w:rPr>
        <w:t>ѐгких травмах  (ушиб, порез, ожог), обмораживании, перегреве.</w:t>
      </w:r>
    </w:p>
    <w:p w:rsidR="006504D0" w:rsidRPr="006504D0" w:rsidRDefault="006504D0" w:rsidP="008B0464">
      <w:pPr>
        <w:pStyle w:val="afb"/>
        <w:ind w:firstLine="708"/>
        <w:rPr>
          <w:rFonts w:ascii="Times New Roman" w:hAnsi="Times New Roman"/>
          <w:sz w:val="24"/>
          <w:szCs w:val="24"/>
        </w:rPr>
      </w:pPr>
      <w:r w:rsidRPr="006504D0">
        <w:rPr>
          <w:rFonts w:ascii="Times New Roman" w:hAnsi="Times New Roman"/>
          <w:sz w:val="24"/>
          <w:szCs w:val="24"/>
        </w:rPr>
        <w:t>Дорога от дома до школы, правила безопасного поведения на дорогах, в лесу, на водоѐме в разное время года. Правила пожарной безопасности, основные правила обращения с газом, электричеством, водой.</w:t>
      </w:r>
    </w:p>
    <w:p w:rsidR="006504D0" w:rsidRPr="006504D0" w:rsidRDefault="006504D0" w:rsidP="008B0464">
      <w:pPr>
        <w:pStyle w:val="afb"/>
        <w:ind w:firstLine="708"/>
        <w:rPr>
          <w:rFonts w:ascii="Times New Roman" w:hAnsi="Times New Roman"/>
          <w:sz w:val="24"/>
          <w:szCs w:val="24"/>
        </w:rPr>
      </w:pPr>
      <w:r w:rsidRPr="006504D0">
        <w:rPr>
          <w:rFonts w:ascii="Times New Roman" w:hAnsi="Times New Roman"/>
          <w:sz w:val="24"/>
          <w:szCs w:val="24"/>
        </w:rPr>
        <w:t>Правила безопасного поведения в природе.</w:t>
      </w:r>
      <w:r w:rsidR="008B0464">
        <w:rPr>
          <w:rFonts w:ascii="Times New Roman" w:hAnsi="Times New Roman"/>
          <w:sz w:val="24"/>
          <w:szCs w:val="24"/>
        </w:rPr>
        <w:t xml:space="preserve"> </w:t>
      </w:r>
      <w:r w:rsidRPr="006504D0">
        <w:rPr>
          <w:rFonts w:ascii="Times New Roman" w:hAnsi="Times New Roman"/>
          <w:sz w:val="24"/>
          <w:szCs w:val="24"/>
        </w:rPr>
        <w:t>Забота о здоровье и безопасности окружающих людей — нравственный долг каждого человека.</w:t>
      </w:r>
    </w:p>
    <w:p w:rsidR="006504D0" w:rsidRPr="006504D0" w:rsidRDefault="006504D0" w:rsidP="008B0464">
      <w:pPr>
        <w:pStyle w:val="afb"/>
        <w:ind w:firstLine="708"/>
        <w:rPr>
          <w:rFonts w:ascii="Times New Roman" w:hAnsi="Times New Roman"/>
          <w:sz w:val="24"/>
          <w:szCs w:val="24"/>
        </w:rPr>
      </w:pPr>
      <w:r w:rsidRPr="006504D0">
        <w:rPr>
          <w:rFonts w:ascii="Times New Roman" w:hAnsi="Times New Roman"/>
          <w:sz w:val="24"/>
          <w:szCs w:val="24"/>
        </w:rPr>
        <w:t>Основы   религиозных культур и светской этики</w:t>
      </w:r>
      <w:r w:rsidR="008B0464">
        <w:rPr>
          <w:rFonts w:ascii="Times New Roman" w:hAnsi="Times New Roman"/>
          <w:sz w:val="24"/>
          <w:szCs w:val="24"/>
        </w:rPr>
        <w:t xml:space="preserve"> </w:t>
      </w:r>
      <w:r w:rsidRPr="006504D0">
        <w:rPr>
          <w:rFonts w:ascii="Times New Roman" w:hAnsi="Times New Roman"/>
          <w:sz w:val="24"/>
          <w:szCs w:val="24"/>
        </w:rPr>
        <w:t>Россия — наша Родина.</w:t>
      </w:r>
    </w:p>
    <w:p w:rsidR="006504D0" w:rsidRPr="006504D0" w:rsidRDefault="006504D0" w:rsidP="008B0464">
      <w:pPr>
        <w:pStyle w:val="afb"/>
        <w:ind w:firstLine="708"/>
        <w:rPr>
          <w:rFonts w:ascii="Times New Roman" w:hAnsi="Times New Roman"/>
          <w:sz w:val="24"/>
          <w:szCs w:val="24"/>
        </w:rPr>
      </w:pPr>
      <w:r w:rsidRPr="008B0464">
        <w:rPr>
          <w:rFonts w:ascii="Times New Roman" w:hAnsi="Times New Roman"/>
          <w:b/>
          <w:sz w:val="24"/>
          <w:szCs w:val="24"/>
        </w:rPr>
        <w:t>Введение в православную духовную традицию</w:t>
      </w:r>
      <w:r w:rsidRPr="006504D0">
        <w:rPr>
          <w:rFonts w:ascii="Times New Roman" w:hAnsi="Times New Roman"/>
          <w:sz w:val="24"/>
          <w:szCs w:val="24"/>
        </w:rPr>
        <w:t>.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6504D0" w:rsidRPr="006504D0" w:rsidRDefault="006504D0" w:rsidP="008B0464">
      <w:pPr>
        <w:pStyle w:val="afb"/>
        <w:ind w:firstLine="708"/>
        <w:rPr>
          <w:rFonts w:ascii="Times New Roman" w:hAnsi="Times New Roman"/>
          <w:sz w:val="24"/>
          <w:szCs w:val="24"/>
        </w:rPr>
      </w:pPr>
      <w:r w:rsidRPr="006504D0">
        <w:rPr>
          <w:rFonts w:ascii="Times New Roman" w:hAnsi="Times New Roman"/>
          <w:sz w:val="24"/>
          <w:szCs w:val="24"/>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6504D0" w:rsidRPr="006504D0" w:rsidRDefault="006504D0" w:rsidP="008B0464">
      <w:pPr>
        <w:pStyle w:val="afb"/>
        <w:ind w:firstLine="708"/>
        <w:rPr>
          <w:rFonts w:ascii="Times New Roman" w:hAnsi="Times New Roman"/>
          <w:sz w:val="24"/>
          <w:szCs w:val="24"/>
        </w:rPr>
      </w:pPr>
      <w:r w:rsidRPr="006504D0">
        <w:rPr>
          <w:rFonts w:ascii="Times New Roman" w:hAnsi="Times New Roman"/>
          <w:sz w:val="24"/>
          <w:szCs w:val="24"/>
        </w:rPr>
        <w:t>Искусство в религиозной культуре. Религии России. Религия и мораль. Нравственные заповеди в религиях  мира.  Религиозные  ритуалы.  Обычаи  и  обряды</w:t>
      </w:r>
      <w:r w:rsidR="008B0464">
        <w:rPr>
          <w:rFonts w:ascii="Times New Roman" w:hAnsi="Times New Roman"/>
          <w:sz w:val="24"/>
          <w:szCs w:val="24"/>
        </w:rPr>
        <w:t>.  Религиозные  ритуалы  в  ис</w:t>
      </w:r>
      <w:r w:rsidRPr="006504D0">
        <w:rPr>
          <w:rFonts w:ascii="Times New Roman" w:hAnsi="Times New Roman"/>
          <w:sz w:val="24"/>
          <w:szCs w:val="24"/>
        </w:rPr>
        <w:t xml:space="preserve">кусстве. </w:t>
      </w:r>
    </w:p>
    <w:p w:rsidR="006504D0" w:rsidRPr="006504D0" w:rsidRDefault="006504D0" w:rsidP="008B0464">
      <w:pPr>
        <w:pStyle w:val="afb"/>
        <w:ind w:firstLine="708"/>
        <w:rPr>
          <w:rFonts w:ascii="Times New Roman" w:hAnsi="Times New Roman"/>
          <w:sz w:val="24"/>
          <w:szCs w:val="24"/>
        </w:rPr>
      </w:pPr>
      <w:r w:rsidRPr="006504D0">
        <w:rPr>
          <w:rFonts w:ascii="Times New Roman" w:hAnsi="Times New Roman"/>
          <w:sz w:val="24"/>
          <w:szCs w:val="24"/>
        </w:rPr>
        <w:t xml:space="preserve">Календари  религий  мира.  Праздники  в  религиях  мира.  Семья,  семейные  ценности.  Долг,  свобода, ответственность, учение и труд. </w:t>
      </w:r>
      <w:proofErr w:type="gramStart"/>
      <w:r w:rsidRPr="006504D0">
        <w:rPr>
          <w:rFonts w:ascii="Times New Roman" w:hAnsi="Times New Roman"/>
          <w:sz w:val="24"/>
          <w:szCs w:val="24"/>
        </w:rPr>
        <w:t>Милосердие, забота о слабых, взаимопомощь, социальные проблемы общества  и  отношение  к  ним  разных  религий.</w:t>
      </w:r>
      <w:proofErr w:type="gramEnd"/>
      <w:r w:rsidRPr="006504D0">
        <w:rPr>
          <w:rFonts w:ascii="Times New Roman" w:hAnsi="Times New Roman"/>
          <w:sz w:val="24"/>
          <w:szCs w:val="24"/>
        </w:rPr>
        <w:t xml:space="preserve">  Любовь  и  уважение  к  Отечеству.  Патриотизм многонационального и многоконфессионального народа России. </w:t>
      </w:r>
    </w:p>
    <w:p w:rsidR="008B0464" w:rsidRDefault="008B0464" w:rsidP="006504D0">
      <w:pPr>
        <w:pStyle w:val="afb"/>
        <w:ind w:firstLine="708"/>
        <w:rPr>
          <w:rFonts w:ascii="Times New Roman" w:hAnsi="Times New Roman"/>
          <w:sz w:val="24"/>
          <w:szCs w:val="24"/>
        </w:rPr>
      </w:pPr>
    </w:p>
    <w:p w:rsidR="006504D0" w:rsidRPr="008B0464" w:rsidRDefault="006504D0" w:rsidP="008B0464">
      <w:pPr>
        <w:pStyle w:val="afb"/>
        <w:rPr>
          <w:rFonts w:ascii="Times New Roman" w:hAnsi="Times New Roman"/>
          <w:b/>
          <w:sz w:val="24"/>
          <w:szCs w:val="24"/>
        </w:rPr>
      </w:pPr>
      <w:r w:rsidRPr="008B0464">
        <w:rPr>
          <w:rFonts w:ascii="Times New Roman" w:hAnsi="Times New Roman"/>
          <w:b/>
          <w:sz w:val="24"/>
          <w:szCs w:val="24"/>
        </w:rPr>
        <w:t>Изобразительное искусство</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Виды художественной деятельности</w:t>
      </w:r>
    </w:p>
    <w:p w:rsidR="006504D0" w:rsidRPr="006504D0" w:rsidRDefault="006504D0" w:rsidP="008B0464">
      <w:pPr>
        <w:pStyle w:val="afb"/>
        <w:ind w:firstLine="708"/>
        <w:rPr>
          <w:rFonts w:ascii="Times New Roman" w:hAnsi="Times New Roman"/>
          <w:sz w:val="24"/>
          <w:szCs w:val="24"/>
        </w:rPr>
      </w:pPr>
      <w:r w:rsidRPr="006504D0">
        <w:rPr>
          <w:rFonts w:ascii="Times New Roman" w:hAnsi="Times New Roman"/>
          <w:sz w:val="24"/>
          <w:szCs w:val="24"/>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w:t>
      </w:r>
      <w:r w:rsidRPr="006504D0">
        <w:rPr>
          <w:rFonts w:ascii="Times New Roman" w:hAnsi="Times New Roman"/>
          <w:sz w:val="24"/>
          <w:szCs w:val="24"/>
        </w:rPr>
        <w:lastRenderedPageBreak/>
        <w:t>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04D0" w:rsidRPr="006504D0" w:rsidRDefault="006504D0" w:rsidP="008B0464">
      <w:pPr>
        <w:pStyle w:val="afb"/>
        <w:ind w:firstLine="708"/>
        <w:rPr>
          <w:rFonts w:ascii="Times New Roman" w:hAnsi="Times New Roman"/>
          <w:sz w:val="24"/>
          <w:szCs w:val="24"/>
        </w:rPr>
      </w:pPr>
      <w:r w:rsidRPr="006504D0">
        <w:rPr>
          <w:rFonts w:ascii="Times New Roman" w:hAnsi="Times New Roman"/>
          <w:sz w:val="24"/>
          <w:szCs w:val="24"/>
        </w:rPr>
        <w:t xml:space="preserve">Рисунок.  </w:t>
      </w:r>
      <w:proofErr w:type="gramStart"/>
      <w:r w:rsidRPr="006504D0">
        <w:rPr>
          <w:rFonts w:ascii="Times New Roman" w:hAnsi="Times New Roman"/>
          <w:sz w:val="24"/>
          <w:szCs w:val="24"/>
        </w:rPr>
        <w:t>Материалы  для  рисунка:  карандаш,  ручка,  фломастер,  уголь,  пастель,  мелки  и  т. д. Приѐмы  работы  с  различными  графическими  материалами.</w:t>
      </w:r>
      <w:proofErr w:type="gramEnd"/>
      <w:r w:rsidRPr="006504D0">
        <w:rPr>
          <w:rFonts w:ascii="Times New Roman" w:hAnsi="Times New Roman"/>
          <w:sz w:val="24"/>
          <w:szCs w:val="24"/>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6504D0" w:rsidRPr="006504D0" w:rsidRDefault="006504D0" w:rsidP="008B0464">
      <w:pPr>
        <w:pStyle w:val="afb"/>
        <w:ind w:firstLine="708"/>
        <w:rPr>
          <w:rFonts w:ascii="Times New Roman" w:hAnsi="Times New Roman"/>
          <w:sz w:val="24"/>
          <w:szCs w:val="24"/>
        </w:rPr>
      </w:pPr>
      <w:r w:rsidRPr="006504D0">
        <w:rPr>
          <w:rFonts w:ascii="Times New Roman" w:hAnsi="Times New Roman"/>
          <w:sz w:val="24"/>
          <w:szCs w:val="24"/>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6504D0" w:rsidRPr="006504D0" w:rsidRDefault="006504D0" w:rsidP="008B0464">
      <w:pPr>
        <w:pStyle w:val="afb"/>
        <w:ind w:firstLine="708"/>
        <w:rPr>
          <w:rFonts w:ascii="Times New Roman" w:hAnsi="Times New Roman"/>
          <w:sz w:val="24"/>
          <w:szCs w:val="24"/>
        </w:rPr>
      </w:pPr>
      <w:r w:rsidRPr="006504D0">
        <w:rPr>
          <w:rFonts w:ascii="Times New Roman" w:hAnsi="Times New Roman"/>
          <w:sz w:val="24"/>
          <w:szCs w:val="24"/>
        </w:rPr>
        <w:t>Скульптура. Материалы скульптуры и их роль в создании выраз</w:t>
      </w:r>
      <w:r w:rsidR="008B0464">
        <w:rPr>
          <w:rFonts w:ascii="Times New Roman" w:hAnsi="Times New Roman"/>
          <w:sz w:val="24"/>
          <w:szCs w:val="24"/>
        </w:rPr>
        <w:t xml:space="preserve">ительного образа. Элементарные </w:t>
      </w:r>
      <w:proofErr w:type="gramStart"/>
      <w:r w:rsidRPr="006504D0">
        <w:rPr>
          <w:rFonts w:ascii="Times New Roman" w:hAnsi="Times New Roman"/>
          <w:sz w:val="24"/>
          <w:szCs w:val="24"/>
        </w:rPr>
        <w:t>при</w:t>
      </w:r>
      <w:proofErr w:type="gramEnd"/>
      <w:r w:rsidRPr="006504D0">
        <w:rPr>
          <w:rFonts w:ascii="Times New Roman" w:hAnsi="Times New Roman"/>
          <w:sz w:val="24"/>
          <w:szCs w:val="24"/>
        </w:rPr>
        <w:t>ѐмы работы с пластическими скульптурными материалами для создания выразительного образа (пластилин,  глина  —  раскатывание,  набор  объѐма,  вытягивание  формы).  Объѐм  —  основа  языка скульптуры.  Основные  темы  скульптуры.  Красота  человека  и  животных,  выраженная  средствами скульптуры.</w:t>
      </w:r>
    </w:p>
    <w:p w:rsidR="006504D0" w:rsidRPr="006504D0" w:rsidRDefault="006504D0" w:rsidP="008B0464">
      <w:pPr>
        <w:pStyle w:val="afb"/>
        <w:ind w:firstLine="708"/>
        <w:rPr>
          <w:rFonts w:ascii="Times New Roman" w:hAnsi="Times New Roman"/>
          <w:sz w:val="24"/>
          <w:szCs w:val="24"/>
        </w:rPr>
      </w:pPr>
      <w:r w:rsidRPr="006504D0">
        <w:rPr>
          <w:rFonts w:ascii="Times New Roman" w:hAnsi="Times New Roman"/>
          <w:sz w:val="24"/>
          <w:szCs w:val="24"/>
        </w:rPr>
        <w:t xml:space="preserve">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w:t>
      </w:r>
      <w:proofErr w:type="gramStart"/>
      <w:r w:rsidRPr="006504D0">
        <w:rPr>
          <w:rFonts w:ascii="Times New Roman" w:hAnsi="Times New Roman"/>
          <w:sz w:val="24"/>
          <w:szCs w:val="24"/>
        </w:rPr>
        <w:t>при</w:t>
      </w:r>
      <w:proofErr w:type="gramEnd"/>
      <w:r w:rsidRPr="006504D0">
        <w:rPr>
          <w:rFonts w:ascii="Times New Roman" w:hAnsi="Times New Roman"/>
          <w:sz w:val="24"/>
          <w:szCs w:val="24"/>
        </w:rPr>
        <w:t>ѐмы работы с различными  материалами  для  создания  выразительного  образа  (пластилин  —  раскатывание,  набор объѐма,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6504D0" w:rsidRPr="006504D0" w:rsidRDefault="006504D0" w:rsidP="008B0464">
      <w:pPr>
        <w:pStyle w:val="afb"/>
        <w:ind w:firstLine="708"/>
        <w:rPr>
          <w:rFonts w:ascii="Times New Roman" w:hAnsi="Times New Roman"/>
          <w:sz w:val="24"/>
          <w:szCs w:val="24"/>
        </w:rPr>
      </w:pPr>
      <w:r w:rsidRPr="006504D0">
        <w:rPr>
          <w:rFonts w:ascii="Times New Roman" w:hAnsi="Times New Roman"/>
          <w:sz w:val="24"/>
          <w:szCs w:val="24"/>
        </w:rPr>
        <w:t xml:space="preserve">Декоративно-прикладное искусство.  Истоки декоративно-прикладного искусства и его роль в жизни  человека.  </w:t>
      </w:r>
      <w:proofErr w:type="gramStart"/>
      <w:r w:rsidRPr="006504D0">
        <w:rPr>
          <w:rFonts w:ascii="Times New Roman" w:hAnsi="Times New Roman"/>
          <w:sz w:val="24"/>
          <w:szCs w:val="24"/>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6504D0">
        <w:rPr>
          <w:rFonts w:ascii="Times New Roman" w:hAnsi="Times New Roman"/>
          <w:sz w:val="24"/>
          <w:szCs w:val="24"/>
        </w:rPr>
        <w:t xml:space="preserve"> Образ человека в традиционной культуре. Представления народа о мужской и женской красоте, отражѐнные в  изобразительном  искусстве,  сказках,  песнях.  Сказочные  образы  в  народной  культуре  и декоративно-прикладном искусстве. </w:t>
      </w:r>
      <w:proofErr w:type="gramStart"/>
      <w:r w:rsidRPr="006504D0">
        <w:rPr>
          <w:rFonts w:ascii="Times New Roman" w:hAnsi="Times New Roman"/>
          <w:sz w:val="24"/>
          <w:szCs w:val="24"/>
        </w:rPr>
        <w:t xml:space="preserve">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w:t>
      </w:r>
      <w:proofErr w:type="gramEnd"/>
    </w:p>
    <w:p w:rsidR="006504D0" w:rsidRPr="006504D0" w:rsidRDefault="006504D0" w:rsidP="008B0464">
      <w:pPr>
        <w:pStyle w:val="afb"/>
        <w:rPr>
          <w:rFonts w:ascii="Times New Roman" w:hAnsi="Times New Roman"/>
          <w:sz w:val="24"/>
          <w:szCs w:val="24"/>
        </w:rPr>
      </w:pPr>
      <w:proofErr w:type="gramStart"/>
      <w:r w:rsidRPr="006504D0">
        <w:rPr>
          <w:rFonts w:ascii="Times New Roman" w:hAnsi="Times New Roman"/>
          <w:sz w:val="24"/>
          <w:szCs w:val="24"/>
        </w:rPr>
        <w:t>стекле</w:t>
      </w:r>
      <w:proofErr w:type="gramEnd"/>
      <w:r w:rsidRPr="006504D0">
        <w:rPr>
          <w:rFonts w:ascii="Times New Roman" w:hAnsi="Times New Roman"/>
          <w:sz w:val="24"/>
          <w:szCs w:val="24"/>
        </w:rPr>
        <w:t xml:space="preserve"> и т. д.). Ознакомление с произведениями народных художественных промыслов в России (с учѐтом местных условий).</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Азбука искусства. Как говорит искусство?</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xml:space="preserve">Композиция.  </w:t>
      </w:r>
      <w:proofErr w:type="gramStart"/>
      <w:r w:rsidRPr="006504D0">
        <w:rPr>
          <w:rFonts w:ascii="Times New Roman" w:hAnsi="Times New Roman"/>
          <w:sz w:val="24"/>
          <w:szCs w:val="24"/>
        </w:rPr>
        <w:t>Элементарные  приѐмы  композиции  на  плоскости  и  в  пространстве.</w:t>
      </w:r>
      <w:proofErr w:type="gramEnd"/>
      <w:r w:rsidRPr="006504D0">
        <w:rPr>
          <w:rFonts w:ascii="Times New Roman" w:hAnsi="Times New Roman"/>
          <w:sz w:val="24"/>
          <w:szCs w:val="24"/>
        </w:rPr>
        <w:t xml:space="preserve">  Понятия: </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xml:space="preserve">горизонталь, вертикаль и диагональ в построении композиции. Пропорции и перспектива. Понятия: </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xml:space="preserve">линия горизонта, ближе — больше, дальше — меньше, загораживания. Роль контраста в композиции: </w:t>
      </w:r>
    </w:p>
    <w:p w:rsidR="006504D0" w:rsidRPr="006504D0" w:rsidRDefault="006504D0" w:rsidP="008B0464">
      <w:pPr>
        <w:pStyle w:val="afb"/>
        <w:ind w:firstLine="708"/>
        <w:rPr>
          <w:rFonts w:ascii="Times New Roman" w:hAnsi="Times New Roman"/>
          <w:sz w:val="24"/>
          <w:szCs w:val="24"/>
        </w:rPr>
      </w:pPr>
      <w:proofErr w:type="gramStart"/>
      <w:r w:rsidRPr="006504D0">
        <w:rPr>
          <w:rFonts w:ascii="Times New Roman" w:hAnsi="Times New Roman"/>
          <w:sz w:val="24"/>
          <w:szCs w:val="24"/>
        </w:rPr>
        <w:t>низкое</w:t>
      </w:r>
      <w:proofErr w:type="gramEnd"/>
      <w:r w:rsidRPr="006504D0">
        <w:rPr>
          <w:rFonts w:ascii="Times New Roman" w:hAnsi="Times New Roman"/>
          <w:sz w:val="24"/>
          <w:szCs w:val="24"/>
        </w:rPr>
        <w:t xml:space="preserve"> и высокое, большое и маленькое, тонкое и толстое, тѐмное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6504D0" w:rsidRPr="006504D0" w:rsidRDefault="006504D0" w:rsidP="008B0464">
      <w:pPr>
        <w:pStyle w:val="afb"/>
        <w:ind w:firstLine="708"/>
        <w:rPr>
          <w:rFonts w:ascii="Times New Roman" w:hAnsi="Times New Roman"/>
          <w:sz w:val="24"/>
          <w:szCs w:val="24"/>
        </w:rPr>
      </w:pPr>
      <w:r w:rsidRPr="006504D0">
        <w:rPr>
          <w:rFonts w:ascii="Times New Roman" w:hAnsi="Times New Roman"/>
          <w:sz w:val="24"/>
          <w:szCs w:val="24"/>
        </w:rPr>
        <w:t xml:space="preserve">Цвет.  Основные и составные цвета. Тѐплые и холодные цвета. Смешение цветов. Роль белой и чѐрной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6504D0">
        <w:rPr>
          <w:rFonts w:ascii="Times New Roman" w:hAnsi="Times New Roman"/>
          <w:sz w:val="24"/>
          <w:szCs w:val="24"/>
        </w:rPr>
        <w:t>цветоведения</w:t>
      </w:r>
      <w:proofErr w:type="spellEnd"/>
      <w:r w:rsidRPr="006504D0">
        <w:rPr>
          <w:rFonts w:ascii="Times New Roman" w:hAnsi="Times New Roman"/>
          <w:sz w:val="24"/>
          <w:szCs w:val="24"/>
        </w:rPr>
        <w:t>.  Передача  с  помощью  цвета  характера персонажа, его эмоционального состояния.</w:t>
      </w:r>
    </w:p>
    <w:p w:rsidR="006504D0" w:rsidRPr="006504D0" w:rsidRDefault="006504D0" w:rsidP="008B0464">
      <w:pPr>
        <w:pStyle w:val="afb"/>
        <w:ind w:firstLine="708"/>
        <w:rPr>
          <w:rFonts w:ascii="Times New Roman" w:hAnsi="Times New Roman"/>
          <w:sz w:val="24"/>
          <w:szCs w:val="24"/>
        </w:rPr>
      </w:pPr>
      <w:r w:rsidRPr="006504D0">
        <w:rPr>
          <w:rFonts w:ascii="Times New Roman" w:hAnsi="Times New Roman"/>
          <w:sz w:val="24"/>
          <w:szCs w:val="24"/>
        </w:rPr>
        <w:lastRenderedPageBreak/>
        <w:t xml:space="preserve">Линия.  </w:t>
      </w:r>
      <w:proofErr w:type="gramStart"/>
      <w:r w:rsidRPr="006504D0">
        <w:rPr>
          <w:rFonts w:ascii="Times New Roman" w:hAnsi="Times New Roman"/>
          <w:sz w:val="24"/>
          <w:szCs w:val="24"/>
        </w:rPr>
        <w:t>Многообразие  линий  (тонкие,  толстые,  прямые,  волнистые,  плавные,  острые, закруглѐнные спиралью, летящие) и их знаковый характер.</w:t>
      </w:r>
      <w:proofErr w:type="gramEnd"/>
      <w:r w:rsidRPr="006504D0">
        <w:rPr>
          <w:rFonts w:ascii="Times New Roman" w:hAnsi="Times New Roman"/>
          <w:sz w:val="24"/>
          <w:szCs w:val="24"/>
        </w:rPr>
        <w:t xml:space="preserve"> Линия, штрих, пятно и художественный образ. Передача с помощью линии эмоционального состояния природы, человека, животного. </w:t>
      </w:r>
    </w:p>
    <w:p w:rsidR="006504D0" w:rsidRPr="006504D0" w:rsidRDefault="006504D0" w:rsidP="008B0464">
      <w:pPr>
        <w:pStyle w:val="afb"/>
        <w:ind w:firstLine="708"/>
        <w:rPr>
          <w:rFonts w:ascii="Times New Roman" w:hAnsi="Times New Roman"/>
          <w:sz w:val="24"/>
          <w:szCs w:val="24"/>
        </w:rPr>
      </w:pPr>
      <w:r w:rsidRPr="006504D0">
        <w:rPr>
          <w:rFonts w:ascii="Times New Roman" w:hAnsi="Times New Roman"/>
          <w:sz w:val="24"/>
          <w:szCs w:val="24"/>
        </w:rP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6504D0" w:rsidRPr="006504D0" w:rsidRDefault="006504D0" w:rsidP="008B0464">
      <w:pPr>
        <w:pStyle w:val="afb"/>
        <w:ind w:firstLine="708"/>
        <w:rPr>
          <w:rFonts w:ascii="Times New Roman" w:hAnsi="Times New Roman"/>
          <w:sz w:val="24"/>
          <w:szCs w:val="24"/>
        </w:rPr>
      </w:pPr>
      <w:r w:rsidRPr="006504D0">
        <w:rPr>
          <w:rFonts w:ascii="Times New Roman" w:hAnsi="Times New Roman"/>
          <w:sz w:val="24"/>
          <w:szCs w:val="24"/>
        </w:rPr>
        <w:t>Объѐм.  Объѐм в пространстве и объѐм на плоскости. Способы передачи объѐма. Выразительность объѐмных композиций.</w:t>
      </w:r>
    </w:p>
    <w:p w:rsidR="006504D0" w:rsidRPr="006504D0" w:rsidRDefault="006504D0" w:rsidP="008B0464">
      <w:pPr>
        <w:pStyle w:val="afb"/>
        <w:ind w:firstLine="708"/>
        <w:rPr>
          <w:rFonts w:ascii="Times New Roman" w:hAnsi="Times New Roman"/>
          <w:sz w:val="24"/>
          <w:szCs w:val="24"/>
        </w:rPr>
      </w:pPr>
      <w:r w:rsidRPr="006504D0">
        <w:rPr>
          <w:rFonts w:ascii="Times New Roman" w:hAnsi="Times New Roman"/>
          <w:sz w:val="24"/>
          <w:szCs w:val="24"/>
        </w:rPr>
        <w:t>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Значимые темы искусства. О чѐм говорит искусство?</w:t>
      </w:r>
    </w:p>
    <w:p w:rsidR="006504D0" w:rsidRPr="006504D0" w:rsidRDefault="006504D0" w:rsidP="008B0464">
      <w:pPr>
        <w:pStyle w:val="afb"/>
        <w:ind w:firstLine="708"/>
        <w:rPr>
          <w:rFonts w:ascii="Times New Roman" w:hAnsi="Times New Roman"/>
          <w:sz w:val="24"/>
          <w:szCs w:val="24"/>
        </w:rPr>
      </w:pPr>
      <w:r w:rsidRPr="006504D0">
        <w:rPr>
          <w:rFonts w:ascii="Times New Roman" w:hAnsi="Times New Roman"/>
          <w:sz w:val="24"/>
          <w:szCs w:val="24"/>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6504D0">
        <w:rPr>
          <w:rFonts w:ascii="Times New Roman" w:hAnsi="Times New Roman"/>
          <w:sz w:val="24"/>
          <w:szCs w:val="24"/>
        </w:rPr>
        <w:t>дств дл</w:t>
      </w:r>
      <w:proofErr w:type="gramEnd"/>
      <w:r w:rsidRPr="006504D0">
        <w:rPr>
          <w:rFonts w:ascii="Times New Roman" w:hAnsi="Times New Roman"/>
          <w:sz w:val="24"/>
          <w:szCs w:val="24"/>
        </w:rPr>
        <w:t>я создания выразительных образов природы. Постройки в природе: птичьи гнѐзда, норы, ульи, панцирь черепахи, домик улитки и т. д.</w:t>
      </w:r>
    </w:p>
    <w:p w:rsidR="006504D0" w:rsidRPr="006504D0" w:rsidRDefault="006504D0" w:rsidP="008B0464">
      <w:pPr>
        <w:pStyle w:val="afb"/>
        <w:ind w:firstLine="708"/>
        <w:rPr>
          <w:rFonts w:ascii="Times New Roman" w:hAnsi="Times New Roman"/>
          <w:sz w:val="24"/>
          <w:szCs w:val="24"/>
        </w:rPr>
      </w:pPr>
      <w:r w:rsidRPr="006504D0">
        <w:rPr>
          <w:rFonts w:ascii="Times New Roman" w:hAnsi="Times New Roman"/>
          <w:sz w:val="24"/>
          <w:szCs w:val="24"/>
        </w:rPr>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w:t>
      </w:r>
      <w:proofErr w:type="gramStart"/>
      <w:r w:rsidRPr="006504D0">
        <w:rPr>
          <w:rFonts w:ascii="Times New Roman" w:hAnsi="Times New Roman"/>
          <w:sz w:val="24"/>
          <w:szCs w:val="24"/>
        </w:rPr>
        <w:t>—п</w:t>
      </w:r>
      <w:proofErr w:type="gramEnd"/>
      <w:r w:rsidRPr="006504D0">
        <w:rPr>
          <w:rFonts w:ascii="Times New Roman" w:hAnsi="Times New Roman"/>
          <w:sz w:val="24"/>
          <w:szCs w:val="24"/>
        </w:rPr>
        <w:t>редставителей  разных  культур,  народов,  стран  (например,  А. К. Саврасов,  И. И. Левитан, И. И. Шишкин, Н. К. Рерих, К. Моне, П. Сезанн, В. Ван Гог и др.).</w:t>
      </w:r>
    </w:p>
    <w:p w:rsidR="006504D0" w:rsidRPr="006504D0" w:rsidRDefault="006504D0" w:rsidP="00F52398">
      <w:pPr>
        <w:pStyle w:val="afb"/>
        <w:ind w:firstLine="708"/>
        <w:rPr>
          <w:rFonts w:ascii="Times New Roman" w:hAnsi="Times New Roman"/>
          <w:sz w:val="24"/>
          <w:szCs w:val="24"/>
        </w:rPr>
      </w:pPr>
      <w:r w:rsidRPr="006504D0">
        <w:rPr>
          <w:rFonts w:ascii="Times New Roman" w:hAnsi="Times New Roman"/>
          <w:sz w:val="24"/>
          <w:szCs w:val="24"/>
        </w:rPr>
        <w:t xml:space="preserve">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w:t>
      </w:r>
    </w:p>
    <w:p w:rsidR="006504D0" w:rsidRPr="006504D0" w:rsidRDefault="006504D0" w:rsidP="00F52398">
      <w:pPr>
        <w:pStyle w:val="afb"/>
        <w:ind w:firstLine="708"/>
        <w:rPr>
          <w:rFonts w:ascii="Times New Roman" w:hAnsi="Times New Roman"/>
          <w:sz w:val="24"/>
          <w:szCs w:val="24"/>
        </w:rPr>
      </w:pPr>
      <w:r w:rsidRPr="006504D0">
        <w:rPr>
          <w:rFonts w:ascii="Times New Roman" w:hAnsi="Times New Roman"/>
          <w:sz w:val="24"/>
          <w:szCs w:val="24"/>
        </w:rPr>
        <w:t>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6504D0" w:rsidRPr="006504D0" w:rsidRDefault="006504D0" w:rsidP="00F52398">
      <w:pPr>
        <w:pStyle w:val="afb"/>
        <w:ind w:firstLine="708"/>
        <w:rPr>
          <w:rFonts w:ascii="Times New Roman" w:hAnsi="Times New Roman"/>
          <w:sz w:val="24"/>
          <w:szCs w:val="24"/>
        </w:rPr>
      </w:pPr>
      <w:r w:rsidRPr="006504D0">
        <w:rPr>
          <w:rFonts w:ascii="Times New Roman" w:hAnsi="Times New Roman"/>
          <w:sz w:val="24"/>
          <w:szCs w:val="24"/>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отражѐнные в искусстве. Образ защитника Отечества.</w:t>
      </w:r>
    </w:p>
    <w:p w:rsidR="006504D0" w:rsidRPr="006504D0" w:rsidRDefault="006504D0" w:rsidP="00F52398">
      <w:pPr>
        <w:pStyle w:val="afb"/>
        <w:ind w:firstLine="708"/>
        <w:rPr>
          <w:rFonts w:ascii="Times New Roman" w:hAnsi="Times New Roman"/>
          <w:sz w:val="24"/>
          <w:szCs w:val="24"/>
        </w:rPr>
      </w:pPr>
      <w:r w:rsidRPr="006504D0">
        <w:rPr>
          <w:rFonts w:ascii="Times New Roman" w:hAnsi="Times New Roman"/>
          <w:sz w:val="24"/>
          <w:szCs w:val="24"/>
        </w:rPr>
        <w:t xml:space="preserve">Человек  и  человеческие  взаимоотношения.  Образ человека в разных культурах мира. Образ современника.  Жанр  портрета.  Темы  любви,  дружбы,  семьи  в  искусстве.  </w:t>
      </w:r>
      <w:proofErr w:type="gramStart"/>
      <w:r w:rsidRPr="006504D0">
        <w:rPr>
          <w:rFonts w:ascii="Times New Roman" w:hAnsi="Times New Roman"/>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r w:rsidR="00F52398">
        <w:rPr>
          <w:rFonts w:ascii="Times New Roman" w:hAnsi="Times New Roman"/>
          <w:sz w:val="24"/>
          <w:szCs w:val="24"/>
        </w:rPr>
        <w:t xml:space="preserve"> </w:t>
      </w:r>
      <w:r w:rsidRPr="006504D0">
        <w:rPr>
          <w:rFonts w:ascii="Times New Roman" w:hAnsi="Times New Roman"/>
          <w:sz w:val="24"/>
          <w:szCs w:val="24"/>
        </w:rPr>
        <w:t>Искусство  дарит  людям  красоту.  Искусство  вокруг  нас  сегодня.  Использование  различных художественных материалов и сре</w:t>
      </w:r>
      <w:proofErr w:type="gramStart"/>
      <w:r w:rsidRPr="006504D0">
        <w:rPr>
          <w:rFonts w:ascii="Times New Roman" w:hAnsi="Times New Roman"/>
          <w:sz w:val="24"/>
          <w:szCs w:val="24"/>
        </w:rPr>
        <w:t>дств дл</w:t>
      </w:r>
      <w:proofErr w:type="gramEnd"/>
      <w:r w:rsidRPr="006504D0">
        <w:rPr>
          <w:rFonts w:ascii="Times New Roman" w:hAnsi="Times New Roman"/>
          <w:sz w:val="24"/>
          <w:szCs w:val="24"/>
        </w:rPr>
        <w:t>я создания  проектов кр</w:t>
      </w:r>
      <w:r w:rsidR="00F52398">
        <w:rPr>
          <w:rFonts w:ascii="Times New Roman" w:hAnsi="Times New Roman"/>
          <w:sz w:val="24"/>
          <w:szCs w:val="24"/>
        </w:rPr>
        <w:t xml:space="preserve">асивых, удобных и выразительных </w:t>
      </w:r>
      <w:r w:rsidRPr="006504D0">
        <w:rPr>
          <w:rFonts w:ascii="Times New Roman" w:hAnsi="Times New Roman"/>
          <w:sz w:val="24"/>
          <w:szCs w:val="24"/>
        </w:rPr>
        <w:t>предметов быта, видов транспорта. Представление о роли изобразительных (пластических) иску</w:t>
      </w:r>
      <w:proofErr w:type="gramStart"/>
      <w:r w:rsidRPr="006504D0">
        <w:rPr>
          <w:rFonts w:ascii="Times New Roman" w:hAnsi="Times New Roman"/>
          <w:sz w:val="24"/>
          <w:szCs w:val="24"/>
        </w:rPr>
        <w:t>сств в п</w:t>
      </w:r>
      <w:proofErr w:type="gramEnd"/>
      <w:r w:rsidRPr="006504D0">
        <w:rPr>
          <w:rFonts w:ascii="Times New Roman" w:hAnsi="Times New Roman"/>
          <w:sz w:val="24"/>
          <w:szCs w:val="24"/>
        </w:rPr>
        <w:t xml:space="preserve">овседневной  жизни  человека,  в  организации  его  материального  окружения.  </w:t>
      </w:r>
      <w:proofErr w:type="gramStart"/>
      <w:r w:rsidRPr="006504D0">
        <w:rPr>
          <w:rFonts w:ascii="Times New Roman" w:hAnsi="Times New Roman"/>
          <w:sz w:val="24"/>
          <w:szCs w:val="24"/>
        </w:rPr>
        <w:t xml:space="preserve">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w:t>
      </w:r>
      <w:proofErr w:type="gramEnd"/>
    </w:p>
    <w:p w:rsidR="006504D0" w:rsidRPr="006504D0" w:rsidRDefault="006504D0" w:rsidP="00F52398">
      <w:pPr>
        <w:pStyle w:val="afb"/>
        <w:rPr>
          <w:rFonts w:ascii="Times New Roman" w:hAnsi="Times New Roman"/>
          <w:sz w:val="24"/>
          <w:szCs w:val="24"/>
        </w:rPr>
      </w:pPr>
      <w:r w:rsidRPr="006504D0">
        <w:rPr>
          <w:rFonts w:ascii="Times New Roman" w:hAnsi="Times New Roman"/>
          <w:sz w:val="24"/>
          <w:szCs w:val="24"/>
        </w:rPr>
        <w:lastRenderedPageBreak/>
        <w:t>России). Жанр натюрморта. Художественное  конструирование и оформление помещений и парков, транспорта и посуды, мебели и одежды, книг и игрушек.</w:t>
      </w:r>
    </w:p>
    <w:p w:rsidR="006504D0" w:rsidRPr="006504D0" w:rsidRDefault="006504D0" w:rsidP="00F52398">
      <w:pPr>
        <w:pStyle w:val="afb"/>
        <w:rPr>
          <w:rFonts w:ascii="Times New Roman" w:hAnsi="Times New Roman"/>
          <w:sz w:val="24"/>
          <w:szCs w:val="24"/>
        </w:rPr>
      </w:pPr>
      <w:r w:rsidRPr="006504D0">
        <w:rPr>
          <w:rFonts w:ascii="Times New Roman" w:hAnsi="Times New Roman"/>
          <w:sz w:val="24"/>
          <w:szCs w:val="24"/>
        </w:rPr>
        <w:t>Опыт художественно-творческой деятельности</w:t>
      </w:r>
    </w:p>
    <w:p w:rsidR="006504D0" w:rsidRPr="006504D0" w:rsidRDefault="006504D0" w:rsidP="00F52398">
      <w:pPr>
        <w:pStyle w:val="afb"/>
        <w:rPr>
          <w:rFonts w:ascii="Times New Roman" w:hAnsi="Times New Roman"/>
          <w:sz w:val="24"/>
          <w:szCs w:val="24"/>
        </w:rPr>
      </w:pPr>
      <w:r w:rsidRPr="006504D0">
        <w:rPr>
          <w:rFonts w:ascii="Times New Roman" w:hAnsi="Times New Roman"/>
          <w:sz w:val="24"/>
          <w:szCs w:val="24"/>
        </w:rPr>
        <w:t>Участие  в  различных  видах  изобразительной</w:t>
      </w:r>
      <w:r w:rsidR="00F52398">
        <w:rPr>
          <w:rFonts w:ascii="Times New Roman" w:hAnsi="Times New Roman"/>
          <w:sz w:val="24"/>
          <w:szCs w:val="24"/>
        </w:rPr>
        <w:t xml:space="preserve">,  декоративно-  прикладной  и </w:t>
      </w:r>
      <w:r w:rsidRPr="006504D0">
        <w:rPr>
          <w:rFonts w:ascii="Times New Roman" w:hAnsi="Times New Roman"/>
          <w:sz w:val="24"/>
          <w:szCs w:val="24"/>
        </w:rPr>
        <w:t>художественно-конструкторской деятельности.</w:t>
      </w:r>
    </w:p>
    <w:p w:rsidR="006504D0" w:rsidRPr="006504D0" w:rsidRDefault="006504D0" w:rsidP="00F52398">
      <w:pPr>
        <w:pStyle w:val="afb"/>
        <w:rPr>
          <w:rFonts w:ascii="Times New Roman" w:hAnsi="Times New Roman"/>
          <w:sz w:val="24"/>
          <w:szCs w:val="24"/>
        </w:rPr>
      </w:pPr>
      <w:r w:rsidRPr="006504D0">
        <w:rPr>
          <w:rFonts w:ascii="Times New Roman" w:hAnsi="Times New Roman"/>
          <w:sz w:val="24"/>
          <w:szCs w:val="24"/>
        </w:rPr>
        <w:t xml:space="preserve">Освоение  основ  рисунка,  живописи,  скульптуры,  декоративно-прикладного  искусства. </w:t>
      </w:r>
    </w:p>
    <w:p w:rsidR="006504D0" w:rsidRPr="006504D0" w:rsidRDefault="006504D0" w:rsidP="00F52398">
      <w:pPr>
        <w:pStyle w:val="afb"/>
        <w:rPr>
          <w:rFonts w:ascii="Times New Roman" w:hAnsi="Times New Roman"/>
          <w:sz w:val="24"/>
          <w:szCs w:val="24"/>
        </w:rPr>
      </w:pPr>
      <w:r w:rsidRPr="006504D0">
        <w:rPr>
          <w:rFonts w:ascii="Times New Roman" w:hAnsi="Times New Roman"/>
          <w:sz w:val="24"/>
          <w:szCs w:val="24"/>
        </w:rPr>
        <w:t>Изображение с натуры, по памяти и воображению (натюрморт, пейзаж, человек, животные, растения).</w:t>
      </w:r>
    </w:p>
    <w:p w:rsidR="006504D0" w:rsidRPr="006504D0" w:rsidRDefault="006504D0" w:rsidP="00F52398">
      <w:pPr>
        <w:pStyle w:val="afb"/>
        <w:rPr>
          <w:rFonts w:ascii="Times New Roman" w:hAnsi="Times New Roman"/>
          <w:sz w:val="24"/>
          <w:szCs w:val="24"/>
        </w:rPr>
      </w:pPr>
      <w:r w:rsidRPr="006504D0">
        <w:rPr>
          <w:rFonts w:ascii="Times New Roman" w:hAnsi="Times New Roman"/>
          <w:sz w:val="24"/>
          <w:szCs w:val="24"/>
        </w:rPr>
        <w:t>Овладение основами художественной грамоты: композицией, формой, ритмом, линией, цветом, объѐм</w:t>
      </w:r>
      <w:r w:rsidR="00F52398">
        <w:rPr>
          <w:rFonts w:ascii="Times New Roman" w:hAnsi="Times New Roman"/>
          <w:sz w:val="24"/>
          <w:szCs w:val="24"/>
        </w:rPr>
        <w:t xml:space="preserve">ом, фактурой. </w:t>
      </w:r>
      <w:r w:rsidRPr="006504D0">
        <w:rPr>
          <w:rFonts w:ascii="Times New Roman" w:hAnsi="Times New Roman"/>
          <w:sz w:val="24"/>
          <w:szCs w:val="24"/>
        </w:rPr>
        <w:t xml:space="preserve">Создание  моделей  предметов  бытового  окружения  человека.  Овладение  элементарными </w:t>
      </w:r>
      <w:r w:rsidR="00F52398">
        <w:rPr>
          <w:rFonts w:ascii="Times New Roman" w:hAnsi="Times New Roman"/>
          <w:sz w:val="24"/>
          <w:szCs w:val="24"/>
        </w:rPr>
        <w:t xml:space="preserve"> </w:t>
      </w:r>
      <w:r w:rsidRPr="006504D0">
        <w:rPr>
          <w:rFonts w:ascii="Times New Roman" w:hAnsi="Times New Roman"/>
          <w:sz w:val="24"/>
          <w:szCs w:val="24"/>
        </w:rPr>
        <w:t xml:space="preserve">навыками лепки и </w:t>
      </w:r>
      <w:proofErr w:type="spellStart"/>
      <w:r w:rsidRPr="006504D0">
        <w:rPr>
          <w:rFonts w:ascii="Times New Roman" w:hAnsi="Times New Roman"/>
          <w:sz w:val="24"/>
          <w:szCs w:val="24"/>
        </w:rPr>
        <w:t>бумагопл</w:t>
      </w:r>
      <w:proofErr w:type="gramStart"/>
      <w:r w:rsidRPr="006504D0">
        <w:rPr>
          <w:rFonts w:ascii="Times New Roman" w:hAnsi="Times New Roman"/>
          <w:sz w:val="24"/>
          <w:szCs w:val="24"/>
        </w:rPr>
        <w:t>а</w:t>
      </w:r>
      <w:proofErr w:type="spellEnd"/>
      <w:r w:rsidRPr="006504D0">
        <w:rPr>
          <w:rFonts w:ascii="Times New Roman" w:hAnsi="Times New Roman"/>
          <w:sz w:val="24"/>
          <w:szCs w:val="24"/>
        </w:rPr>
        <w:t>-</w:t>
      </w:r>
      <w:proofErr w:type="gramEnd"/>
      <w:r w:rsidRPr="006504D0">
        <w:rPr>
          <w:rFonts w:ascii="Times New Roman" w:hAnsi="Times New Roman"/>
          <w:sz w:val="24"/>
          <w:szCs w:val="24"/>
        </w:rPr>
        <w:t xml:space="preserve"> </w:t>
      </w:r>
      <w:proofErr w:type="spellStart"/>
      <w:r w:rsidRPr="006504D0">
        <w:rPr>
          <w:rFonts w:ascii="Times New Roman" w:hAnsi="Times New Roman"/>
          <w:sz w:val="24"/>
          <w:szCs w:val="24"/>
        </w:rPr>
        <w:t>стики</w:t>
      </w:r>
      <w:proofErr w:type="spellEnd"/>
      <w:r w:rsidRPr="006504D0">
        <w:rPr>
          <w:rFonts w:ascii="Times New Roman" w:hAnsi="Times New Roman"/>
          <w:sz w:val="24"/>
          <w:szCs w:val="24"/>
        </w:rPr>
        <w:t>.</w:t>
      </w:r>
    </w:p>
    <w:p w:rsidR="006504D0" w:rsidRPr="006504D0" w:rsidRDefault="006504D0" w:rsidP="00F52398">
      <w:pPr>
        <w:pStyle w:val="afb"/>
        <w:ind w:firstLine="708"/>
        <w:rPr>
          <w:rFonts w:ascii="Times New Roman" w:hAnsi="Times New Roman"/>
          <w:sz w:val="24"/>
          <w:szCs w:val="24"/>
        </w:rPr>
      </w:pPr>
      <w:r w:rsidRPr="006504D0">
        <w:rPr>
          <w:rFonts w:ascii="Times New Roman" w:hAnsi="Times New Roman"/>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6504D0" w:rsidRPr="006504D0" w:rsidRDefault="006504D0" w:rsidP="00F52398">
      <w:pPr>
        <w:pStyle w:val="afb"/>
        <w:ind w:firstLine="708"/>
        <w:rPr>
          <w:rFonts w:ascii="Times New Roman" w:hAnsi="Times New Roman"/>
          <w:sz w:val="24"/>
          <w:szCs w:val="24"/>
        </w:rPr>
      </w:pPr>
      <w:r w:rsidRPr="006504D0">
        <w:rPr>
          <w:rFonts w:ascii="Times New Roman" w:hAnsi="Times New Roman"/>
          <w:sz w:val="24"/>
          <w:szCs w:val="24"/>
        </w:rPr>
        <w:t>Передача  настроения  в  творческой  работе  с  помощью  цвета,  тона,  композиции,  пространства, линии, штриха, пятна, объѐма, фактуры материала.</w:t>
      </w:r>
    </w:p>
    <w:p w:rsidR="006504D0" w:rsidRPr="006504D0" w:rsidRDefault="006504D0" w:rsidP="00F52398">
      <w:pPr>
        <w:pStyle w:val="afb"/>
        <w:ind w:firstLine="708"/>
        <w:rPr>
          <w:rFonts w:ascii="Times New Roman" w:hAnsi="Times New Roman"/>
          <w:sz w:val="24"/>
          <w:szCs w:val="24"/>
        </w:rPr>
      </w:pPr>
      <w:proofErr w:type="gramStart"/>
      <w:r w:rsidRPr="006504D0">
        <w:rPr>
          <w:rFonts w:ascii="Times New Roman" w:hAnsi="Times New Roman"/>
          <w:sz w:val="24"/>
          <w:szCs w:val="24"/>
        </w:rPr>
        <w:t xml:space="preserve">Использование  в  индивидуальной  и  коллективной  деятельности  различных  художественных техник  и  материалов:  коллажа,  </w:t>
      </w:r>
      <w:proofErr w:type="spellStart"/>
      <w:r w:rsidRPr="006504D0">
        <w:rPr>
          <w:rFonts w:ascii="Times New Roman" w:hAnsi="Times New Roman"/>
          <w:sz w:val="24"/>
          <w:szCs w:val="24"/>
        </w:rPr>
        <w:t>граттажа</w:t>
      </w:r>
      <w:proofErr w:type="spellEnd"/>
      <w:r w:rsidRPr="006504D0">
        <w:rPr>
          <w:rFonts w:ascii="Times New Roman" w:hAnsi="Times New Roman"/>
          <w:sz w:val="24"/>
          <w:szCs w:val="24"/>
        </w:rPr>
        <w:t>,  аппликации,  компьютерной  анимации,  натурной мультипликации, фотографии, видеосъѐмки,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6504D0" w:rsidRPr="006504D0" w:rsidRDefault="006504D0" w:rsidP="00F52398">
      <w:pPr>
        <w:pStyle w:val="afb"/>
        <w:ind w:firstLine="708"/>
        <w:rPr>
          <w:rFonts w:ascii="Times New Roman" w:hAnsi="Times New Roman"/>
          <w:sz w:val="24"/>
          <w:szCs w:val="24"/>
        </w:rPr>
      </w:pPr>
      <w:r w:rsidRPr="006504D0">
        <w:rPr>
          <w:rFonts w:ascii="Times New Roman" w:hAnsi="Times New Roman"/>
          <w:sz w:val="24"/>
          <w:szCs w:val="24"/>
        </w:rPr>
        <w:t>Участие  в  обсуждении  содержания  и  выразительных  сре</w:t>
      </w:r>
      <w:proofErr w:type="gramStart"/>
      <w:r w:rsidRPr="006504D0">
        <w:rPr>
          <w:rFonts w:ascii="Times New Roman" w:hAnsi="Times New Roman"/>
          <w:sz w:val="24"/>
          <w:szCs w:val="24"/>
        </w:rPr>
        <w:t>дств  пр</w:t>
      </w:r>
      <w:proofErr w:type="gramEnd"/>
      <w:r w:rsidRPr="006504D0">
        <w:rPr>
          <w:rFonts w:ascii="Times New Roman" w:hAnsi="Times New Roman"/>
          <w:sz w:val="24"/>
          <w:szCs w:val="24"/>
        </w:rPr>
        <w:t>оизведений  изобразительного искусства, выражение своего отношения к произведению.</w:t>
      </w:r>
    </w:p>
    <w:p w:rsidR="00F52398" w:rsidRDefault="00F52398" w:rsidP="00F52398">
      <w:pPr>
        <w:pStyle w:val="afb"/>
        <w:rPr>
          <w:rFonts w:ascii="Times New Roman" w:hAnsi="Times New Roman"/>
          <w:b/>
          <w:sz w:val="24"/>
          <w:szCs w:val="24"/>
        </w:rPr>
      </w:pPr>
    </w:p>
    <w:p w:rsidR="006504D0" w:rsidRPr="00F52398" w:rsidRDefault="006504D0" w:rsidP="00F52398">
      <w:pPr>
        <w:pStyle w:val="afb"/>
        <w:rPr>
          <w:rFonts w:ascii="Times New Roman" w:hAnsi="Times New Roman"/>
          <w:b/>
          <w:sz w:val="24"/>
          <w:szCs w:val="24"/>
        </w:rPr>
      </w:pPr>
      <w:r w:rsidRPr="00F52398">
        <w:rPr>
          <w:rFonts w:ascii="Times New Roman" w:hAnsi="Times New Roman"/>
          <w:b/>
          <w:sz w:val="24"/>
          <w:szCs w:val="24"/>
        </w:rPr>
        <w:t>Музыка</w:t>
      </w:r>
    </w:p>
    <w:p w:rsidR="006504D0" w:rsidRPr="006504D0" w:rsidRDefault="006504D0" w:rsidP="00F52398">
      <w:pPr>
        <w:pStyle w:val="afb"/>
        <w:ind w:firstLine="708"/>
        <w:rPr>
          <w:rFonts w:ascii="Times New Roman" w:hAnsi="Times New Roman"/>
          <w:sz w:val="24"/>
          <w:szCs w:val="24"/>
        </w:rPr>
      </w:pPr>
      <w:r w:rsidRPr="006504D0">
        <w:rPr>
          <w:rFonts w:ascii="Times New Roman" w:hAnsi="Times New Roman"/>
          <w:sz w:val="24"/>
          <w:szCs w:val="24"/>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6504D0" w:rsidRPr="006504D0" w:rsidRDefault="006504D0" w:rsidP="00F52398">
      <w:pPr>
        <w:pStyle w:val="afb"/>
        <w:ind w:firstLine="708"/>
        <w:rPr>
          <w:rFonts w:ascii="Times New Roman" w:hAnsi="Times New Roman"/>
          <w:sz w:val="24"/>
          <w:szCs w:val="24"/>
        </w:rPr>
      </w:pPr>
      <w:r w:rsidRPr="006504D0">
        <w:rPr>
          <w:rFonts w:ascii="Times New Roman" w:hAnsi="Times New Roman"/>
          <w:sz w:val="24"/>
          <w:szCs w:val="24"/>
        </w:rPr>
        <w:t xml:space="preserve">Обобщѐнное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6504D0">
        <w:rPr>
          <w:rFonts w:ascii="Times New Roman" w:hAnsi="Times New Roman"/>
          <w:sz w:val="24"/>
          <w:szCs w:val="24"/>
        </w:rPr>
        <w:t>Песенность</w:t>
      </w:r>
      <w:proofErr w:type="spellEnd"/>
      <w:r w:rsidRPr="006504D0">
        <w:rPr>
          <w:rFonts w:ascii="Times New Roman" w:hAnsi="Times New Roman"/>
          <w:sz w:val="24"/>
          <w:szCs w:val="24"/>
        </w:rPr>
        <w:t xml:space="preserve">, </w:t>
      </w:r>
      <w:proofErr w:type="spellStart"/>
      <w:r w:rsidRPr="006504D0">
        <w:rPr>
          <w:rFonts w:ascii="Times New Roman" w:hAnsi="Times New Roman"/>
          <w:sz w:val="24"/>
          <w:szCs w:val="24"/>
        </w:rPr>
        <w:t>танцевальность</w:t>
      </w:r>
      <w:proofErr w:type="spellEnd"/>
      <w:r w:rsidRPr="006504D0">
        <w:rPr>
          <w:rFonts w:ascii="Times New Roman" w:hAnsi="Times New Roman"/>
          <w:sz w:val="24"/>
          <w:szCs w:val="24"/>
        </w:rPr>
        <w:t xml:space="preserve">, </w:t>
      </w:r>
      <w:proofErr w:type="spellStart"/>
      <w:r w:rsidRPr="006504D0">
        <w:rPr>
          <w:rFonts w:ascii="Times New Roman" w:hAnsi="Times New Roman"/>
          <w:sz w:val="24"/>
          <w:szCs w:val="24"/>
        </w:rPr>
        <w:t>маршевость</w:t>
      </w:r>
      <w:proofErr w:type="spellEnd"/>
      <w:r w:rsidRPr="006504D0">
        <w:rPr>
          <w:rFonts w:ascii="Times New Roman" w:hAnsi="Times New Roman"/>
          <w:sz w:val="24"/>
          <w:szCs w:val="24"/>
        </w:rPr>
        <w:t>. Опера, балет, симфония, концерт, сюита, кантата, мюзикл.</w:t>
      </w:r>
      <w:r w:rsidR="00F52398">
        <w:rPr>
          <w:rFonts w:ascii="Times New Roman" w:hAnsi="Times New Roman"/>
          <w:sz w:val="24"/>
          <w:szCs w:val="24"/>
        </w:rPr>
        <w:t xml:space="preserve"> </w:t>
      </w:r>
      <w:r w:rsidRPr="006504D0">
        <w:rPr>
          <w:rFonts w:ascii="Times New Roman" w:hAnsi="Times New Roman"/>
          <w:sz w:val="24"/>
          <w:szCs w:val="24"/>
        </w:rPr>
        <w:t xml:space="preserve">Отечественные народные музыкальные традиции. Творчество народов России. </w:t>
      </w:r>
      <w:proofErr w:type="gramStart"/>
      <w:r w:rsidRPr="006504D0">
        <w:rPr>
          <w:rFonts w:ascii="Times New Roman" w:hAnsi="Times New Roman"/>
          <w:sz w:val="24"/>
          <w:szCs w:val="24"/>
        </w:rPr>
        <w:t>Музыкальный и поэтический  фольклор:  песни,  танцы,  действа,  обряды,  скороговорки,  загадки,  игры-драматизации.</w:t>
      </w:r>
      <w:proofErr w:type="gramEnd"/>
    </w:p>
    <w:p w:rsidR="006504D0" w:rsidRPr="006504D0" w:rsidRDefault="006504D0" w:rsidP="00F52398">
      <w:pPr>
        <w:pStyle w:val="afb"/>
        <w:ind w:firstLine="708"/>
        <w:rPr>
          <w:rFonts w:ascii="Times New Roman" w:hAnsi="Times New Roman"/>
          <w:sz w:val="24"/>
          <w:szCs w:val="24"/>
        </w:rPr>
      </w:pPr>
      <w:r w:rsidRPr="006504D0">
        <w:rPr>
          <w:rFonts w:ascii="Times New Roman" w:hAnsi="Times New Roman"/>
          <w:sz w:val="24"/>
          <w:szCs w:val="24"/>
        </w:rPr>
        <w:t>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r w:rsidR="00F52398">
        <w:rPr>
          <w:rFonts w:ascii="Times New Roman" w:hAnsi="Times New Roman"/>
          <w:sz w:val="24"/>
          <w:szCs w:val="24"/>
        </w:rPr>
        <w:t xml:space="preserve"> </w:t>
      </w:r>
      <w:r w:rsidRPr="006504D0">
        <w:rPr>
          <w:rFonts w:ascii="Times New Roman" w:hAnsi="Times New Roman"/>
          <w:sz w:val="24"/>
          <w:szCs w:val="24"/>
        </w:rPr>
        <w:t>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r w:rsidR="00F52398">
        <w:rPr>
          <w:rFonts w:ascii="Times New Roman" w:hAnsi="Times New Roman"/>
          <w:sz w:val="24"/>
          <w:szCs w:val="24"/>
        </w:rPr>
        <w:t xml:space="preserve"> </w:t>
      </w:r>
      <w:r w:rsidRPr="006504D0">
        <w:rPr>
          <w:rFonts w:ascii="Times New Roman" w:hAnsi="Times New Roman"/>
          <w:sz w:val="24"/>
          <w:szCs w:val="24"/>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6504D0" w:rsidRPr="006504D0" w:rsidRDefault="006504D0" w:rsidP="00F52398">
      <w:pPr>
        <w:pStyle w:val="afb"/>
        <w:ind w:firstLine="708"/>
        <w:rPr>
          <w:rFonts w:ascii="Times New Roman" w:hAnsi="Times New Roman"/>
          <w:sz w:val="24"/>
          <w:szCs w:val="24"/>
        </w:rPr>
      </w:pPr>
      <w:r w:rsidRPr="006504D0">
        <w:rPr>
          <w:rFonts w:ascii="Times New Roman" w:hAnsi="Times New Roman"/>
          <w:sz w:val="24"/>
          <w:szCs w:val="24"/>
        </w:rPr>
        <w:t xml:space="preserve">Музыкальная  речь  как  способ  общения  между  людьми,  еѐ  эмоциональное  воздействие. Композитор  —  исполнитель  —  слушатель.  Особенности  музыкальной  речи  в  сочинениях композиторов,  еѐ  выразительный  смысл.  Нотная  запись  как  способ  фиксации  музыкальной  речи. </w:t>
      </w:r>
    </w:p>
    <w:p w:rsidR="006504D0" w:rsidRPr="006504D0" w:rsidRDefault="006504D0" w:rsidP="00F52398">
      <w:pPr>
        <w:pStyle w:val="afb"/>
        <w:rPr>
          <w:rFonts w:ascii="Times New Roman" w:hAnsi="Times New Roman"/>
          <w:sz w:val="24"/>
          <w:szCs w:val="24"/>
        </w:rPr>
      </w:pPr>
      <w:r w:rsidRPr="006504D0">
        <w:rPr>
          <w:rFonts w:ascii="Times New Roman" w:hAnsi="Times New Roman"/>
          <w:sz w:val="24"/>
          <w:szCs w:val="24"/>
        </w:rPr>
        <w:t>Элементы нотной грамоты.</w:t>
      </w:r>
    </w:p>
    <w:p w:rsidR="006504D0" w:rsidRPr="006504D0" w:rsidRDefault="006504D0" w:rsidP="00F52398">
      <w:pPr>
        <w:pStyle w:val="afb"/>
        <w:rPr>
          <w:rFonts w:ascii="Times New Roman" w:hAnsi="Times New Roman"/>
          <w:sz w:val="24"/>
          <w:szCs w:val="24"/>
        </w:rPr>
      </w:pPr>
      <w:r w:rsidRPr="006504D0">
        <w:rPr>
          <w:rFonts w:ascii="Times New Roman" w:hAnsi="Times New Roman"/>
          <w:sz w:val="24"/>
          <w:szCs w:val="24"/>
        </w:rPr>
        <w:t xml:space="preserve">Развитие  музыки  —  сопоставление  и  столкновение  чувств  и  мыслей  человека,  музыкальных интонаций,  тем,  художественных  образов.  Основные  </w:t>
      </w:r>
      <w:proofErr w:type="gramStart"/>
      <w:r w:rsidRPr="006504D0">
        <w:rPr>
          <w:rFonts w:ascii="Times New Roman" w:hAnsi="Times New Roman"/>
          <w:sz w:val="24"/>
          <w:szCs w:val="24"/>
        </w:rPr>
        <w:t>при</w:t>
      </w:r>
      <w:proofErr w:type="gramEnd"/>
      <w:r w:rsidRPr="006504D0">
        <w:rPr>
          <w:rFonts w:ascii="Times New Roman" w:hAnsi="Times New Roman"/>
          <w:sz w:val="24"/>
          <w:szCs w:val="24"/>
        </w:rPr>
        <w:t>ѐмы  музыкального  развития  (повтор  и контраст).</w:t>
      </w:r>
      <w:r w:rsidR="00F52398">
        <w:rPr>
          <w:rFonts w:ascii="Times New Roman" w:hAnsi="Times New Roman"/>
          <w:sz w:val="24"/>
          <w:szCs w:val="24"/>
        </w:rPr>
        <w:t xml:space="preserve"> </w:t>
      </w:r>
      <w:r w:rsidRPr="006504D0">
        <w:rPr>
          <w:rFonts w:ascii="Times New Roman" w:hAnsi="Times New Roman"/>
          <w:sz w:val="24"/>
          <w:szCs w:val="24"/>
        </w:rPr>
        <w:t xml:space="preserve">Формы  построения  музыки  как  </w:t>
      </w:r>
      <w:r w:rsidRPr="006504D0">
        <w:rPr>
          <w:rFonts w:ascii="Times New Roman" w:hAnsi="Times New Roman"/>
          <w:sz w:val="24"/>
          <w:szCs w:val="24"/>
        </w:rPr>
        <w:lastRenderedPageBreak/>
        <w:t>обобщѐнное  выражение  художественно-образного  содержания произведений. Формы одночастные, двух- и трѐхчастные, вариации, рондо и др.</w:t>
      </w:r>
    </w:p>
    <w:p w:rsidR="006504D0" w:rsidRPr="006504D0" w:rsidRDefault="006504D0" w:rsidP="00F52398">
      <w:pPr>
        <w:pStyle w:val="afb"/>
        <w:ind w:firstLine="708"/>
        <w:rPr>
          <w:rFonts w:ascii="Times New Roman" w:hAnsi="Times New Roman"/>
          <w:sz w:val="24"/>
          <w:szCs w:val="24"/>
        </w:rPr>
      </w:pPr>
      <w:r w:rsidRPr="006504D0">
        <w:rPr>
          <w:rFonts w:ascii="Times New Roman" w:hAnsi="Times New Roman"/>
          <w:sz w:val="24"/>
          <w:szCs w:val="24"/>
        </w:rPr>
        <w:t xml:space="preserve">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w:t>
      </w:r>
    </w:p>
    <w:p w:rsidR="006504D0" w:rsidRPr="006504D0" w:rsidRDefault="006504D0" w:rsidP="00F52398">
      <w:pPr>
        <w:pStyle w:val="afb"/>
        <w:ind w:firstLine="708"/>
        <w:rPr>
          <w:rFonts w:ascii="Times New Roman" w:hAnsi="Times New Roman"/>
          <w:sz w:val="24"/>
          <w:szCs w:val="24"/>
        </w:rPr>
      </w:pPr>
      <w:r w:rsidRPr="006504D0">
        <w:rPr>
          <w:rFonts w:ascii="Times New Roman" w:hAnsi="Times New Roman"/>
          <w:sz w:val="24"/>
          <w:szCs w:val="24"/>
        </w:rPr>
        <w:t>Музыкальные театры. Конкурсы и фестивали музыкантов. Музыка для детей: радио-  и телепередачи, видеофильмы, звукозаписи (CD, DVD).</w:t>
      </w:r>
    </w:p>
    <w:p w:rsidR="006504D0" w:rsidRPr="006504D0" w:rsidRDefault="006504D0" w:rsidP="00F52398">
      <w:pPr>
        <w:pStyle w:val="afb"/>
        <w:ind w:firstLine="708"/>
        <w:rPr>
          <w:rFonts w:ascii="Times New Roman" w:hAnsi="Times New Roman"/>
          <w:sz w:val="24"/>
          <w:szCs w:val="24"/>
        </w:rPr>
      </w:pPr>
      <w:r w:rsidRPr="006504D0">
        <w:rPr>
          <w:rFonts w:ascii="Times New Roman" w:hAnsi="Times New Roman"/>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6504D0" w:rsidRPr="006504D0" w:rsidRDefault="006504D0" w:rsidP="00F52398">
      <w:pPr>
        <w:pStyle w:val="afb"/>
        <w:ind w:firstLine="708"/>
        <w:rPr>
          <w:rFonts w:ascii="Times New Roman" w:hAnsi="Times New Roman"/>
          <w:sz w:val="24"/>
          <w:szCs w:val="24"/>
        </w:rPr>
      </w:pPr>
      <w:r w:rsidRPr="006504D0">
        <w:rPr>
          <w:rFonts w:ascii="Times New Roman" w:hAnsi="Times New Roman"/>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F52398" w:rsidRDefault="00F52398" w:rsidP="00F52398">
      <w:pPr>
        <w:pStyle w:val="afb"/>
        <w:rPr>
          <w:rFonts w:ascii="Times New Roman" w:hAnsi="Times New Roman"/>
          <w:b/>
          <w:sz w:val="24"/>
          <w:szCs w:val="24"/>
        </w:rPr>
      </w:pPr>
    </w:p>
    <w:p w:rsidR="006504D0" w:rsidRPr="00F52398" w:rsidRDefault="006504D0" w:rsidP="00F52398">
      <w:pPr>
        <w:pStyle w:val="afb"/>
        <w:rPr>
          <w:rFonts w:ascii="Times New Roman" w:hAnsi="Times New Roman"/>
          <w:b/>
          <w:sz w:val="24"/>
          <w:szCs w:val="24"/>
        </w:rPr>
      </w:pPr>
      <w:r w:rsidRPr="00F52398">
        <w:rPr>
          <w:rFonts w:ascii="Times New Roman" w:hAnsi="Times New Roman"/>
          <w:b/>
          <w:sz w:val="24"/>
          <w:szCs w:val="24"/>
        </w:rPr>
        <w:t>Технология</w:t>
      </w:r>
    </w:p>
    <w:p w:rsidR="006504D0" w:rsidRPr="00F52398" w:rsidRDefault="006504D0" w:rsidP="00F52398">
      <w:pPr>
        <w:pStyle w:val="afb"/>
        <w:rPr>
          <w:rFonts w:ascii="Times New Roman" w:hAnsi="Times New Roman"/>
          <w:b/>
          <w:sz w:val="24"/>
          <w:szCs w:val="24"/>
        </w:rPr>
      </w:pPr>
      <w:r w:rsidRPr="00F52398">
        <w:rPr>
          <w:rFonts w:ascii="Times New Roman" w:hAnsi="Times New Roman"/>
          <w:b/>
          <w:sz w:val="24"/>
          <w:szCs w:val="24"/>
        </w:rPr>
        <w:t xml:space="preserve">1. Общекультурные  и  </w:t>
      </w:r>
      <w:proofErr w:type="spellStart"/>
      <w:r w:rsidRPr="00F52398">
        <w:rPr>
          <w:rFonts w:ascii="Times New Roman" w:hAnsi="Times New Roman"/>
          <w:b/>
          <w:sz w:val="24"/>
          <w:szCs w:val="24"/>
        </w:rPr>
        <w:t>общетрудовые</w:t>
      </w:r>
      <w:proofErr w:type="spellEnd"/>
      <w:r w:rsidRPr="00F52398">
        <w:rPr>
          <w:rFonts w:ascii="Times New Roman" w:hAnsi="Times New Roman"/>
          <w:b/>
          <w:sz w:val="24"/>
          <w:szCs w:val="24"/>
        </w:rPr>
        <w:t xml:space="preserve">  компетенции.  Основы  культуры  труда, </w:t>
      </w:r>
    </w:p>
    <w:p w:rsidR="006504D0" w:rsidRPr="006504D0" w:rsidRDefault="006504D0" w:rsidP="006504D0">
      <w:pPr>
        <w:pStyle w:val="afb"/>
        <w:ind w:firstLine="708"/>
        <w:rPr>
          <w:rFonts w:ascii="Times New Roman" w:hAnsi="Times New Roman"/>
          <w:sz w:val="24"/>
          <w:szCs w:val="24"/>
        </w:rPr>
      </w:pPr>
      <w:r w:rsidRPr="00F52398">
        <w:rPr>
          <w:rFonts w:ascii="Times New Roman" w:hAnsi="Times New Roman"/>
          <w:b/>
          <w:sz w:val="24"/>
          <w:szCs w:val="24"/>
        </w:rPr>
        <w:t>самообслуживания</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xml:space="preserve">Трудовая деятельность и еѐ значение в жизни человека. Рукотворный мир как результат  труда </w:t>
      </w:r>
    </w:p>
    <w:p w:rsidR="006504D0" w:rsidRPr="006504D0" w:rsidRDefault="006504D0" w:rsidP="00F52398">
      <w:pPr>
        <w:pStyle w:val="afb"/>
        <w:ind w:firstLine="708"/>
        <w:rPr>
          <w:rFonts w:ascii="Times New Roman" w:hAnsi="Times New Roman"/>
          <w:sz w:val="24"/>
          <w:szCs w:val="24"/>
        </w:rPr>
      </w:pPr>
      <w:r w:rsidRPr="006504D0">
        <w:rPr>
          <w:rFonts w:ascii="Times New Roman" w:hAnsi="Times New Roman"/>
          <w:sz w:val="24"/>
          <w:szCs w:val="24"/>
        </w:rPr>
        <w:t xml:space="preserve">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w:t>
      </w:r>
    </w:p>
    <w:p w:rsidR="006504D0" w:rsidRPr="006504D0" w:rsidRDefault="006504D0" w:rsidP="00F52398">
      <w:pPr>
        <w:pStyle w:val="afb"/>
        <w:ind w:firstLine="708"/>
        <w:rPr>
          <w:rFonts w:ascii="Times New Roman" w:hAnsi="Times New Roman"/>
          <w:sz w:val="24"/>
          <w:szCs w:val="24"/>
        </w:rPr>
      </w:pPr>
      <w:r w:rsidRPr="006504D0">
        <w:rPr>
          <w:rFonts w:ascii="Times New Roman" w:hAnsi="Times New Roman"/>
          <w:sz w:val="24"/>
          <w:szCs w:val="24"/>
        </w:rPr>
        <w:t>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6504D0" w:rsidRPr="006504D0" w:rsidRDefault="006504D0" w:rsidP="00F52398">
      <w:pPr>
        <w:pStyle w:val="afb"/>
        <w:ind w:firstLine="708"/>
        <w:rPr>
          <w:rFonts w:ascii="Times New Roman" w:hAnsi="Times New Roman"/>
          <w:sz w:val="24"/>
          <w:szCs w:val="24"/>
        </w:rPr>
      </w:pPr>
      <w:r w:rsidRPr="006504D0">
        <w:rPr>
          <w:rFonts w:ascii="Times New Roman" w:hAnsi="Times New Roman"/>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6504D0" w:rsidRPr="006504D0" w:rsidRDefault="006504D0" w:rsidP="00F52398">
      <w:pPr>
        <w:pStyle w:val="afb"/>
        <w:ind w:firstLine="708"/>
        <w:rPr>
          <w:rFonts w:ascii="Times New Roman" w:hAnsi="Times New Roman"/>
          <w:sz w:val="24"/>
          <w:szCs w:val="24"/>
        </w:rPr>
      </w:pPr>
      <w:r w:rsidRPr="006504D0">
        <w:rPr>
          <w:rFonts w:ascii="Times New Roman" w:hAnsi="Times New Roman"/>
          <w:sz w:val="24"/>
          <w:szCs w:val="24"/>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еѐ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подчинѐнный).</w:t>
      </w:r>
    </w:p>
    <w:p w:rsidR="006504D0" w:rsidRPr="006504D0" w:rsidRDefault="006504D0" w:rsidP="00F52398">
      <w:pPr>
        <w:pStyle w:val="afb"/>
        <w:ind w:firstLine="708"/>
        <w:rPr>
          <w:rFonts w:ascii="Times New Roman" w:hAnsi="Times New Roman"/>
          <w:sz w:val="24"/>
          <w:szCs w:val="24"/>
        </w:rPr>
      </w:pPr>
      <w:r w:rsidRPr="006504D0">
        <w:rPr>
          <w:rFonts w:ascii="Times New Roman" w:hAnsi="Times New Roman"/>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6504D0">
        <w:rPr>
          <w:rFonts w:ascii="Times New Roman" w:hAnsi="Times New Roman"/>
          <w:sz w:val="24"/>
          <w:szCs w:val="24"/>
        </w:rPr>
        <w:t>индивидуальные  проекты</w:t>
      </w:r>
      <w:proofErr w:type="gramEnd"/>
      <w:r w:rsidRPr="006504D0">
        <w:rPr>
          <w:rFonts w:ascii="Times New Roman" w:hAnsi="Times New Roman"/>
          <w:sz w:val="24"/>
          <w:szCs w:val="24"/>
        </w:rPr>
        <w:t xml:space="preserve">.  Культура межличностных  отношений  в  совместной  деятельности.  Результат  проектной  деятельности  </w:t>
      </w:r>
      <w:proofErr w:type="gramStart"/>
      <w:r w:rsidRPr="006504D0">
        <w:rPr>
          <w:rFonts w:ascii="Times New Roman" w:hAnsi="Times New Roman"/>
          <w:sz w:val="24"/>
          <w:szCs w:val="24"/>
        </w:rPr>
        <w:t>—и</w:t>
      </w:r>
      <w:proofErr w:type="gramEnd"/>
      <w:r w:rsidRPr="006504D0">
        <w:rPr>
          <w:rFonts w:ascii="Times New Roman" w:hAnsi="Times New Roman"/>
          <w:sz w:val="24"/>
          <w:szCs w:val="24"/>
        </w:rPr>
        <w:t>зделия, услуги (например, помощь ветеранам, пенсионерам, инвалидам), праздники и т. п.</w:t>
      </w:r>
      <w:r w:rsidR="00F52398">
        <w:rPr>
          <w:rFonts w:ascii="Times New Roman" w:hAnsi="Times New Roman"/>
          <w:sz w:val="24"/>
          <w:szCs w:val="24"/>
        </w:rPr>
        <w:t xml:space="preserve"> </w:t>
      </w:r>
      <w:r w:rsidRPr="006504D0">
        <w:rPr>
          <w:rFonts w:ascii="Times New Roman"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6504D0" w:rsidRPr="00F52398" w:rsidRDefault="006504D0" w:rsidP="006504D0">
      <w:pPr>
        <w:pStyle w:val="afb"/>
        <w:ind w:firstLine="708"/>
        <w:rPr>
          <w:rFonts w:ascii="Times New Roman" w:hAnsi="Times New Roman"/>
          <w:b/>
          <w:sz w:val="24"/>
          <w:szCs w:val="24"/>
        </w:rPr>
      </w:pPr>
      <w:r w:rsidRPr="00F52398">
        <w:rPr>
          <w:rFonts w:ascii="Times New Roman" w:hAnsi="Times New Roman"/>
          <w:b/>
          <w:sz w:val="24"/>
          <w:szCs w:val="24"/>
        </w:rPr>
        <w:t>2. Технология ручной обработки материалов</w:t>
      </w:r>
    </w:p>
    <w:p w:rsidR="006504D0" w:rsidRPr="00F52398" w:rsidRDefault="006504D0" w:rsidP="00F52398">
      <w:pPr>
        <w:pStyle w:val="afb"/>
        <w:ind w:firstLine="708"/>
        <w:rPr>
          <w:rFonts w:ascii="Times New Roman" w:hAnsi="Times New Roman"/>
          <w:b/>
          <w:sz w:val="24"/>
          <w:szCs w:val="24"/>
        </w:rPr>
      </w:pPr>
      <w:r w:rsidRPr="00F52398">
        <w:rPr>
          <w:rFonts w:ascii="Times New Roman" w:hAnsi="Times New Roman"/>
          <w:b/>
          <w:sz w:val="24"/>
          <w:szCs w:val="24"/>
        </w:rPr>
        <w:t>3. Элементы графической грамоты</w:t>
      </w:r>
    </w:p>
    <w:p w:rsidR="006504D0" w:rsidRPr="006504D0" w:rsidRDefault="006504D0" w:rsidP="00F52398">
      <w:pPr>
        <w:pStyle w:val="afb"/>
        <w:ind w:firstLine="708"/>
        <w:rPr>
          <w:rFonts w:ascii="Times New Roman" w:hAnsi="Times New Roman"/>
          <w:sz w:val="24"/>
          <w:szCs w:val="24"/>
        </w:rPr>
      </w:pPr>
      <w:r w:rsidRPr="006504D0">
        <w:rPr>
          <w:rFonts w:ascii="Times New Roman" w:hAnsi="Times New Roman"/>
          <w:sz w:val="24"/>
          <w:szCs w:val="24"/>
        </w:rPr>
        <w:lastRenderedPageBreak/>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6504D0" w:rsidRPr="006504D0" w:rsidRDefault="006504D0" w:rsidP="00F52398">
      <w:pPr>
        <w:pStyle w:val="afb"/>
        <w:ind w:firstLine="708"/>
        <w:rPr>
          <w:rFonts w:ascii="Times New Roman" w:hAnsi="Times New Roman"/>
          <w:sz w:val="24"/>
          <w:szCs w:val="24"/>
        </w:rPr>
      </w:pPr>
      <w:r w:rsidRPr="006504D0">
        <w:rPr>
          <w:rFonts w:ascii="Times New Roman" w:hAnsi="Times New Roman"/>
          <w:sz w:val="24"/>
          <w:szCs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6504D0" w:rsidRPr="006504D0" w:rsidRDefault="006504D0" w:rsidP="00F52398">
      <w:pPr>
        <w:pStyle w:val="afb"/>
        <w:ind w:firstLine="708"/>
        <w:rPr>
          <w:rFonts w:ascii="Times New Roman" w:hAnsi="Times New Roman"/>
          <w:sz w:val="24"/>
          <w:szCs w:val="24"/>
        </w:rPr>
      </w:pPr>
      <w:r w:rsidRPr="006504D0">
        <w:rPr>
          <w:rFonts w:ascii="Times New Roman" w:hAnsi="Times New Roman"/>
          <w:sz w:val="24"/>
          <w:szCs w:val="24"/>
        </w:rPr>
        <w:t>Инструменты  и  приспособления  для  обработки  материалов  (знание  названий  используемых инструментов), выполнение приѐмов их рационального и безопасного использования.</w:t>
      </w:r>
    </w:p>
    <w:p w:rsidR="006504D0" w:rsidRPr="006504D0" w:rsidRDefault="006504D0" w:rsidP="00F52398">
      <w:pPr>
        <w:pStyle w:val="afb"/>
        <w:ind w:firstLine="708"/>
        <w:rPr>
          <w:rFonts w:ascii="Times New Roman" w:hAnsi="Times New Roman"/>
          <w:sz w:val="24"/>
          <w:szCs w:val="24"/>
        </w:rPr>
      </w:pPr>
      <w:r w:rsidRPr="006504D0">
        <w:rPr>
          <w:rFonts w:ascii="Times New Roman" w:hAnsi="Times New Roman"/>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
    <w:p w:rsidR="006504D0" w:rsidRPr="006504D0" w:rsidRDefault="006504D0" w:rsidP="00F52398">
      <w:pPr>
        <w:pStyle w:val="afb"/>
        <w:ind w:firstLine="708"/>
        <w:rPr>
          <w:rFonts w:ascii="Times New Roman" w:hAnsi="Times New Roman"/>
          <w:sz w:val="24"/>
          <w:szCs w:val="24"/>
        </w:rPr>
      </w:pPr>
      <w:proofErr w:type="gramStart"/>
      <w:r w:rsidRPr="006504D0">
        <w:rPr>
          <w:rFonts w:ascii="Times New Roman" w:hAnsi="Times New Roman"/>
          <w:sz w:val="24"/>
          <w:szCs w:val="24"/>
        </w:rPr>
        <w:t xml:space="preserve">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w:t>
      </w:r>
      <w:proofErr w:type="gramEnd"/>
    </w:p>
    <w:p w:rsidR="006504D0" w:rsidRPr="006504D0" w:rsidRDefault="006504D0" w:rsidP="00F52398">
      <w:pPr>
        <w:pStyle w:val="afb"/>
        <w:rPr>
          <w:rFonts w:ascii="Times New Roman" w:hAnsi="Times New Roman"/>
          <w:sz w:val="24"/>
          <w:szCs w:val="24"/>
        </w:rPr>
      </w:pPr>
      <w:r w:rsidRPr="006504D0">
        <w:rPr>
          <w:rFonts w:ascii="Times New Roman" w:hAnsi="Times New Roman"/>
          <w:sz w:val="24"/>
          <w:szCs w:val="24"/>
        </w:rPr>
        <w:t>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04D0" w:rsidRPr="006504D0" w:rsidRDefault="006504D0" w:rsidP="00F52398">
      <w:pPr>
        <w:pStyle w:val="afb"/>
        <w:ind w:firstLine="708"/>
        <w:rPr>
          <w:rFonts w:ascii="Times New Roman" w:hAnsi="Times New Roman"/>
          <w:sz w:val="24"/>
          <w:szCs w:val="24"/>
        </w:rPr>
      </w:pPr>
      <w:r w:rsidRPr="006504D0">
        <w:rPr>
          <w:rFonts w:ascii="Times New Roman" w:hAnsi="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w:t>
      </w:r>
      <w:proofErr w:type="gramStart"/>
      <w:r w:rsidRPr="006504D0">
        <w:rPr>
          <w:rFonts w:ascii="Times New Roman" w:hAnsi="Times New Roman"/>
          <w:sz w:val="24"/>
          <w:szCs w:val="24"/>
        </w:rPr>
        <w:t>чертѐж</w:t>
      </w:r>
      <w:proofErr w:type="gramEnd"/>
      <w:r w:rsidRPr="006504D0">
        <w:rPr>
          <w:rFonts w:ascii="Times New Roman" w:hAnsi="Times New Roman"/>
          <w:sz w:val="24"/>
          <w:szCs w:val="24"/>
        </w:rPr>
        <w:t xml:space="preserve">,  эскиз,  развѐртка,  схема  (их  узнавание). </w:t>
      </w:r>
    </w:p>
    <w:p w:rsidR="006504D0" w:rsidRPr="006504D0" w:rsidRDefault="006504D0" w:rsidP="006504D0">
      <w:pPr>
        <w:pStyle w:val="afb"/>
        <w:ind w:firstLine="708"/>
        <w:rPr>
          <w:rFonts w:ascii="Times New Roman" w:hAnsi="Times New Roman"/>
          <w:sz w:val="24"/>
          <w:szCs w:val="24"/>
        </w:rPr>
      </w:pPr>
      <w:proofErr w:type="gramStart"/>
      <w:r w:rsidRPr="006504D0">
        <w:rPr>
          <w:rFonts w:ascii="Times New Roman" w:hAnsi="Times New Roman"/>
          <w:sz w:val="24"/>
          <w:szCs w:val="24"/>
        </w:rPr>
        <w:t xml:space="preserve">Назначение  линий  чертежа  (контур,  линия  надреза,  сгиба,  размерная,  осевая,  центровая,  разрыва). </w:t>
      </w:r>
      <w:proofErr w:type="gramEnd"/>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xml:space="preserve">Чтение условных графических изображений. Разметка деталей с опорой на простейший чертѐж, эскиз. </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Изготовление изделий по рисунку, простейшему чертежу или эскизу, схеме.</w:t>
      </w:r>
    </w:p>
    <w:p w:rsidR="006504D0" w:rsidRPr="00F52398" w:rsidRDefault="006504D0" w:rsidP="006504D0">
      <w:pPr>
        <w:pStyle w:val="afb"/>
        <w:ind w:firstLine="708"/>
        <w:rPr>
          <w:rFonts w:ascii="Times New Roman" w:hAnsi="Times New Roman"/>
          <w:b/>
          <w:sz w:val="24"/>
          <w:szCs w:val="24"/>
        </w:rPr>
      </w:pPr>
      <w:r w:rsidRPr="00F52398">
        <w:rPr>
          <w:rFonts w:ascii="Times New Roman" w:hAnsi="Times New Roman"/>
          <w:b/>
          <w:sz w:val="24"/>
          <w:szCs w:val="24"/>
        </w:rPr>
        <w:t>3. Конструирование и моделирование</w:t>
      </w:r>
    </w:p>
    <w:p w:rsidR="006504D0" w:rsidRPr="006504D0" w:rsidRDefault="006504D0" w:rsidP="00F52398">
      <w:pPr>
        <w:pStyle w:val="afb"/>
        <w:ind w:firstLine="708"/>
        <w:rPr>
          <w:rFonts w:ascii="Times New Roman" w:hAnsi="Times New Roman"/>
          <w:sz w:val="24"/>
          <w:szCs w:val="24"/>
        </w:rPr>
      </w:pPr>
      <w:r w:rsidRPr="006504D0">
        <w:rPr>
          <w:rFonts w:ascii="Times New Roman" w:hAnsi="Times New Roman"/>
          <w:sz w:val="24"/>
          <w:szCs w:val="24"/>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04D0" w:rsidRPr="006504D0" w:rsidRDefault="006504D0" w:rsidP="00F52398">
      <w:pPr>
        <w:pStyle w:val="afb"/>
        <w:ind w:firstLine="708"/>
        <w:rPr>
          <w:rFonts w:ascii="Times New Roman" w:hAnsi="Times New Roman"/>
          <w:sz w:val="24"/>
          <w:szCs w:val="24"/>
        </w:rPr>
      </w:pPr>
      <w:r w:rsidRPr="006504D0">
        <w:rPr>
          <w:rFonts w:ascii="Times New Roman" w:hAnsi="Times New Roman"/>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6504D0" w:rsidRPr="00F52398" w:rsidRDefault="006504D0" w:rsidP="006504D0">
      <w:pPr>
        <w:pStyle w:val="afb"/>
        <w:ind w:firstLine="708"/>
        <w:rPr>
          <w:rFonts w:ascii="Times New Roman" w:hAnsi="Times New Roman"/>
          <w:b/>
          <w:sz w:val="24"/>
          <w:szCs w:val="24"/>
        </w:rPr>
      </w:pPr>
      <w:r w:rsidRPr="00F52398">
        <w:rPr>
          <w:rFonts w:ascii="Times New Roman" w:hAnsi="Times New Roman"/>
          <w:b/>
          <w:sz w:val="24"/>
          <w:szCs w:val="24"/>
        </w:rPr>
        <w:t>4. Практика работы на компьютере</w:t>
      </w:r>
    </w:p>
    <w:p w:rsidR="006504D0" w:rsidRPr="006504D0" w:rsidRDefault="006504D0" w:rsidP="00F52398">
      <w:pPr>
        <w:pStyle w:val="afb"/>
        <w:ind w:firstLine="708"/>
        <w:rPr>
          <w:rFonts w:ascii="Times New Roman" w:hAnsi="Times New Roman"/>
          <w:sz w:val="24"/>
          <w:szCs w:val="24"/>
        </w:rPr>
      </w:pPr>
      <w:r w:rsidRPr="006504D0">
        <w:rPr>
          <w:rFonts w:ascii="Times New Roman" w:hAnsi="Times New Roman"/>
          <w:sz w:val="24"/>
          <w:szCs w:val="24"/>
        </w:rPr>
        <w:t>Информация,  еѐ  отбор,  анализ  и  систематизация.  Способы  получения,  хранения,  переработки информации.</w:t>
      </w:r>
      <w:r w:rsidR="00F52398">
        <w:rPr>
          <w:rFonts w:ascii="Times New Roman" w:hAnsi="Times New Roman"/>
          <w:sz w:val="24"/>
          <w:szCs w:val="24"/>
        </w:rPr>
        <w:t xml:space="preserve"> </w:t>
      </w:r>
      <w:r w:rsidRPr="006504D0">
        <w:rPr>
          <w:rFonts w:ascii="Times New Roman" w:hAnsi="Times New Roman"/>
          <w:sz w:val="24"/>
          <w:szCs w:val="24"/>
        </w:rPr>
        <w:t xml:space="preserve">Назначение  основных  устройств  компьютера  для  ввода,  вывода,  обработки  информации. </w:t>
      </w:r>
    </w:p>
    <w:p w:rsidR="006504D0" w:rsidRPr="006504D0" w:rsidRDefault="006504D0" w:rsidP="00F52398">
      <w:pPr>
        <w:pStyle w:val="afb"/>
        <w:ind w:firstLine="708"/>
        <w:rPr>
          <w:rFonts w:ascii="Times New Roman" w:hAnsi="Times New Roman"/>
          <w:sz w:val="24"/>
          <w:szCs w:val="24"/>
        </w:rPr>
      </w:pPr>
      <w:r w:rsidRPr="006504D0">
        <w:rPr>
          <w:rFonts w:ascii="Times New Roman" w:hAnsi="Times New Roman"/>
          <w:sz w:val="24"/>
          <w:szCs w:val="24"/>
        </w:rPr>
        <w:t xml:space="preserve">В начальной школе могут использоваться любые доступные в обработке </w:t>
      </w:r>
      <w:proofErr w:type="gramStart"/>
      <w:r w:rsidRPr="006504D0">
        <w:rPr>
          <w:rFonts w:ascii="Times New Roman" w:hAnsi="Times New Roman"/>
          <w:sz w:val="24"/>
          <w:szCs w:val="24"/>
        </w:rPr>
        <w:t>обучающихся</w:t>
      </w:r>
      <w:proofErr w:type="gramEnd"/>
      <w:r w:rsidRPr="006504D0">
        <w:rPr>
          <w:rFonts w:ascii="Times New Roman" w:hAnsi="Times New Roman"/>
          <w:sz w:val="24"/>
          <w:szCs w:val="24"/>
        </w:rPr>
        <w:t xml:space="preserve">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w:t>
      </w:r>
      <w:r w:rsidR="00F52398">
        <w:rPr>
          <w:rFonts w:ascii="Times New Roman" w:hAnsi="Times New Roman"/>
          <w:sz w:val="24"/>
          <w:szCs w:val="24"/>
        </w:rPr>
        <w:t xml:space="preserve"> </w:t>
      </w:r>
      <w:r w:rsidRPr="006504D0">
        <w:rPr>
          <w:rFonts w:ascii="Times New Roman" w:hAnsi="Times New Roman"/>
          <w:sz w:val="24"/>
          <w:szCs w:val="24"/>
        </w:rPr>
        <w:t xml:space="preserve">Включение  и  выключение  </w:t>
      </w:r>
      <w:r w:rsidRPr="006504D0">
        <w:rPr>
          <w:rFonts w:ascii="Times New Roman" w:hAnsi="Times New Roman"/>
          <w:sz w:val="24"/>
          <w:szCs w:val="24"/>
        </w:rPr>
        <w:lastRenderedPageBreak/>
        <w:t xml:space="preserve">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w:t>
      </w:r>
    </w:p>
    <w:p w:rsidR="006504D0" w:rsidRPr="006504D0" w:rsidRDefault="006504D0" w:rsidP="00F52398">
      <w:pPr>
        <w:pStyle w:val="afb"/>
        <w:rPr>
          <w:rFonts w:ascii="Times New Roman" w:hAnsi="Times New Roman"/>
          <w:sz w:val="24"/>
          <w:szCs w:val="24"/>
        </w:rPr>
      </w:pPr>
      <w:r w:rsidRPr="006504D0">
        <w:rPr>
          <w:rFonts w:ascii="Times New Roman" w:hAnsi="Times New Roman"/>
          <w:sz w:val="24"/>
          <w:szCs w:val="24"/>
        </w:rPr>
        <w:t xml:space="preserve">средств  текстового  редактора.  Простейшие  </w:t>
      </w:r>
      <w:proofErr w:type="gramStart"/>
      <w:r w:rsidRPr="006504D0">
        <w:rPr>
          <w:rFonts w:ascii="Times New Roman" w:hAnsi="Times New Roman"/>
          <w:sz w:val="24"/>
          <w:szCs w:val="24"/>
        </w:rPr>
        <w:t>при</w:t>
      </w:r>
      <w:proofErr w:type="gramEnd"/>
      <w:r w:rsidRPr="006504D0">
        <w:rPr>
          <w:rFonts w:ascii="Times New Roman" w:hAnsi="Times New Roman"/>
          <w:sz w:val="24"/>
          <w:szCs w:val="24"/>
        </w:rPr>
        <w:t>ѐ</w:t>
      </w:r>
      <w:proofErr w:type="gramStart"/>
      <w:r w:rsidRPr="006504D0">
        <w:rPr>
          <w:rFonts w:ascii="Times New Roman" w:hAnsi="Times New Roman"/>
          <w:sz w:val="24"/>
          <w:szCs w:val="24"/>
        </w:rPr>
        <w:t>мы</w:t>
      </w:r>
      <w:proofErr w:type="gramEnd"/>
      <w:r w:rsidRPr="006504D0">
        <w:rPr>
          <w:rFonts w:ascii="Times New Roman" w:hAnsi="Times New Roman"/>
          <w:sz w:val="24"/>
          <w:szCs w:val="24"/>
        </w:rPr>
        <w:t xml:space="preserve">  поиска  информации:  по  ключевым  словам, каталогам. Соблюдение </w:t>
      </w:r>
      <w:proofErr w:type="gramStart"/>
      <w:r w:rsidRPr="006504D0">
        <w:rPr>
          <w:rFonts w:ascii="Times New Roman" w:hAnsi="Times New Roman"/>
          <w:sz w:val="24"/>
          <w:szCs w:val="24"/>
        </w:rPr>
        <w:t>безопасных</w:t>
      </w:r>
      <w:proofErr w:type="gramEnd"/>
      <w:r w:rsidRPr="006504D0">
        <w:rPr>
          <w:rFonts w:ascii="Times New Roman" w:hAnsi="Times New Roman"/>
          <w:sz w:val="24"/>
          <w:szCs w:val="24"/>
        </w:rPr>
        <w:t xml:space="preserve"> приѐмов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w:t>
      </w:r>
      <w:r w:rsidR="00F52398">
        <w:rPr>
          <w:rFonts w:ascii="Times New Roman" w:hAnsi="Times New Roman"/>
          <w:sz w:val="24"/>
          <w:szCs w:val="24"/>
        </w:rPr>
        <w:t xml:space="preserve"> на электронных носителях (CD). </w:t>
      </w:r>
      <w:proofErr w:type="gramStart"/>
      <w:r w:rsidRPr="006504D0">
        <w:rPr>
          <w:rFonts w:ascii="Times New Roman" w:hAnsi="Times New Roman"/>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6504D0">
        <w:rPr>
          <w:rFonts w:ascii="Times New Roman" w:hAnsi="Times New Roman"/>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6504D0">
        <w:rPr>
          <w:rFonts w:ascii="Times New Roman" w:hAnsi="Times New Roman"/>
          <w:sz w:val="24"/>
          <w:szCs w:val="24"/>
        </w:rPr>
        <w:t>Word</w:t>
      </w:r>
      <w:proofErr w:type="spellEnd"/>
      <w:r w:rsidRPr="006504D0">
        <w:rPr>
          <w:rFonts w:ascii="Times New Roman" w:hAnsi="Times New Roman"/>
          <w:sz w:val="24"/>
          <w:szCs w:val="24"/>
        </w:rPr>
        <w:t xml:space="preserve"> и </w:t>
      </w:r>
      <w:proofErr w:type="spellStart"/>
      <w:r w:rsidRPr="006504D0">
        <w:rPr>
          <w:rFonts w:ascii="Times New Roman" w:hAnsi="Times New Roman"/>
          <w:sz w:val="24"/>
          <w:szCs w:val="24"/>
        </w:rPr>
        <w:t>Power</w:t>
      </w:r>
      <w:proofErr w:type="spellEnd"/>
      <w:r w:rsidRPr="006504D0">
        <w:rPr>
          <w:rFonts w:ascii="Times New Roman" w:hAnsi="Times New Roman"/>
          <w:sz w:val="24"/>
          <w:szCs w:val="24"/>
        </w:rPr>
        <w:t xml:space="preserve"> </w:t>
      </w:r>
      <w:proofErr w:type="spellStart"/>
      <w:r w:rsidRPr="006504D0">
        <w:rPr>
          <w:rFonts w:ascii="Times New Roman" w:hAnsi="Times New Roman"/>
          <w:sz w:val="24"/>
          <w:szCs w:val="24"/>
        </w:rPr>
        <w:t>Point</w:t>
      </w:r>
      <w:proofErr w:type="spellEnd"/>
      <w:r w:rsidRPr="006504D0">
        <w:rPr>
          <w:rFonts w:ascii="Times New Roman" w:hAnsi="Times New Roman"/>
          <w:sz w:val="24"/>
          <w:szCs w:val="24"/>
        </w:rPr>
        <w:t>.</w:t>
      </w:r>
    </w:p>
    <w:p w:rsidR="00F52398" w:rsidRDefault="00F52398" w:rsidP="00F52398">
      <w:pPr>
        <w:pStyle w:val="afb"/>
        <w:rPr>
          <w:rFonts w:ascii="Times New Roman" w:hAnsi="Times New Roman"/>
          <w:b/>
          <w:sz w:val="24"/>
          <w:szCs w:val="24"/>
        </w:rPr>
      </w:pPr>
    </w:p>
    <w:p w:rsidR="006504D0" w:rsidRPr="00F52398" w:rsidRDefault="006504D0" w:rsidP="00F52398">
      <w:pPr>
        <w:pStyle w:val="afb"/>
        <w:rPr>
          <w:rFonts w:ascii="Times New Roman" w:hAnsi="Times New Roman"/>
          <w:b/>
          <w:sz w:val="24"/>
          <w:szCs w:val="24"/>
        </w:rPr>
      </w:pPr>
      <w:r w:rsidRPr="00F52398">
        <w:rPr>
          <w:rFonts w:ascii="Times New Roman" w:hAnsi="Times New Roman"/>
          <w:b/>
          <w:sz w:val="24"/>
          <w:szCs w:val="24"/>
        </w:rPr>
        <w:t>Физическая культура</w:t>
      </w:r>
    </w:p>
    <w:p w:rsidR="006504D0" w:rsidRPr="006504D0" w:rsidRDefault="006504D0" w:rsidP="00F52398">
      <w:pPr>
        <w:pStyle w:val="afb"/>
        <w:ind w:firstLine="708"/>
        <w:rPr>
          <w:rFonts w:ascii="Times New Roman" w:hAnsi="Times New Roman"/>
          <w:sz w:val="24"/>
          <w:szCs w:val="24"/>
        </w:rPr>
      </w:pPr>
      <w:r w:rsidRPr="006504D0">
        <w:rPr>
          <w:rFonts w:ascii="Times New Roman" w:hAnsi="Times New Roman"/>
          <w:sz w:val="24"/>
          <w:szCs w:val="24"/>
        </w:rPr>
        <w:t>Знания о физической культуре</w:t>
      </w:r>
      <w:r w:rsidR="00F52398">
        <w:rPr>
          <w:rFonts w:ascii="Times New Roman" w:hAnsi="Times New Roman"/>
          <w:sz w:val="24"/>
          <w:szCs w:val="24"/>
        </w:rPr>
        <w:t xml:space="preserve">. </w:t>
      </w:r>
      <w:r w:rsidRPr="006504D0">
        <w:rPr>
          <w:rFonts w:ascii="Times New Roman" w:hAnsi="Times New Roman"/>
          <w:sz w:val="24"/>
          <w:szCs w:val="24"/>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04D0" w:rsidRPr="006504D0" w:rsidRDefault="006504D0" w:rsidP="00F52398">
      <w:pPr>
        <w:pStyle w:val="afb"/>
        <w:ind w:firstLine="708"/>
        <w:rPr>
          <w:rFonts w:ascii="Times New Roman" w:hAnsi="Times New Roman"/>
          <w:sz w:val="24"/>
          <w:szCs w:val="24"/>
        </w:rPr>
      </w:pPr>
      <w:r w:rsidRPr="006504D0">
        <w:rPr>
          <w:rFonts w:ascii="Times New Roman" w:hAnsi="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6504D0" w:rsidRPr="006504D0" w:rsidRDefault="006504D0" w:rsidP="00F52398">
      <w:pPr>
        <w:pStyle w:val="afb"/>
        <w:ind w:firstLine="708"/>
        <w:rPr>
          <w:rFonts w:ascii="Times New Roman" w:hAnsi="Times New Roman"/>
          <w:sz w:val="24"/>
          <w:szCs w:val="24"/>
        </w:rPr>
      </w:pPr>
      <w:r w:rsidRPr="006504D0">
        <w:rPr>
          <w:rFonts w:ascii="Times New Roman" w:hAnsi="Times New Roman"/>
          <w:sz w:val="24"/>
          <w:szCs w:val="24"/>
        </w:rPr>
        <w:t>Из  истории  физической  культуры.  История  развития  физической  культуры  и  первых соревнований.  Особенности  физической  культуры  разных  народов.  Еѐ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04D0" w:rsidRPr="006504D0" w:rsidRDefault="006504D0" w:rsidP="00F52398">
      <w:pPr>
        <w:pStyle w:val="afb"/>
        <w:ind w:firstLine="708"/>
        <w:rPr>
          <w:rFonts w:ascii="Times New Roman" w:hAnsi="Times New Roman"/>
          <w:sz w:val="24"/>
          <w:szCs w:val="24"/>
        </w:rPr>
      </w:pPr>
      <w:r w:rsidRPr="006504D0">
        <w:rPr>
          <w:rFonts w:ascii="Times New Roman" w:hAnsi="Times New Roman"/>
          <w:sz w:val="24"/>
          <w:szCs w:val="24"/>
        </w:rPr>
        <w:t>Физические  упражнения.  Физические  упражнения,  их  влияние  на  физическое  развитие  и развитие физических качеств. Физическая подготовка и еѐ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Физическая нагрузка и еѐ влияние на повышение частоты сердечных сокращений.</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Способы физкультурной деятельности</w:t>
      </w:r>
    </w:p>
    <w:p w:rsidR="006504D0" w:rsidRPr="006504D0" w:rsidRDefault="006504D0" w:rsidP="00F52398">
      <w:pPr>
        <w:pStyle w:val="afb"/>
        <w:ind w:firstLine="708"/>
        <w:rPr>
          <w:rFonts w:ascii="Times New Roman" w:hAnsi="Times New Roman"/>
          <w:sz w:val="24"/>
          <w:szCs w:val="24"/>
        </w:rPr>
      </w:pPr>
      <w:r w:rsidRPr="006504D0">
        <w:rPr>
          <w:rFonts w:ascii="Times New Roman" w:hAnsi="Times New Roman"/>
          <w:sz w:val="24"/>
          <w:szCs w:val="24"/>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xml:space="preserve">Самостоятельные наблюдения за физическим развитием и физической подготовленностью. </w:t>
      </w:r>
    </w:p>
    <w:p w:rsidR="006504D0" w:rsidRPr="006504D0" w:rsidRDefault="006504D0" w:rsidP="00F52398">
      <w:pPr>
        <w:pStyle w:val="afb"/>
        <w:ind w:firstLine="708"/>
        <w:rPr>
          <w:rFonts w:ascii="Times New Roman" w:hAnsi="Times New Roman"/>
          <w:sz w:val="24"/>
          <w:szCs w:val="24"/>
        </w:rPr>
      </w:pPr>
      <w:r w:rsidRPr="006504D0">
        <w:rPr>
          <w:rFonts w:ascii="Times New Roman" w:hAnsi="Times New Roman"/>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04D0" w:rsidRPr="006504D0" w:rsidRDefault="006504D0" w:rsidP="00F52398">
      <w:pPr>
        <w:pStyle w:val="afb"/>
        <w:ind w:firstLine="708"/>
        <w:rPr>
          <w:rFonts w:ascii="Times New Roman" w:hAnsi="Times New Roman"/>
          <w:sz w:val="24"/>
          <w:szCs w:val="24"/>
        </w:rPr>
      </w:pPr>
      <w:r w:rsidRPr="006504D0">
        <w:rPr>
          <w:rFonts w:ascii="Times New Roman" w:hAnsi="Times New Roman"/>
          <w:sz w:val="24"/>
          <w:szCs w:val="24"/>
        </w:rPr>
        <w:t>Самостоятельные  игры  и  развлечения.  Организация  и  проведение  подвижных  игр  (на спортивных площадках и в спортивных залах).</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Физическое совершенствование</w:t>
      </w:r>
    </w:p>
    <w:p w:rsidR="006504D0" w:rsidRPr="006504D0" w:rsidRDefault="006504D0" w:rsidP="00F52398">
      <w:pPr>
        <w:pStyle w:val="afb"/>
        <w:ind w:firstLine="708"/>
        <w:rPr>
          <w:rFonts w:ascii="Times New Roman" w:hAnsi="Times New Roman"/>
          <w:sz w:val="24"/>
          <w:szCs w:val="24"/>
        </w:rPr>
      </w:pPr>
      <w:r w:rsidRPr="006504D0">
        <w:rPr>
          <w:rFonts w:ascii="Times New Roman" w:hAnsi="Times New Roman"/>
          <w:sz w:val="24"/>
          <w:szCs w:val="24"/>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Комплексы упражнений на развитие физических качеств.</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Комплексы дыхательных упражнений. Гимнастика для глаз.</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Спортивно-оздоровительная деятельность.</w:t>
      </w:r>
    </w:p>
    <w:p w:rsidR="006504D0" w:rsidRPr="006504D0" w:rsidRDefault="006504D0" w:rsidP="00F52398">
      <w:pPr>
        <w:pStyle w:val="afb"/>
        <w:ind w:firstLine="708"/>
        <w:rPr>
          <w:rFonts w:ascii="Times New Roman" w:hAnsi="Times New Roman"/>
          <w:sz w:val="24"/>
          <w:szCs w:val="24"/>
        </w:rPr>
      </w:pPr>
      <w:r w:rsidRPr="006504D0">
        <w:rPr>
          <w:rFonts w:ascii="Times New Roman" w:hAnsi="Times New Roman"/>
          <w:sz w:val="24"/>
          <w:szCs w:val="24"/>
        </w:rPr>
        <w:t>Гимнастика с основами акробатики.  Организующие команды и приѐмы.  Строевые действия в шеренге и колонне; выполнение строевых команд.</w:t>
      </w:r>
    </w:p>
    <w:p w:rsidR="006504D0" w:rsidRPr="006504D0" w:rsidRDefault="006504D0" w:rsidP="00F52398">
      <w:pPr>
        <w:pStyle w:val="afb"/>
        <w:ind w:firstLine="708"/>
        <w:rPr>
          <w:rFonts w:ascii="Times New Roman" w:hAnsi="Times New Roman"/>
          <w:sz w:val="24"/>
          <w:szCs w:val="24"/>
        </w:rPr>
      </w:pPr>
      <w:r w:rsidRPr="006504D0">
        <w:rPr>
          <w:rFonts w:ascii="Times New Roman" w:hAnsi="Times New Roman"/>
          <w:sz w:val="24"/>
          <w:szCs w:val="24"/>
        </w:rPr>
        <w:t>Акробатические  упражнения.  Упоры;  седы;  упражнения  в  группировке;  перекаты;  стойка  на лопатках; кувырки вперѐд и назад; гимнастический мост.</w:t>
      </w:r>
    </w:p>
    <w:p w:rsidR="006504D0" w:rsidRPr="006504D0" w:rsidRDefault="006504D0" w:rsidP="00F52398">
      <w:pPr>
        <w:pStyle w:val="afb"/>
        <w:ind w:firstLine="708"/>
        <w:rPr>
          <w:rFonts w:ascii="Times New Roman" w:hAnsi="Times New Roman"/>
          <w:sz w:val="24"/>
          <w:szCs w:val="24"/>
        </w:rPr>
      </w:pPr>
      <w:r w:rsidRPr="006504D0">
        <w:rPr>
          <w:rFonts w:ascii="Times New Roman" w:hAnsi="Times New Roman"/>
          <w:sz w:val="24"/>
          <w:szCs w:val="24"/>
        </w:rPr>
        <w:lastRenderedPageBreak/>
        <w:t xml:space="preserve">Акробатические  комбинации.  Например:  1) мост  из  положения  </w:t>
      </w:r>
      <w:proofErr w:type="gramStart"/>
      <w:r w:rsidRPr="006504D0">
        <w:rPr>
          <w:rFonts w:ascii="Times New Roman" w:hAnsi="Times New Roman"/>
          <w:sz w:val="24"/>
          <w:szCs w:val="24"/>
        </w:rPr>
        <w:t>л</w:t>
      </w:r>
      <w:proofErr w:type="gramEnd"/>
      <w:r w:rsidRPr="006504D0">
        <w:rPr>
          <w:rFonts w:ascii="Times New Roman" w:hAnsi="Times New Roman"/>
          <w:sz w:val="24"/>
          <w:szCs w:val="24"/>
        </w:rPr>
        <w:t xml:space="preserve">ѐжа  на  спине,  опуститься  в исходное положение, переворот в положение лѐжа на животе, прыжок с опорой на руки в упор присев; </w:t>
      </w:r>
    </w:p>
    <w:p w:rsidR="006504D0" w:rsidRPr="006504D0" w:rsidRDefault="006504D0" w:rsidP="00F52398">
      <w:pPr>
        <w:pStyle w:val="afb"/>
        <w:ind w:firstLine="708"/>
        <w:rPr>
          <w:rFonts w:ascii="Times New Roman" w:hAnsi="Times New Roman"/>
          <w:sz w:val="24"/>
          <w:szCs w:val="24"/>
        </w:rPr>
      </w:pPr>
      <w:r w:rsidRPr="006504D0">
        <w:rPr>
          <w:rFonts w:ascii="Times New Roman" w:hAnsi="Times New Roman"/>
          <w:sz w:val="24"/>
          <w:szCs w:val="24"/>
        </w:rPr>
        <w:t>2) кувырок вперѐд в  упор присев, кувырок назад в  упор присев, из упора присев кувырок назад до упора на коленях с опорой на руки, прыжком переход в упор присев, кувырок вперѐд.</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 xml:space="preserve">Упражнения на низкой гимнастической перекладине: висы, </w:t>
      </w:r>
      <w:proofErr w:type="spellStart"/>
      <w:r w:rsidRPr="006504D0">
        <w:rPr>
          <w:rFonts w:ascii="Times New Roman" w:hAnsi="Times New Roman"/>
          <w:sz w:val="24"/>
          <w:szCs w:val="24"/>
        </w:rPr>
        <w:t>перемахи</w:t>
      </w:r>
      <w:proofErr w:type="spellEnd"/>
      <w:r w:rsidRPr="006504D0">
        <w:rPr>
          <w:rFonts w:ascii="Times New Roman" w:hAnsi="Times New Roman"/>
          <w:sz w:val="24"/>
          <w:szCs w:val="24"/>
        </w:rPr>
        <w:t>.</w:t>
      </w:r>
    </w:p>
    <w:p w:rsidR="006504D0" w:rsidRPr="006504D0" w:rsidRDefault="006504D0" w:rsidP="00F52398">
      <w:pPr>
        <w:pStyle w:val="afb"/>
        <w:ind w:firstLine="708"/>
        <w:rPr>
          <w:rFonts w:ascii="Times New Roman" w:hAnsi="Times New Roman"/>
          <w:sz w:val="24"/>
          <w:szCs w:val="24"/>
        </w:rPr>
      </w:pPr>
      <w:r w:rsidRPr="006504D0">
        <w:rPr>
          <w:rFonts w:ascii="Times New Roman" w:hAnsi="Times New Roman"/>
          <w:sz w:val="24"/>
          <w:szCs w:val="24"/>
        </w:rPr>
        <w:t xml:space="preserve">Гимнастическая  комбинация.  Например,  из  виса  стоя  присев  толчком  двумя  ногами  </w:t>
      </w:r>
      <w:proofErr w:type="spellStart"/>
      <w:r w:rsidRPr="006504D0">
        <w:rPr>
          <w:rFonts w:ascii="Times New Roman" w:hAnsi="Times New Roman"/>
          <w:sz w:val="24"/>
          <w:szCs w:val="24"/>
        </w:rPr>
        <w:t>перемах</w:t>
      </w:r>
      <w:proofErr w:type="spellEnd"/>
      <w:r w:rsidRPr="006504D0">
        <w:rPr>
          <w:rFonts w:ascii="Times New Roman" w:hAnsi="Times New Roman"/>
          <w:sz w:val="24"/>
          <w:szCs w:val="24"/>
        </w:rPr>
        <w:t xml:space="preserve">, согнув ноги, в вис сзади согнувшись, опускание назад в </w:t>
      </w:r>
      <w:proofErr w:type="gramStart"/>
      <w:r w:rsidRPr="006504D0">
        <w:rPr>
          <w:rFonts w:ascii="Times New Roman" w:hAnsi="Times New Roman"/>
          <w:sz w:val="24"/>
          <w:szCs w:val="24"/>
        </w:rPr>
        <w:t>вис</w:t>
      </w:r>
      <w:proofErr w:type="gramEnd"/>
      <w:r w:rsidRPr="006504D0">
        <w:rPr>
          <w:rFonts w:ascii="Times New Roman" w:hAnsi="Times New Roman"/>
          <w:sz w:val="24"/>
          <w:szCs w:val="24"/>
        </w:rPr>
        <w:t xml:space="preserve"> стоя и обратное движение через вис сзади согнувшись со сходом вперѐд ноги. </w:t>
      </w:r>
    </w:p>
    <w:p w:rsidR="006504D0" w:rsidRPr="006504D0" w:rsidRDefault="006504D0" w:rsidP="00F52398">
      <w:pPr>
        <w:pStyle w:val="afb"/>
        <w:rPr>
          <w:rFonts w:ascii="Times New Roman" w:hAnsi="Times New Roman"/>
          <w:sz w:val="24"/>
          <w:szCs w:val="24"/>
        </w:rPr>
      </w:pPr>
      <w:r w:rsidRPr="006504D0">
        <w:rPr>
          <w:rFonts w:ascii="Times New Roman" w:hAnsi="Times New Roman"/>
          <w:sz w:val="24"/>
          <w:szCs w:val="24"/>
        </w:rPr>
        <w:t>Опорный прыжок: с разбега через гимнастического козла.</w:t>
      </w:r>
    </w:p>
    <w:p w:rsidR="006504D0" w:rsidRPr="006504D0" w:rsidRDefault="006504D0" w:rsidP="00F52398">
      <w:pPr>
        <w:pStyle w:val="afb"/>
        <w:ind w:firstLine="708"/>
        <w:rPr>
          <w:rFonts w:ascii="Times New Roman" w:hAnsi="Times New Roman"/>
          <w:sz w:val="24"/>
          <w:szCs w:val="24"/>
        </w:rPr>
      </w:pPr>
      <w:r w:rsidRPr="006504D0">
        <w:rPr>
          <w:rFonts w:ascii="Times New Roman" w:hAnsi="Times New Roman"/>
          <w:sz w:val="24"/>
          <w:szCs w:val="24"/>
        </w:rPr>
        <w:t xml:space="preserve">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w:t>
      </w:r>
      <w:proofErr w:type="spellStart"/>
      <w:r w:rsidRPr="006504D0">
        <w:rPr>
          <w:rFonts w:ascii="Times New Roman" w:hAnsi="Times New Roman"/>
          <w:sz w:val="24"/>
          <w:szCs w:val="24"/>
        </w:rPr>
        <w:t>перелезания</w:t>
      </w:r>
      <w:proofErr w:type="spellEnd"/>
      <w:r w:rsidRPr="006504D0">
        <w:rPr>
          <w:rFonts w:ascii="Times New Roman" w:hAnsi="Times New Roman"/>
          <w:sz w:val="24"/>
          <w:szCs w:val="24"/>
        </w:rPr>
        <w:t xml:space="preserve">, </w:t>
      </w:r>
      <w:proofErr w:type="spellStart"/>
      <w:r w:rsidRPr="006504D0">
        <w:rPr>
          <w:rFonts w:ascii="Times New Roman" w:hAnsi="Times New Roman"/>
          <w:sz w:val="24"/>
          <w:szCs w:val="24"/>
        </w:rPr>
        <w:t>переползания</w:t>
      </w:r>
      <w:proofErr w:type="spellEnd"/>
      <w:r w:rsidRPr="006504D0">
        <w:rPr>
          <w:rFonts w:ascii="Times New Roman" w:hAnsi="Times New Roman"/>
          <w:sz w:val="24"/>
          <w:szCs w:val="24"/>
        </w:rPr>
        <w:t>, передвижение по наклонной гимнастической скамейке.</w:t>
      </w:r>
    </w:p>
    <w:p w:rsidR="006504D0" w:rsidRPr="006504D0" w:rsidRDefault="006504D0" w:rsidP="00F52398">
      <w:pPr>
        <w:pStyle w:val="afb"/>
        <w:ind w:firstLine="708"/>
        <w:rPr>
          <w:rFonts w:ascii="Times New Roman" w:hAnsi="Times New Roman"/>
          <w:sz w:val="24"/>
          <w:szCs w:val="24"/>
        </w:rPr>
      </w:pPr>
      <w:r w:rsidRPr="006504D0">
        <w:rPr>
          <w:rFonts w:ascii="Times New Roman" w:hAnsi="Times New Roman"/>
          <w:sz w:val="24"/>
          <w:szCs w:val="24"/>
        </w:rPr>
        <w:t>Лѐгкая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04D0" w:rsidRPr="006504D0" w:rsidRDefault="006504D0" w:rsidP="00F52398">
      <w:pPr>
        <w:pStyle w:val="afb"/>
        <w:ind w:firstLine="708"/>
        <w:rPr>
          <w:rFonts w:ascii="Times New Roman" w:hAnsi="Times New Roman"/>
          <w:sz w:val="24"/>
          <w:szCs w:val="24"/>
        </w:rPr>
      </w:pPr>
      <w:r w:rsidRPr="006504D0">
        <w:rPr>
          <w:rFonts w:ascii="Times New Roman" w:hAnsi="Times New Roman"/>
          <w:sz w:val="24"/>
          <w:szCs w:val="24"/>
        </w:rPr>
        <w:t>Прыжковые  упражнения:  на  одной  ноге  и  двух  ногах  на  месте  и  с  продвижением;  в  длину  и высоту; спрыгивание и запрыгивание.</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Броски: большого мяча (1 кг) на дальность разными способами.</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Метание: малого мяча в вертикальную цель и на дальность.</w:t>
      </w:r>
    </w:p>
    <w:p w:rsidR="006504D0" w:rsidRPr="006504D0" w:rsidRDefault="006504D0" w:rsidP="00F52398">
      <w:pPr>
        <w:pStyle w:val="afb"/>
        <w:ind w:firstLine="708"/>
        <w:rPr>
          <w:rFonts w:ascii="Times New Roman" w:hAnsi="Times New Roman"/>
          <w:sz w:val="24"/>
          <w:szCs w:val="24"/>
        </w:rPr>
      </w:pPr>
      <w:r w:rsidRPr="006504D0">
        <w:rPr>
          <w:rFonts w:ascii="Times New Roman" w:hAnsi="Times New Roman"/>
          <w:sz w:val="24"/>
          <w:szCs w:val="24"/>
        </w:rPr>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6504D0" w:rsidRPr="006504D0" w:rsidRDefault="006504D0" w:rsidP="00F52398">
      <w:pPr>
        <w:pStyle w:val="afb"/>
        <w:ind w:firstLine="708"/>
        <w:rPr>
          <w:rFonts w:ascii="Times New Roman" w:hAnsi="Times New Roman"/>
          <w:sz w:val="24"/>
          <w:szCs w:val="24"/>
        </w:rPr>
      </w:pPr>
      <w:r w:rsidRPr="006504D0">
        <w:rPr>
          <w:rFonts w:ascii="Times New Roman" w:hAnsi="Times New Roman"/>
          <w:sz w:val="24"/>
          <w:szCs w:val="24"/>
        </w:rPr>
        <w:t xml:space="preserve">На материале </w:t>
      </w:r>
      <w:proofErr w:type="gramStart"/>
      <w:r w:rsidRPr="006504D0">
        <w:rPr>
          <w:rFonts w:ascii="Times New Roman" w:hAnsi="Times New Roman"/>
          <w:sz w:val="24"/>
          <w:szCs w:val="24"/>
        </w:rPr>
        <w:t>л</w:t>
      </w:r>
      <w:proofErr w:type="gramEnd"/>
      <w:r w:rsidRPr="006504D0">
        <w:rPr>
          <w:rFonts w:ascii="Times New Roman" w:hAnsi="Times New Roman"/>
          <w:sz w:val="24"/>
          <w:szCs w:val="24"/>
        </w:rPr>
        <w:t>ѐгкой атлетики:  прыжки, бег, метания и броски; упражнения на координацию, выносливость и быстроту.</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На материале спортивных игр:</w:t>
      </w:r>
    </w:p>
    <w:p w:rsidR="006504D0" w:rsidRPr="006504D0" w:rsidRDefault="006504D0" w:rsidP="00F52398">
      <w:pPr>
        <w:pStyle w:val="afb"/>
        <w:ind w:firstLine="708"/>
        <w:rPr>
          <w:rFonts w:ascii="Times New Roman" w:hAnsi="Times New Roman"/>
          <w:sz w:val="24"/>
          <w:szCs w:val="24"/>
        </w:rPr>
      </w:pPr>
      <w:r w:rsidRPr="006504D0">
        <w:rPr>
          <w:rFonts w:ascii="Times New Roman" w:hAnsi="Times New Roman"/>
          <w:sz w:val="24"/>
          <w:szCs w:val="24"/>
        </w:rPr>
        <w:t>Футбол:  удар по неподвижному и катящемуся мячу; остановка мяча; ведение мяча; подвижные игры на материале футбола.</w:t>
      </w:r>
    </w:p>
    <w:p w:rsidR="006504D0" w:rsidRPr="006504D0" w:rsidRDefault="006504D0" w:rsidP="00F52398">
      <w:pPr>
        <w:pStyle w:val="afb"/>
        <w:ind w:firstLine="708"/>
        <w:rPr>
          <w:rFonts w:ascii="Times New Roman" w:hAnsi="Times New Roman"/>
          <w:sz w:val="24"/>
          <w:szCs w:val="24"/>
        </w:rPr>
      </w:pPr>
      <w:r w:rsidRPr="006504D0">
        <w:rPr>
          <w:rFonts w:ascii="Times New Roman" w:hAnsi="Times New Roman"/>
          <w:sz w:val="24"/>
          <w:szCs w:val="24"/>
        </w:rPr>
        <w:t>Баскетбол:  специальные  передвижения  без  мяча;  ведение  мяча;  броски  мяча  в  корзину; подвижные игры на материале баскетбола.</w:t>
      </w:r>
    </w:p>
    <w:p w:rsidR="006504D0" w:rsidRPr="006504D0" w:rsidRDefault="006504D0" w:rsidP="00F52398">
      <w:pPr>
        <w:pStyle w:val="afb"/>
        <w:ind w:firstLine="708"/>
        <w:rPr>
          <w:rFonts w:ascii="Times New Roman" w:hAnsi="Times New Roman"/>
          <w:sz w:val="24"/>
          <w:szCs w:val="24"/>
        </w:rPr>
      </w:pPr>
      <w:r w:rsidRPr="006504D0">
        <w:rPr>
          <w:rFonts w:ascii="Times New Roman" w:hAnsi="Times New Roman"/>
          <w:sz w:val="24"/>
          <w:szCs w:val="24"/>
        </w:rPr>
        <w:t>Волейбол:  подбрасывание  мяча;  подача  мяча;  приѐ</w:t>
      </w:r>
      <w:proofErr w:type="gramStart"/>
      <w:r w:rsidRPr="006504D0">
        <w:rPr>
          <w:rFonts w:ascii="Times New Roman" w:hAnsi="Times New Roman"/>
          <w:sz w:val="24"/>
          <w:szCs w:val="24"/>
        </w:rPr>
        <w:t>м</w:t>
      </w:r>
      <w:proofErr w:type="gramEnd"/>
      <w:r w:rsidRPr="006504D0">
        <w:rPr>
          <w:rFonts w:ascii="Times New Roman" w:hAnsi="Times New Roman"/>
          <w:sz w:val="24"/>
          <w:szCs w:val="24"/>
        </w:rPr>
        <w:t xml:space="preserve">  и  передача  мяча;  подвижные  игры  на материале волейбола. Подвижные игры разных народов.</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Общеразвивающие упражнения</w:t>
      </w:r>
    </w:p>
    <w:p w:rsidR="006504D0" w:rsidRPr="006504D0" w:rsidRDefault="006504D0" w:rsidP="006504D0">
      <w:pPr>
        <w:pStyle w:val="afb"/>
        <w:ind w:firstLine="708"/>
        <w:rPr>
          <w:rFonts w:ascii="Times New Roman" w:hAnsi="Times New Roman"/>
          <w:sz w:val="24"/>
          <w:szCs w:val="24"/>
        </w:rPr>
      </w:pPr>
      <w:r w:rsidRPr="006504D0">
        <w:rPr>
          <w:rFonts w:ascii="Times New Roman" w:hAnsi="Times New Roman"/>
          <w:sz w:val="24"/>
          <w:szCs w:val="24"/>
        </w:rPr>
        <w:t>На материале гимнастики с основами акробатики</w:t>
      </w:r>
    </w:p>
    <w:p w:rsidR="006504D0" w:rsidRPr="006504D0" w:rsidRDefault="006504D0" w:rsidP="00F52398">
      <w:pPr>
        <w:pStyle w:val="afb"/>
        <w:ind w:firstLine="708"/>
        <w:rPr>
          <w:rFonts w:ascii="Times New Roman" w:hAnsi="Times New Roman"/>
          <w:sz w:val="24"/>
          <w:szCs w:val="24"/>
        </w:rPr>
      </w:pPr>
      <w:r w:rsidRPr="006504D0">
        <w:rPr>
          <w:rFonts w:ascii="Times New Roman" w:hAnsi="Times New Roman"/>
          <w:sz w:val="24"/>
          <w:szCs w:val="24"/>
        </w:rPr>
        <w:t xml:space="preserve">Развитие гибкости:  широкие стойки на ногах; ходьба с включением широкого шага, глубоких выпадов, в приседе, со взмахом ногами; наклоны вперѐд, назад, в сторону в стойках на ногах, в </w:t>
      </w:r>
      <w:proofErr w:type="spellStart"/>
      <w:r w:rsidRPr="006504D0">
        <w:rPr>
          <w:rFonts w:ascii="Times New Roman" w:hAnsi="Times New Roman"/>
          <w:sz w:val="24"/>
          <w:szCs w:val="24"/>
        </w:rPr>
        <w:t>седах</w:t>
      </w:r>
      <w:proofErr w:type="spellEnd"/>
      <w:r w:rsidRPr="006504D0">
        <w:rPr>
          <w:rFonts w:ascii="Times New Roman" w:hAnsi="Times New Roman"/>
          <w:sz w:val="24"/>
          <w:szCs w:val="24"/>
        </w:rPr>
        <w:t xml:space="preserve">; выпады и </w:t>
      </w:r>
      <w:proofErr w:type="spellStart"/>
      <w:r w:rsidRPr="006504D0">
        <w:rPr>
          <w:rFonts w:ascii="Times New Roman" w:hAnsi="Times New Roman"/>
          <w:sz w:val="24"/>
          <w:szCs w:val="24"/>
        </w:rPr>
        <w:t>полушпагаты</w:t>
      </w:r>
      <w:proofErr w:type="spellEnd"/>
      <w:r w:rsidRPr="006504D0">
        <w:rPr>
          <w:rFonts w:ascii="Times New Roman" w:hAnsi="Times New Roman"/>
          <w:sz w:val="24"/>
          <w:szCs w:val="24"/>
        </w:rPr>
        <w:t xml:space="preserve"> на месте;  «</w:t>
      </w:r>
      <w:proofErr w:type="spellStart"/>
      <w:r w:rsidRPr="006504D0">
        <w:rPr>
          <w:rFonts w:ascii="Times New Roman" w:hAnsi="Times New Roman"/>
          <w:sz w:val="24"/>
          <w:szCs w:val="24"/>
        </w:rPr>
        <w:t>выкруты</w:t>
      </w:r>
      <w:proofErr w:type="spellEnd"/>
      <w:r w:rsidRPr="006504D0">
        <w:rPr>
          <w:rFonts w:ascii="Times New Roman" w:hAnsi="Times New Roman"/>
          <w:sz w:val="24"/>
          <w:szCs w:val="24"/>
        </w:rPr>
        <w:t xml:space="preserve">» с гимнастической палкой, скакалкой; высокие  взмахи поочерѐдно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6504D0">
        <w:rPr>
          <w:rFonts w:ascii="Times New Roman" w:hAnsi="Times New Roman"/>
          <w:sz w:val="24"/>
          <w:szCs w:val="24"/>
        </w:rPr>
        <w:t>прогибание</w:t>
      </w:r>
      <w:proofErr w:type="spellEnd"/>
      <w:r w:rsidRPr="006504D0">
        <w:rPr>
          <w:rFonts w:ascii="Times New Roman" w:hAnsi="Times New Roman"/>
          <w:sz w:val="24"/>
          <w:szCs w:val="24"/>
        </w:rPr>
        <w:t xml:space="preserve">  туловища  (в стойках и </w:t>
      </w:r>
      <w:proofErr w:type="spellStart"/>
      <w:r w:rsidRPr="006504D0">
        <w:rPr>
          <w:rFonts w:ascii="Times New Roman" w:hAnsi="Times New Roman"/>
          <w:sz w:val="24"/>
          <w:szCs w:val="24"/>
        </w:rPr>
        <w:t>седах</w:t>
      </w:r>
      <w:proofErr w:type="spellEnd"/>
      <w:r w:rsidRPr="006504D0">
        <w:rPr>
          <w:rFonts w:ascii="Times New Roman" w:hAnsi="Times New Roman"/>
          <w:sz w:val="24"/>
          <w:szCs w:val="24"/>
        </w:rPr>
        <w:t>); индивидуальные комплексы по развитию гибкости.</w:t>
      </w:r>
    </w:p>
    <w:p w:rsidR="006504D0" w:rsidRPr="006504D0" w:rsidRDefault="006504D0" w:rsidP="00F52398">
      <w:pPr>
        <w:pStyle w:val="afb"/>
        <w:ind w:firstLine="708"/>
        <w:rPr>
          <w:rFonts w:ascii="Times New Roman" w:hAnsi="Times New Roman"/>
          <w:sz w:val="24"/>
          <w:szCs w:val="24"/>
        </w:rPr>
      </w:pPr>
      <w:proofErr w:type="gramStart"/>
      <w:r w:rsidRPr="006504D0">
        <w:rPr>
          <w:rFonts w:ascii="Times New Roman" w:hAnsi="Times New Roman"/>
          <w:sz w:val="24"/>
          <w:szCs w:val="24"/>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лѐжа,  сидя);</w:t>
      </w:r>
      <w:proofErr w:type="gramEnd"/>
      <w:r w:rsidRPr="006504D0">
        <w:rPr>
          <w:rFonts w:ascii="Times New Roman" w:hAnsi="Times New Roman"/>
          <w:sz w:val="24"/>
          <w:szCs w:val="24"/>
        </w:rPr>
        <w:t xml:space="preserve">  жонглирование  малыми  предметами; </w:t>
      </w:r>
    </w:p>
    <w:p w:rsidR="006504D0" w:rsidRPr="006504D0" w:rsidRDefault="006504D0" w:rsidP="00F52398">
      <w:pPr>
        <w:pStyle w:val="afb"/>
        <w:ind w:firstLine="708"/>
        <w:rPr>
          <w:rFonts w:ascii="Times New Roman" w:hAnsi="Times New Roman"/>
          <w:sz w:val="24"/>
          <w:szCs w:val="24"/>
        </w:rPr>
      </w:pPr>
      <w:r w:rsidRPr="006504D0">
        <w:rPr>
          <w:rFonts w:ascii="Times New Roman" w:hAnsi="Times New Roman"/>
          <w:sz w:val="24"/>
          <w:szCs w:val="24"/>
        </w:rPr>
        <w:lastRenderedPageBreak/>
        <w:t xml:space="preserve">преодоление полос препятствий, включающее в себя висы, упоры,  простые прыжки, </w:t>
      </w:r>
      <w:proofErr w:type="spellStart"/>
      <w:r w:rsidRPr="006504D0">
        <w:rPr>
          <w:rFonts w:ascii="Times New Roman" w:hAnsi="Times New Roman"/>
          <w:sz w:val="24"/>
          <w:szCs w:val="24"/>
        </w:rPr>
        <w:t>перелезание</w:t>
      </w:r>
      <w:proofErr w:type="spellEnd"/>
      <w:r w:rsidRPr="006504D0">
        <w:rPr>
          <w:rFonts w:ascii="Times New Roman" w:hAnsi="Times New Roman"/>
          <w:sz w:val="24"/>
          <w:szCs w:val="24"/>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w:t>
      </w:r>
    </w:p>
    <w:p w:rsidR="006504D0" w:rsidRPr="006504D0" w:rsidRDefault="006504D0" w:rsidP="00F52398">
      <w:pPr>
        <w:pStyle w:val="afb"/>
        <w:ind w:firstLine="708"/>
        <w:rPr>
          <w:rFonts w:ascii="Times New Roman" w:hAnsi="Times New Roman"/>
          <w:sz w:val="24"/>
          <w:szCs w:val="24"/>
        </w:rPr>
      </w:pPr>
      <w:r w:rsidRPr="006504D0">
        <w:rPr>
          <w:rFonts w:ascii="Times New Roman" w:hAnsi="Times New Roman"/>
          <w:sz w:val="24"/>
          <w:szCs w:val="24"/>
        </w:rPr>
        <w:t>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6504D0" w:rsidRPr="006504D0" w:rsidRDefault="006504D0" w:rsidP="00F52398">
      <w:pPr>
        <w:pStyle w:val="afb"/>
        <w:ind w:firstLine="708"/>
        <w:rPr>
          <w:rFonts w:ascii="Times New Roman" w:hAnsi="Times New Roman"/>
          <w:sz w:val="24"/>
          <w:szCs w:val="24"/>
        </w:rPr>
      </w:pPr>
      <w:r w:rsidRPr="006504D0">
        <w:rPr>
          <w:rFonts w:ascii="Times New Roman" w:hAnsi="Times New Roman"/>
          <w:sz w:val="24"/>
          <w:szCs w:val="24"/>
        </w:rPr>
        <w:t xml:space="preserve">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w:t>
      </w:r>
      <w:proofErr w:type="gramStart"/>
      <w:r w:rsidRPr="006504D0">
        <w:rPr>
          <w:rFonts w:ascii="Times New Roman" w:hAnsi="Times New Roman"/>
          <w:sz w:val="24"/>
          <w:szCs w:val="24"/>
        </w:rPr>
        <w:t>л</w:t>
      </w:r>
      <w:proofErr w:type="gramEnd"/>
      <w:r w:rsidRPr="006504D0">
        <w:rPr>
          <w:rFonts w:ascii="Times New Roman" w:hAnsi="Times New Roman"/>
          <w:sz w:val="24"/>
          <w:szCs w:val="24"/>
        </w:rPr>
        <w:t>ѐжа; комплексы упражнений для укрепления мышечного корсета.</w:t>
      </w:r>
    </w:p>
    <w:p w:rsidR="006504D0" w:rsidRPr="006504D0" w:rsidRDefault="006504D0" w:rsidP="00F52398">
      <w:pPr>
        <w:pStyle w:val="afb"/>
        <w:ind w:firstLine="708"/>
        <w:rPr>
          <w:rFonts w:ascii="Times New Roman" w:hAnsi="Times New Roman"/>
          <w:sz w:val="24"/>
          <w:szCs w:val="24"/>
        </w:rPr>
      </w:pPr>
      <w:r w:rsidRPr="006504D0">
        <w:rPr>
          <w:rFonts w:ascii="Times New Roman" w:hAnsi="Times New Roman"/>
          <w:sz w:val="24"/>
          <w:szCs w:val="24"/>
        </w:rP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w:t>
      </w:r>
      <w:proofErr w:type="gramStart"/>
      <w:r w:rsidRPr="006504D0">
        <w:rPr>
          <w:rFonts w:ascii="Times New Roman" w:hAnsi="Times New Roman"/>
          <w:sz w:val="24"/>
          <w:szCs w:val="24"/>
        </w:rPr>
        <w:t xml:space="preserve">лазанье  с  дополнительным  отягощением  на  поясе  (по  гимнастической  стенке  и  наклонной </w:t>
      </w:r>
      <w:proofErr w:type="gramEnd"/>
    </w:p>
    <w:p w:rsidR="006504D0" w:rsidRPr="006504D0" w:rsidRDefault="006504D0" w:rsidP="00F52398">
      <w:pPr>
        <w:pStyle w:val="afb"/>
        <w:rPr>
          <w:rFonts w:ascii="Times New Roman" w:hAnsi="Times New Roman"/>
          <w:sz w:val="24"/>
          <w:szCs w:val="24"/>
        </w:rPr>
      </w:pPr>
      <w:r w:rsidRPr="006504D0">
        <w:rPr>
          <w:rFonts w:ascii="Times New Roman" w:hAnsi="Times New Roman"/>
          <w:sz w:val="24"/>
          <w:szCs w:val="24"/>
        </w:rPr>
        <w:t xml:space="preserve">гимнастической скамейке в упоре на коленях и в упоре присев); </w:t>
      </w:r>
      <w:proofErr w:type="spellStart"/>
      <w:r w:rsidRPr="006504D0">
        <w:rPr>
          <w:rFonts w:ascii="Times New Roman" w:hAnsi="Times New Roman"/>
          <w:sz w:val="24"/>
          <w:szCs w:val="24"/>
        </w:rPr>
        <w:t>перелезание</w:t>
      </w:r>
      <w:proofErr w:type="spellEnd"/>
      <w:r w:rsidRPr="006504D0">
        <w:rPr>
          <w:rFonts w:ascii="Times New Roman" w:hAnsi="Times New Roman"/>
          <w:sz w:val="24"/>
          <w:szCs w:val="24"/>
        </w:rPr>
        <w:t xml:space="preserve"> и перепрыгивание через препятствия  с  опорой  на  руки;  подтягивание  в  висе  стоя  и  </w:t>
      </w:r>
      <w:proofErr w:type="gramStart"/>
      <w:r w:rsidRPr="006504D0">
        <w:rPr>
          <w:rFonts w:ascii="Times New Roman" w:hAnsi="Times New Roman"/>
          <w:sz w:val="24"/>
          <w:szCs w:val="24"/>
        </w:rPr>
        <w:t>л</w:t>
      </w:r>
      <w:proofErr w:type="gramEnd"/>
      <w:r w:rsidRPr="006504D0">
        <w:rPr>
          <w:rFonts w:ascii="Times New Roman" w:hAnsi="Times New Roman"/>
          <w:sz w:val="24"/>
          <w:szCs w:val="24"/>
        </w:rPr>
        <w:t xml:space="preserve">ѐжа;  отжимание  лѐжа  с  опорой  на гимнастическую  скамейку;  прыжковые  упражнения  с  предметом  в  руках  (с  продвижением  вперѐд поочерѐдно на правой и левой ноге, на месте вверх и вверх с поворотами вправо и влево), прыжки вверх-вперѐд толчком одной ногой и двумя ногами о гимнастический мостик; переноска партнѐра </w:t>
      </w:r>
      <w:proofErr w:type="gramStart"/>
      <w:r w:rsidRPr="006504D0">
        <w:rPr>
          <w:rFonts w:ascii="Times New Roman" w:hAnsi="Times New Roman"/>
          <w:sz w:val="24"/>
          <w:szCs w:val="24"/>
        </w:rPr>
        <w:t>в</w:t>
      </w:r>
      <w:proofErr w:type="gramEnd"/>
      <w:r w:rsidRPr="006504D0">
        <w:rPr>
          <w:rFonts w:ascii="Times New Roman" w:hAnsi="Times New Roman"/>
          <w:sz w:val="24"/>
          <w:szCs w:val="24"/>
        </w:rPr>
        <w:t xml:space="preserve"> </w:t>
      </w:r>
    </w:p>
    <w:p w:rsidR="006504D0" w:rsidRPr="006504D0" w:rsidRDefault="006504D0" w:rsidP="00F52398">
      <w:pPr>
        <w:pStyle w:val="afb"/>
        <w:rPr>
          <w:rFonts w:ascii="Times New Roman" w:hAnsi="Times New Roman"/>
          <w:sz w:val="24"/>
          <w:szCs w:val="24"/>
        </w:rPr>
      </w:pPr>
      <w:proofErr w:type="gramStart"/>
      <w:r w:rsidRPr="006504D0">
        <w:rPr>
          <w:rFonts w:ascii="Times New Roman" w:hAnsi="Times New Roman"/>
          <w:sz w:val="24"/>
          <w:szCs w:val="24"/>
        </w:rPr>
        <w:t>парах</w:t>
      </w:r>
      <w:proofErr w:type="gramEnd"/>
      <w:r w:rsidRPr="006504D0">
        <w:rPr>
          <w:rFonts w:ascii="Times New Roman" w:hAnsi="Times New Roman"/>
          <w:sz w:val="24"/>
          <w:szCs w:val="24"/>
        </w:rPr>
        <w:t>.</w:t>
      </w:r>
    </w:p>
    <w:p w:rsidR="006504D0" w:rsidRPr="006504D0" w:rsidRDefault="006504D0" w:rsidP="00F52398">
      <w:pPr>
        <w:pStyle w:val="afb"/>
        <w:rPr>
          <w:rFonts w:ascii="Times New Roman" w:hAnsi="Times New Roman"/>
          <w:sz w:val="24"/>
          <w:szCs w:val="24"/>
        </w:rPr>
      </w:pPr>
      <w:r w:rsidRPr="006504D0">
        <w:rPr>
          <w:rFonts w:ascii="Times New Roman" w:hAnsi="Times New Roman"/>
          <w:sz w:val="24"/>
          <w:szCs w:val="24"/>
        </w:rPr>
        <w:t>На материале лѐгкой атлетики</w:t>
      </w:r>
    </w:p>
    <w:p w:rsidR="006504D0" w:rsidRPr="006504D0" w:rsidRDefault="006504D0" w:rsidP="00F52398">
      <w:pPr>
        <w:pStyle w:val="afb"/>
        <w:ind w:firstLine="708"/>
        <w:rPr>
          <w:rFonts w:ascii="Times New Roman" w:hAnsi="Times New Roman"/>
          <w:sz w:val="24"/>
          <w:szCs w:val="24"/>
        </w:rPr>
      </w:pPr>
      <w:r w:rsidRPr="006504D0">
        <w:rPr>
          <w:rFonts w:ascii="Times New Roman" w:hAnsi="Times New Roman"/>
          <w:sz w:val="24"/>
          <w:szCs w:val="24"/>
        </w:rPr>
        <w:t xml:space="preserve">Развитие координации:  бег с изменяющимся направлением по ограниченной опоре; </w:t>
      </w:r>
      <w:proofErr w:type="spellStart"/>
      <w:r w:rsidRPr="006504D0">
        <w:rPr>
          <w:rFonts w:ascii="Times New Roman" w:hAnsi="Times New Roman"/>
          <w:sz w:val="24"/>
          <w:szCs w:val="24"/>
        </w:rPr>
        <w:t>пробегание</w:t>
      </w:r>
      <w:proofErr w:type="spellEnd"/>
      <w:r w:rsidRPr="006504D0">
        <w:rPr>
          <w:rFonts w:ascii="Times New Roman" w:hAnsi="Times New Roman"/>
          <w:sz w:val="24"/>
          <w:szCs w:val="24"/>
        </w:rPr>
        <w:t xml:space="preserve"> коротких отрезков из разных исходных положений; прыжки через скакалку на месте на одной ноге и двух ногах поочерѐдно.</w:t>
      </w:r>
    </w:p>
    <w:p w:rsidR="006504D0" w:rsidRPr="006504D0" w:rsidRDefault="006504D0" w:rsidP="00F52398">
      <w:pPr>
        <w:pStyle w:val="afb"/>
        <w:ind w:firstLine="708"/>
        <w:rPr>
          <w:rFonts w:ascii="Times New Roman" w:hAnsi="Times New Roman"/>
          <w:sz w:val="24"/>
          <w:szCs w:val="24"/>
        </w:rPr>
      </w:pPr>
      <w:r w:rsidRPr="006504D0">
        <w:rPr>
          <w:rFonts w:ascii="Times New Roman" w:hAnsi="Times New Roman"/>
          <w:sz w:val="24"/>
          <w:szCs w:val="24"/>
        </w:rPr>
        <w:t xml:space="preserve">Развитие быстроты:  повторное выполнение беговых упражнений с максимальной скоростью </w:t>
      </w:r>
      <w:proofErr w:type="spellStart"/>
      <w:r w:rsidRPr="006504D0">
        <w:rPr>
          <w:rFonts w:ascii="Times New Roman" w:hAnsi="Times New Roman"/>
          <w:sz w:val="24"/>
          <w:szCs w:val="24"/>
        </w:rPr>
        <w:t>свысокого</w:t>
      </w:r>
      <w:proofErr w:type="spellEnd"/>
      <w:r w:rsidRPr="006504D0">
        <w:rPr>
          <w:rFonts w:ascii="Times New Roman" w:hAnsi="Times New Roman"/>
          <w:sz w:val="24"/>
          <w:szCs w:val="24"/>
        </w:rPr>
        <w:t xml:space="preserve">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6504D0" w:rsidRPr="006504D0" w:rsidRDefault="006504D0" w:rsidP="00F52398">
      <w:pPr>
        <w:pStyle w:val="afb"/>
        <w:rPr>
          <w:rFonts w:ascii="Times New Roman" w:hAnsi="Times New Roman"/>
          <w:sz w:val="24"/>
          <w:szCs w:val="24"/>
        </w:rPr>
      </w:pPr>
      <w:r w:rsidRPr="006504D0">
        <w:rPr>
          <w:rFonts w:ascii="Times New Roman" w:hAnsi="Times New Roman"/>
          <w:sz w:val="24"/>
          <w:szCs w:val="24"/>
        </w:rPr>
        <w:t xml:space="preserve">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w:t>
      </w:r>
      <w:proofErr w:type="spellStart"/>
      <w:r w:rsidRPr="006504D0">
        <w:rPr>
          <w:rFonts w:ascii="Times New Roman" w:hAnsi="Times New Roman"/>
          <w:sz w:val="24"/>
          <w:szCs w:val="24"/>
        </w:rPr>
        <w:t>надистанцию</w:t>
      </w:r>
      <w:proofErr w:type="spellEnd"/>
      <w:r w:rsidRPr="006504D0">
        <w:rPr>
          <w:rFonts w:ascii="Times New Roman" w:hAnsi="Times New Roman"/>
          <w:sz w:val="24"/>
          <w:szCs w:val="24"/>
        </w:rPr>
        <w:t xml:space="preserve"> до 400 м; равномерный 6-минутный бег.</w:t>
      </w:r>
    </w:p>
    <w:p w:rsidR="003520AD" w:rsidRDefault="006504D0" w:rsidP="00F52398">
      <w:pPr>
        <w:pStyle w:val="afb"/>
        <w:ind w:firstLine="708"/>
        <w:rPr>
          <w:rFonts w:ascii="Times New Roman" w:hAnsi="Times New Roman"/>
          <w:sz w:val="24"/>
          <w:szCs w:val="24"/>
        </w:rPr>
      </w:pPr>
      <w:r w:rsidRPr="006504D0">
        <w:rPr>
          <w:rFonts w:ascii="Times New Roman" w:hAnsi="Times New Roman"/>
          <w:sz w:val="24"/>
          <w:szCs w:val="24"/>
        </w:rPr>
        <w:t xml:space="preserve">Развитие  силовых  способностей:  повторное  выполнение  </w:t>
      </w:r>
      <w:proofErr w:type="spellStart"/>
      <w:r w:rsidRPr="006504D0">
        <w:rPr>
          <w:rFonts w:ascii="Times New Roman" w:hAnsi="Times New Roman"/>
          <w:sz w:val="24"/>
          <w:szCs w:val="24"/>
        </w:rPr>
        <w:t>многоскоков</w:t>
      </w:r>
      <w:proofErr w:type="spellEnd"/>
      <w:r w:rsidRPr="006504D0">
        <w:rPr>
          <w:rFonts w:ascii="Times New Roman" w:hAnsi="Times New Roman"/>
          <w:sz w:val="24"/>
          <w:szCs w:val="24"/>
        </w:rPr>
        <w:t xml:space="preserve">;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вперѐд  (правым  и  левым  боком),  с  доставанием  ориентиров, расположенных на разной высоте; прыжки по разметкам в </w:t>
      </w:r>
      <w:proofErr w:type="spellStart"/>
      <w:r w:rsidRPr="006504D0">
        <w:rPr>
          <w:rFonts w:ascii="Times New Roman" w:hAnsi="Times New Roman"/>
          <w:sz w:val="24"/>
          <w:szCs w:val="24"/>
        </w:rPr>
        <w:t>полуприседе</w:t>
      </w:r>
      <w:proofErr w:type="spellEnd"/>
      <w:r w:rsidRPr="006504D0">
        <w:rPr>
          <w:rFonts w:ascii="Times New Roman" w:hAnsi="Times New Roman"/>
          <w:sz w:val="24"/>
          <w:szCs w:val="24"/>
        </w:rPr>
        <w:t xml:space="preserve"> и приседе; запрыгивание с последующим спрыгиванием</w:t>
      </w:r>
      <w:r w:rsidR="000225EB">
        <w:rPr>
          <w:rFonts w:ascii="Times New Roman" w:hAnsi="Times New Roman"/>
          <w:sz w:val="24"/>
          <w:szCs w:val="24"/>
        </w:rPr>
        <w:t>.</w:t>
      </w:r>
    </w:p>
    <w:p w:rsidR="000225EB" w:rsidRDefault="000225EB" w:rsidP="00F52398">
      <w:pPr>
        <w:pStyle w:val="afb"/>
        <w:ind w:firstLine="708"/>
        <w:rPr>
          <w:rFonts w:ascii="Times New Roman" w:hAnsi="Times New Roman"/>
          <w:sz w:val="24"/>
          <w:szCs w:val="24"/>
        </w:rPr>
      </w:pPr>
    </w:p>
    <w:p w:rsidR="006504D0" w:rsidRDefault="006504D0" w:rsidP="003520AD">
      <w:pPr>
        <w:pStyle w:val="afb"/>
        <w:ind w:firstLine="708"/>
        <w:rPr>
          <w:rFonts w:ascii="Times New Roman" w:hAnsi="Times New Roman"/>
          <w:sz w:val="24"/>
          <w:szCs w:val="24"/>
        </w:rPr>
      </w:pPr>
    </w:p>
    <w:p w:rsidR="006504D0" w:rsidRDefault="000225EB" w:rsidP="000225EB">
      <w:pPr>
        <w:pStyle w:val="afb"/>
        <w:ind w:firstLine="708"/>
        <w:jc w:val="center"/>
        <w:rPr>
          <w:rFonts w:ascii="Times New Roman" w:hAnsi="Times New Roman"/>
          <w:b/>
          <w:sz w:val="24"/>
          <w:szCs w:val="24"/>
        </w:rPr>
      </w:pPr>
      <w:r w:rsidRPr="000225EB">
        <w:rPr>
          <w:rFonts w:ascii="Times New Roman" w:hAnsi="Times New Roman"/>
          <w:b/>
          <w:sz w:val="24"/>
          <w:szCs w:val="24"/>
        </w:rPr>
        <w:t>2.2.3.Программа духовно-нравственного развития, воспитания и социализации обучающихся на ступени начального общего образования</w:t>
      </w:r>
    </w:p>
    <w:p w:rsidR="000225EB" w:rsidRPr="000225EB" w:rsidRDefault="000225EB" w:rsidP="000225EB">
      <w:pPr>
        <w:pStyle w:val="afb"/>
        <w:ind w:firstLine="708"/>
        <w:jc w:val="center"/>
        <w:rPr>
          <w:rFonts w:ascii="Times New Roman" w:hAnsi="Times New Roman"/>
          <w:b/>
          <w:szCs w:val="24"/>
        </w:rPr>
      </w:pPr>
    </w:p>
    <w:p w:rsidR="000225EB" w:rsidRPr="000225EB" w:rsidRDefault="000225EB" w:rsidP="000225EB">
      <w:pPr>
        <w:pStyle w:val="afb"/>
        <w:ind w:firstLine="708"/>
        <w:rPr>
          <w:rFonts w:ascii="Times New Roman" w:hAnsi="Times New Roman"/>
          <w:sz w:val="24"/>
          <w:szCs w:val="24"/>
        </w:rPr>
      </w:pPr>
      <w:r w:rsidRPr="000225EB">
        <w:rPr>
          <w:rFonts w:ascii="Times New Roman" w:hAnsi="Times New Roman"/>
          <w:sz w:val="24"/>
          <w:szCs w:val="24"/>
        </w:rPr>
        <w:t xml:space="preserve">Программа  духовно-нравственного  воспитания  и  развития  обучающихся  разработана  в </w:t>
      </w:r>
      <w:r>
        <w:rPr>
          <w:rFonts w:ascii="Times New Roman" w:hAnsi="Times New Roman"/>
          <w:sz w:val="24"/>
          <w:szCs w:val="24"/>
        </w:rPr>
        <w:t xml:space="preserve"> </w:t>
      </w:r>
      <w:r w:rsidRPr="000225EB">
        <w:rPr>
          <w:rFonts w:ascii="Times New Roman" w:hAnsi="Times New Roman"/>
          <w:sz w:val="24"/>
          <w:szCs w:val="24"/>
        </w:rPr>
        <w:t>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w:t>
      </w:r>
      <w:r>
        <w:rPr>
          <w:rFonts w:ascii="Times New Roman" w:hAnsi="Times New Roman"/>
          <w:sz w:val="24"/>
          <w:szCs w:val="24"/>
        </w:rPr>
        <w:t xml:space="preserve">  личности  гражданина  России </w:t>
      </w:r>
      <w:r w:rsidRPr="000225EB">
        <w:rPr>
          <w:rFonts w:ascii="Times New Roman" w:hAnsi="Times New Roman"/>
          <w:sz w:val="24"/>
          <w:szCs w:val="24"/>
        </w:rPr>
        <w:t>,  концепции  УМК «Начальная  школа  XXI  века»  с  учетом  методических  разработок  издательства  «</w:t>
      </w:r>
      <w:proofErr w:type="spellStart"/>
      <w:r w:rsidRPr="000225EB">
        <w:rPr>
          <w:rFonts w:ascii="Times New Roman" w:hAnsi="Times New Roman"/>
          <w:sz w:val="24"/>
          <w:szCs w:val="24"/>
        </w:rPr>
        <w:t>Вентана</w:t>
      </w:r>
      <w:proofErr w:type="spellEnd"/>
      <w:r w:rsidRPr="000225EB">
        <w:rPr>
          <w:rFonts w:ascii="Times New Roman" w:hAnsi="Times New Roman"/>
          <w:sz w:val="24"/>
          <w:szCs w:val="24"/>
        </w:rPr>
        <w:t xml:space="preserve">  Граф»  и опыта реализации воспитательной работы </w:t>
      </w:r>
      <w:r>
        <w:rPr>
          <w:rFonts w:ascii="Times New Roman" w:hAnsi="Times New Roman"/>
          <w:sz w:val="24"/>
          <w:szCs w:val="24"/>
        </w:rPr>
        <w:t>МБОУООШ№ 37</w:t>
      </w:r>
      <w:r w:rsidRPr="000225EB">
        <w:rPr>
          <w:rFonts w:ascii="Times New Roman" w:hAnsi="Times New Roman"/>
          <w:sz w:val="24"/>
          <w:szCs w:val="24"/>
        </w:rPr>
        <w:t>.</w:t>
      </w:r>
    </w:p>
    <w:p w:rsidR="000225EB" w:rsidRDefault="000225EB" w:rsidP="000225EB">
      <w:pPr>
        <w:pStyle w:val="afb"/>
        <w:ind w:firstLine="708"/>
        <w:rPr>
          <w:rFonts w:ascii="Times New Roman" w:hAnsi="Times New Roman"/>
          <w:sz w:val="24"/>
          <w:szCs w:val="24"/>
        </w:rPr>
      </w:pPr>
      <w:proofErr w:type="gramStart"/>
      <w:r w:rsidRPr="000225EB">
        <w:rPr>
          <w:rFonts w:ascii="Times New Roman" w:hAnsi="Times New Roman"/>
          <w:sz w:val="24"/>
          <w:szCs w:val="24"/>
        </w:rPr>
        <w:t>Программа  духовно-нравственного  воспитания  и  развития  обучающихся  направлена  на воспитание  в  каждом  ученике  гражданина  и  патриота,  на  раскрытие  способностей  и  талантов обучающихся,  подготовку  их  к  жизни  в  высокоте</w:t>
      </w:r>
      <w:r>
        <w:rPr>
          <w:rFonts w:ascii="Times New Roman" w:hAnsi="Times New Roman"/>
          <w:sz w:val="24"/>
          <w:szCs w:val="24"/>
        </w:rPr>
        <w:t>хн</w:t>
      </w:r>
      <w:r w:rsidRPr="000225EB">
        <w:rPr>
          <w:rFonts w:ascii="Times New Roman" w:hAnsi="Times New Roman"/>
          <w:sz w:val="24"/>
          <w:szCs w:val="24"/>
        </w:rPr>
        <w:t>ологичном  конкурентном  мире.</w:t>
      </w:r>
      <w:proofErr w:type="gramEnd"/>
      <w:r w:rsidRPr="000225EB">
        <w:rPr>
          <w:rFonts w:ascii="Times New Roman" w:hAnsi="Times New Roman"/>
          <w:sz w:val="24"/>
          <w:szCs w:val="24"/>
        </w:rPr>
        <w:t xml:space="preserve">  Программа реализуется  Школой  в  постоянном  взаимодействии  и  тесном  сотрудничестве  с  семьями </w:t>
      </w:r>
      <w:proofErr w:type="gramStart"/>
      <w:r w:rsidRPr="000225EB">
        <w:rPr>
          <w:rFonts w:ascii="Times New Roman" w:hAnsi="Times New Roman"/>
          <w:sz w:val="24"/>
          <w:szCs w:val="24"/>
        </w:rPr>
        <w:t>обучающихся</w:t>
      </w:r>
      <w:proofErr w:type="gramEnd"/>
      <w:r>
        <w:rPr>
          <w:rFonts w:ascii="Times New Roman" w:hAnsi="Times New Roman"/>
          <w:sz w:val="24"/>
          <w:szCs w:val="24"/>
        </w:rPr>
        <w:t>.</w:t>
      </w:r>
    </w:p>
    <w:p w:rsidR="000225EB" w:rsidRPr="000225EB" w:rsidRDefault="000225EB" w:rsidP="000225EB">
      <w:pPr>
        <w:pStyle w:val="afb"/>
        <w:ind w:firstLine="708"/>
        <w:rPr>
          <w:rFonts w:ascii="Times New Roman" w:hAnsi="Times New Roman"/>
          <w:sz w:val="24"/>
          <w:szCs w:val="24"/>
        </w:rPr>
      </w:pPr>
      <w:r w:rsidRPr="000225EB">
        <w:rPr>
          <w:rFonts w:ascii="Times New Roman" w:hAnsi="Times New Roman"/>
          <w:sz w:val="24"/>
          <w:szCs w:val="24"/>
        </w:rPr>
        <w:t xml:space="preserve">В концепции УМК   «Начальная школа XXI века»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0225EB" w:rsidRPr="000225EB" w:rsidRDefault="000225EB" w:rsidP="000225EB">
      <w:pPr>
        <w:pStyle w:val="afb"/>
        <w:ind w:firstLine="708"/>
        <w:jc w:val="center"/>
        <w:rPr>
          <w:rFonts w:ascii="Times New Roman" w:hAnsi="Times New Roman"/>
          <w:b/>
          <w:sz w:val="24"/>
          <w:szCs w:val="24"/>
        </w:rPr>
      </w:pPr>
      <w:r w:rsidRPr="000225EB">
        <w:rPr>
          <w:rFonts w:ascii="Times New Roman" w:hAnsi="Times New Roman"/>
          <w:b/>
          <w:sz w:val="24"/>
          <w:szCs w:val="24"/>
        </w:rPr>
        <w:t>Портрет выпускника начальной школы</w:t>
      </w:r>
    </w:p>
    <w:p w:rsidR="000225EB" w:rsidRDefault="000225EB" w:rsidP="000225EB">
      <w:pPr>
        <w:pStyle w:val="afb"/>
        <w:ind w:firstLine="708"/>
        <w:rPr>
          <w:rFonts w:ascii="Times New Roman" w:hAnsi="Times New Roman"/>
          <w:sz w:val="24"/>
          <w:szCs w:val="24"/>
        </w:rPr>
      </w:pPr>
      <w:proofErr w:type="gramStart"/>
      <w:r w:rsidRPr="000225EB">
        <w:rPr>
          <w:rFonts w:ascii="Times New Roman" w:hAnsi="Times New Roman"/>
          <w:sz w:val="24"/>
          <w:szCs w:val="24"/>
        </w:rPr>
        <w:t>Анализ  результатов  анкетирования  обучающихся,  родителей  и  учителей  выявил  важнейшие черты выпускника нашей Школы: нравственно и социально значимые качества (уважение к родной стране,  своему  народу,  его  истории,  осознание  своих  обязанностей  перед  обществом,  другими людьми,  самим  собой);  любознательность,  активность  в  познании  мира;  готовность  действовать самостоятельно  и  отвечать  за  свои  поступки,  выс</w:t>
      </w:r>
      <w:r>
        <w:rPr>
          <w:rFonts w:ascii="Times New Roman" w:hAnsi="Times New Roman"/>
          <w:sz w:val="24"/>
          <w:szCs w:val="24"/>
        </w:rPr>
        <w:t>окий  уровень  овладения  учебн</w:t>
      </w:r>
      <w:r w:rsidRPr="000225EB">
        <w:rPr>
          <w:rFonts w:ascii="Times New Roman" w:hAnsi="Times New Roman"/>
          <w:sz w:val="24"/>
          <w:szCs w:val="24"/>
        </w:rPr>
        <w:t>ыми  навыками  и действиями.</w:t>
      </w:r>
      <w:proofErr w:type="gramEnd"/>
      <w:r w:rsidRPr="000225EB">
        <w:rPr>
          <w:rFonts w:ascii="Times New Roman" w:hAnsi="Times New Roman"/>
          <w:sz w:val="24"/>
          <w:szCs w:val="24"/>
        </w:rPr>
        <w:t xml:space="preserve">  Наш  выпускник  начальной  школы  —  доброжелательный  и  коммуникабельный; </w:t>
      </w:r>
    </w:p>
    <w:p w:rsidR="006504D0" w:rsidRDefault="000225EB" w:rsidP="000225EB">
      <w:pPr>
        <w:pStyle w:val="afb"/>
        <w:rPr>
          <w:rFonts w:ascii="Times New Roman" w:hAnsi="Times New Roman"/>
          <w:sz w:val="24"/>
          <w:szCs w:val="24"/>
        </w:rPr>
      </w:pPr>
      <w:r w:rsidRPr="000225EB">
        <w:rPr>
          <w:rFonts w:ascii="Times New Roman" w:hAnsi="Times New Roman"/>
          <w:sz w:val="24"/>
          <w:szCs w:val="24"/>
        </w:rPr>
        <w:t xml:space="preserve">осознанно  </w:t>
      </w:r>
      <w:proofErr w:type="gramStart"/>
      <w:r w:rsidRPr="000225EB">
        <w:rPr>
          <w:rFonts w:ascii="Times New Roman" w:hAnsi="Times New Roman"/>
          <w:sz w:val="24"/>
          <w:szCs w:val="24"/>
        </w:rPr>
        <w:t>выполняющий</w:t>
      </w:r>
      <w:proofErr w:type="gramEnd"/>
      <w:r w:rsidRPr="000225EB">
        <w:rPr>
          <w:rFonts w:ascii="Times New Roman" w:hAnsi="Times New Roman"/>
          <w:sz w:val="24"/>
          <w:szCs w:val="24"/>
        </w:rPr>
        <w:t xml:space="preserve">  правила  здорового  и  безопасного  образа  жизни;  готовый  обучаться  в </w:t>
      </w:r>
      <w:r>
        <w:rPr>
          <w:rFonts w:ascii="Times New Roman" w:hAnsi="Times New Roman"/>
          <w:sz w:val="24"/>
          <w:szCs w:val="24"/>
        </w:rPr>
        <w:t xml:space="preserve">основной общеобразовательной </w:t>
      </w:r>
      <w:r w:rsidRPr="000225EB">
        <w:rPr>
          <w:rFonts w:ascii="Times New Roman" w:hAnsi="Times New Roman"/>
          <w:sz w:val="24"/>
          <w:szCs w:val="24"/>
        </w:rPr>
        <w:t>школе.</w:t>
      </w:r>
    </w:p>
    <w:p w:rsidR="000225EB" w:rsidRPr="000225EB" w:rsidRDefault="000225EB" w:rsidP="000225EB">
      <w:pPr>
        <w:pStyle w:val="afb"/>
        <w:rPr>
          <w:rFonts w:ascii="Times New Roman" w:hAnsi="Times New Roman"/>
          <w:sz w:val="24"/>
          <w:szCs w:val="24"/>
        </w:rPr>
      </w:pPr>
      <w:r w:rsidRPr="000225EB">
        <w:rPr>
          <w:rFonts w:ascii="Times New Roman" w:hAnsi="Times New Roman"/>
          <w:b/>
          <w:sz w:val="24"/>
          <w:szCs w:val="24"/>
        </w:rPr>
        <w:t>Цель и задачи духовно-нравственного развития</w:t>
      </w:r>
      <w:r w:rsidRPr="000225EB">
        <w:rPr>
          <w:rFonts w:ascii="Times New Roman" w:hAnsi="Times New Roman"/>
          <w:sz w:val="24"/>
          <w:szCs w:val="24"/>
        </w:rPr>
        <w:t xml:space="preserve"> и воспитания обучающихся на уровне</w:t>
      </w:r>
    </w:p>
    <w:p w:rsidR="000225EB" w:rsidRPr="000225EB" w:rsidRDefault="000225EB" w:rsidP="000225EB">
      <w:pPr>
        <w:pStyle w:val="afb"/>
        <w:rPr>
          <w:rFonts w:ascii="Times New Roman" w:hAnsi="Times New Roman"/>
          <w:sz w:val="24"/>
          <w:szCs w:val="24"/>
        </w:rPr>
      </w:pPr>
      <w:r>
        <w:rPr>
          <w:rFonts w:ascii="Times New Roman" w:hAnsi="Times New Roman"/>
          <w:sz w:val="24"/>
          <w:szCs w:val="24"/>
        </w:rPr>
        <w:t xml:space="preserve">начального общего образования </w:t>
      </w:r>
      <w:r w:rsidRPr="000225EB">
        <w:rPr>
          <w:rFonts w:ascii="Times New Roman" w:hAnsi="Times New Roman"/>
          <w:sz w:val="24"/>
          <w:szCs w:val="24"/>
        </w:rPr>
        <w:t>Духовно-нравственное  воспитание  –  педагогически  организованн</w:t>
      </w:r>
      <w:r>
        <w:rPr>
          <w:rFonts w:ascii="Times New Roman" w:hAnsi="Times New Roman"/>
          <w:sz w:val="24"/>
          <w:szCs w:val="24"/>
        </w:rPr>
        <w:t xml:space="preserve">ый  процесс  усвоения  и </w:t>
      </w:r>
      <w:r w:rsidRPr="000225EB">
        <w:rPr>
          <w:rFonts w:ascii="Times New Roman" w:hAnsi="Times New Roman"/>
          <w:sz w:val="24"/>
          <w:szCs w:val="24"/>
        </w:rPr>
        <w:t xml:space="preserve">принятия  </w:t>
      </w:r>
      <w:proofErr w:type="gramStart"/>
      <w:r w:rsidRPr="000225EB">
        <w:rPr>
          <w:rFonts w:ascii="Times New Roman" w:hAnsi="Times New Roman"/>
          <w:sz w:val="24"/>
          <w:szCs w:val="24"/>
        </w:rPr>
        <w:t>обучающимся</w:t>
      </w:r>
      <w:proofErr w:type="gramEnd"/>
      <w:r w:rsidRPr="000225EB">
        <w:rPr>
          <w:rFonts w:ascii="Times New Roman" w:hAnsi="Times New Roman"/>
          <w:sz w:val="24"/>
          <w:szCs w:val="24"/>
        </w:rPr>
        <w:t xml:space="preserve">  базовых  национальных  ценностей,  освое</w:t>
      </w:r>
      <w:r>
        <w:rPr>
          <w:rFonts w:ascii="Times New Roman" w:hAnsi="Times New Roman"/>
          <w:sz w:val="24"/>
          <w:szCs w:val="24"/>
        </w:rPr>
        <w:t xml:space="preserve">ние  системы  общечеловеческих </w:t>
      </w:r>
      <w:r w:rsidRPr="000225EB">
        <w:rPr>
          <w:rFonts w:ascii="Times New Roman" w:hAnsi="Times New Roman"/>
          <w:sz w:val="24"/>
          <w:szCs w:val="24"/>
        </w:rPr>
        <w:t>ценностей  и  культурных,  духовных  и  нравственных  ценност</w:t>
      </w:r>
      <w:r>
        <w:rPr>
          <w:rFonts w:ascii="Times New Roman" w:hAnsi="Times New Roman"/>
          <w:sz w:val="24"/>
          <w:szCs w:val="24"/>
        </w:rPr>
        <w:t xml:space="preserve">ей  многонационального  народа </w:t>
      </w:r>
      <w:r w:rsidRPr="000225EB">
        <w:rPr>
          <w:rFonts w:ascii="Times New Roman" w:hAnsi="Times New Roman"/>
          <w:sz w:val="24"/>
          <w:szCs w:val="24"/>
        </w:rPr>
        <w:t xml:space="preserve">Российской Федерации. </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xml:space="preserve">Духовно-нравственное  развитие  –  осуществляемое  в  процессе  социализации </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xml:space="preserve">последовательное  расширение  и  укрепление  ценностно-смысловой  </w:t>
      </w:r>
      <w:r>
        <w:rPr>
          <w:rFonts w:ascii="Times New Roman" w:hAnsi="Times New Roman"/>
          <w:sz w:val="24"/>
          <w:szCs w:val="24"/>
        </w:rPr>
        <w:t xml:space="preserve">сферы  личности,  формирование  </w:t>
      </w:r>
      <w:r w:rsidRPr="000225EB">
        <w:rPr>
          <w:rFonts w:ascii="Times New Roman" w:hAnsi="Times New Roman"/>
          <w:sz w:val="24"/>
          <w:szCs w:val="24"/>
        </w:rPr>
        <w:t>способности человека оценивать и сознательно выстраивать на осно</w:t>
      </w:r>
      <w:r>
        <w:rPr>
          <w:rFonts w:ascii="Times New Roman" w:hAnsi="Times New Roman"/>
          <w:sz w:val="24"/>
          <w:szCs w:val="24"/>
        </w:rPr>
        <w:t xml:space="preserve">ве традиционных моральных норм </w:t>
      </w:r>
      <w:r w:rsidRPr="000225EB">
        <w:rPr>
          <w:rFonts w:ascii="Times New Roman" w:hAnsi="Times New Roman"/>
          <w:sz w:val="24"/>
          <w:szCs w:val="24"/>
        </w:rPr>
        <w:t xml:space="preserve">и нравственных идеалов отношения к себе, другим людям, обществу, </w:t>
      </w:r>
      <w:r>
        <w:rPr>
          <w:rFonts w:ascii="Times New Roman" w:hAnsi="Times New Roman"/>
          <w:sz w:val="24"/>
          <w:szCs w:val="24"/>
        </w:rPr>
        <w:t xml:space="preserve">государству, Отечеству, миру в  </w:t>
      </w:r>
      <w:r w:rsidRPr="000225EB">
        <w:rPr>
          <w:rFonts w:ascii="Times New Roman" w:hAnsi="Times New Roman"/>
          <w:sz w:val="24"/>
          <w:szCs w:val="24"/>
        </w:rPr>
        <w:t>целом.</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Общей  целью  является  воспитание,  социально-педагогичес</w:t>
      </w:r>
      <w:r>
        <w:rPr>
          <w:rFonts w:ascii="Times New Roman" w:hAnsi="Times New Roman"/>
          <w:sz w:val="24"/>
          <w:szCs w:val="24"/>
        </w:rPr>
        <w:t xml:space="preserve">кая  поддержка  становления  и  </w:t>
      </w:r>
      <w:r w:rsidRPr="000225EB">
        <w:rPr>
          <w:rFonts w:ascii="Times New Roman" w:hAnsi="Times New Roman"/>
          <w:sz w:val="24"/>
          <w:szCs w:val="24"/>
        </w:rPr>
        <w:t>развития  высоконравственного,  ответственного,  творческого,  ин</w:t>
      </w:r>
      <w:r>
        <w:rPr>
          <w:rFonts w:ascii="Times New Roman" w:hAnsi="Times New Roman"/>
          <w:sz w:val="24"/>
          <w:szCs w:val="24"/>
        </w:rPr>
        <w:t xml:space="preserve">ициативного,  компетентного </w:t>
      </w:r>
      <w:r w:rsidRPr="000225EB">
        <w:rPr>
          <w:rFonts w:ascii="Times New Roman" w:hAnsi="Times New Roman"/>
          <w:sz w:val="24"/>
          <w:szCs w:val="24"/>
        </w:rPr>
        <w:t xml:space="preserve">гражданина России. </w:t>
      </w:r>
    </w:p>
    <w:p w:rsidR="000225EB" w:rsidRPr="000225EB" w:rsidRDefault="000225EB" w:rsidP="000225EB">
      <w:pPr>
        <w:pStyle w:val="afb"/>
        <w:rPr>
          <w:rFonts w:ascii="Times New Roman" w:hAnsi="Times New Roman"/>
          <w:sz w:val="24"/>
          <w:szCs w:val="24"/>
        </w:rPr>
      </w:pPr>
      <w:r w:rsidRPr="000225EB">
        <w:rPr>
          <w:rFonts w:ascii="Times New Roman" w:hAnsi="Times New Roman"/>
          <w:b/>
          <w:sz w:val="24"/>
          <w:szCs w:val="24"/>
        </w:rPr>
        <w:t>Задачи духовно-нравственного воспитания</w:t>
      </w:r>
      <w:r w:rsidRPr="000225EB">
        <w:rPr>
          <w:rFonts w:ascii="Times New Roman" w:hAnsi="Times New Roman"/>
          <w:sz w:val="24"/>
          <w:szCs w:val="24"/>
        </w:rPr>
        <w:t xml:space="preserve">  определены как</w:t>
      </w:r>
      <w:r>
        <w:rPr>
          <w:rFonts w:ascii="Times New Roman" w:hAnsi="Times New Roman"/>
          <w:sz w:val="24"/>
          <w:szCs w:val="24"/>
        </w:rPr>
        <w:t xml:space="preserve"> ожидаемые результаты в логике  </w:t>
      </w:r>
      <w:r w:rsidRPr="000225EB">
        <w:rPr>
          <w:rFonts w:ascii="Times New Roman" w:hAnsi="Times New Roman"/>
          <w:sz w:val="24"/>
          <w:szCs w:val="24"/>
        </w:rPr>
        <w:t>требований к личностным результатам общего начального образования и предусматривают:</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xml:space="preserve">1)  Воспитание  гражданственности,  патриотизма,  уважения  к  правам,  свободам  и  обязанностям </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человека:</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lastRenderedPageBreak/>
        <w:t>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элементарные  представления  об  институтах  гражданского  общества,  о  возможнос</w:t>
      </w:r>
      <w:r>
        <w:rPr>
          <w:rFonts w:ascii="Times New Roman" w:hAnsi="Times New Roman"/>
          <w:sz w:val="24"/>
          <w:szCs w:val="24"/>
        </w:rPr>
        <w:t xml:space="preserve">тях  участия </w:t>
      </w:r>
      <w:r w:rsidRPr="000225EB">
        <w:rPr>
          <w:rFonts w:ascii="Times New Roman" w:hAnsi="Times New Roman"/>
          <w:sz w:val="24"/>
          <w:szCs w:val="24"/>
        </w:rPr>
        <w:t>граждан в общественном управлении;</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элементарные представления о правах и обязанностях гражданина России;</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интерес к общественным явлениям, понимание активной роли человека в обществе;</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уважительное  отношение  к  русскому  языку  как  государствен</w:t>
      </w:r>
      <w:r>
        <w:rPr>
          <w:rFonts w:ascii="Times New Roman" w:hAnsi="Times New Roman"/>
          <w:sz w:val="24"/>
          <w:szCs w:val="24"/>
        </w:rPr>
        <w:t xml:space="preserve">ному,  языку  межнационального </w:t>
      </w:r>
      <w:r w:rsidRPr="000225EB">
        <w:rPr>
          <w:rFonts w:ascii="Times New Roman" w:hAnsi="Times New Roman"/>
          <w:sz w:val="24"/>
          <w:szCs w:val="24"/>
        </w:rPr>
        <w:t>общения;</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ценностное отношение к своему национальному языку и культуре;</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начальные представления о народах России, об их общей исторической судьбе, о единстве народов нашей страны;</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элементарные представления о национальных героях и важнейши</w:t>
      </w:r>
      <w:r>
        <w:rPr>
          <w:rFonts w:ascii="Times New Roman" w:hAnsi="Times New Roman"/>
          <w:sz w:val="24"/>
          <w:szCs w:val="24"/>
        </w:rPr>
        <w:t xml:space="preserve">х событиях истории России и еѐ </w:t>
      </w:r>
      <w:r w:rsidRPr="000225EB">
        <w:rPr>
          <w:rFonts w:ascii="Times New Roman" w:hAnsi="Times New Roman"/>
          <w:sz w:val="24"/>
          <w:szCs w:val="24"/>
        </w:rPr>
        <w:t>народов;</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интерес  к  государственным  праздникам  и  важнейшим  событиям  в  жизни  России,  субъекта Российской  Федерации,  края  (населѐнного  пункта),  в  котором  находится  образ</w:t>
      </w:r>
      <w:r>
        <w:rPr>
          <w:rFonts w:ascii="Times New Roman" w:hAnsi="Times New Roman"/>
          <w:sz w:val="24"/>
          <w:szCs w:val="24"/>
        </w:rPr>
        <w:t xml:space="preserve">овательное </w:t>
      </w:r>
      <w:r w:rsidRPr="000225EB">
        <w:rPr>
          <w:rFonts w:ascii="Times New Roman" w:hAnsi="Times New Roman"/>
          <w:sz w:val="24"/>
          <w:szCs w:val="24"/>
        </w:rPr>
        <w:t xml:space="preserve">учреждение; </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стремление активно участвовать в делах класса, школы, семьи, своего села, города;</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любовь к образовательному учреждению, своему селу, городу, народу, России;</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уважение к защитникам Родины;</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умение отвечать за свои поступки;</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негативное отношение к нарушениям порядка в классе, дома, на улице, к невыполнению человеком своих обязанностей.</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2) Воспитание нравственных чувств и этического сознания:</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первоначальные представления о базовых национальных российских ценностях;</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различение хороших и плохих поступков;</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xml:space="preserve">  представления о правилах поведения в образовательном учреждении, дома, на улице, </w:t>
      </w:r>
      <w:proofErr w:type="gramStart"/>
      <w:r w:rsidRPr="000225EB">
        <w:rPr>
          <w:rFonts w:ascii="Times New Roman" w:hAnsi="Times New Roman"/>
          <w:sz w:val="24"/>
          <w:szCs w:val="24"/>
        </w:rPr>
        <w:t>в насел</w:t>
      </w:r>
      <w:proofErr w:type="gramEnd"/>
      <w:r w:rsidRPr="000225EB">
        <w:rPr>
          <w:rFonts w:ascii="Times New Roman" w:hAnsi="Times New Roman"/>
          <w:sz w:val="24"/>
          <w:szCs w:val="24"/>
        </w:rPr>
        <w:t>ѐнном пункте, в общественных местах, на природе;</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уважительное отношение к родителям, старшим, доброжелательное отношение к сверстникам и младшим;</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установление  дружеских  взаимоотношений  в  коллективе,  основанных  на  взаимопомощи  и взаимной поддержке;</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бережное, гуманное отношение ко всему живому;</w:t>
      </w:r>
    </w:p>
    <w:p w:rsidR="000225EB" w:rsidRPr="000225EB" w:rsidRDefault="000225EB" w:rsidP="000225EB">
      <w:pPr>
        <w:pStyle w:val="afb"/>
        <w:rPr>
          <w:rFonts w:ascii="Times New Roman" w:hAnsi="Times New Roman"/>
          <w:sz w:val="24"/>
          <w:szCs w:val="24"/>
        </w:rPr>
      </w:pPr>
      <w:proofErr w:type="gramStart"/>
      <w:r w:rsidRPr="000225EB">
        <w:rPr>
          <w:rFonts w:ascii="Times New Roman" w:hAnsi="Times New Roman"/>
          <w:sz w:val="24"/>
          <w:szCs w:val="24"/>
        </w:rPr>
        <w:t>  знание  правил  вежливого  поведения,  культуры  речи,  умение  пользоваться  «волшебными</w:t>
      </w:r>
      <w:r>
        <w:rPr>
          <w:rFonts w:ascii="Times New Roman" w:hAnsi="Times New Roman"/>
          <w:sz w:val="24"/>
          <w:szCs w:val="24"/>
        </w:rPr>
        <w:t xml:space="preserve">» </w:t>
      </w:r>
      <w:r w:rsidRPr="000225EB">
        <w:rPr>
          <w:rFonts w:ascii="Times New Roman" w:hAnsi="Times New Roman"/>
          <w:sz w:val="24"/>
          <w:szCs w:val="24"/>
        </w:rPr>
        <w:t>словами, быть опрятным, чистым, аккуратным;</w:t>
      </w:r>
      <w:proofErr w:type="gramEnd"/>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стремление избегать плохих поступков, не капризничать, не быть упрямым; умение признаться в плохом поступке и анализировать его;</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представления  о  возможном  негативном  влиянии  на  морально-психологич</w:t>
      </w:r>
      <w:r>
        <w:rPr>
          <w:rFonts w:ascii="Times New Roman" w:hAnsi="Times New Roman"/>
          <w:sz w:val="24"/>
          <w:szCs w:val="24"/>
        </w:rPr>
        <w:t xml:space="preserve">еское  состояние </w:t>
      </w:r>
      <w:r w:rsidRPr="000225EB">
        <w:rPr>
          <w:rFonts w:ascii="Times New Roman" w:hAnsi="Times New Roman"/>
          <w:sz w:val="24"/>
          <w:szCs w:val="24"/>
        </w:rPr>
        <w:t>человека компьютерных игр, кино, телевизионных передач, рекламы;</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3) Воспитание трудолюбия, творческого отношения к учению, труду, жизни:</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первоначальные представления о нравственных основах учѐбы, ведущей роли образования, труда и значении творчества в жизни человека и общества;</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уважение к труду и творчеству старших и сверстников;</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элементарные представления об основных профессиях;</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xml:space="preserve">  ценностное отношение </w:t>
      </w:r>
      <w:proofErr w:type="gramStart"/>
      <w:r w:rsidRPr="000225EB">
        <w:rPr>
          <w:rFonts w:ascii="Times New Roman" w:hAnsi="Times New Roman"/>
          <w:sz w:val="24"/>
          <w:szCs w:val="24"/>
        </w:rPr>
        <w:t>к уч</w:t>
      </w:r>
      <w:proofErr w:type="gramEnd"/>
      <w:r w:rsidRPr="000225EB">
        <w:rPr>
          <w:rFonts w:ascii="Times New Roman" w:hAnsi="Times New Roman"/>
          <w:sz w:val="24"/>
          <w:szCs w:val="24"/>
        </w:rPr>
        <w:t>ѐбе как виду творческой деятельности;</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lastRenderedPageBreak/>
        <w:t>  элементарные представления о роли знаний, науки, современного производства в жизни человека и общества;</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первоначальные навыки коллективной работы, в том числе при раз</w:t>
      </w:r>
      <w:r>
        <w:rPr>
          <w:rFonts w:ascii="Times New Roman" w:hAnsi="Times New Roman"/>
          <w:sz w:val="24"/>
          <w:szCs w:val="24"/>
        </w:rPr>
        <w:t xml:space="preserve">работке и реализации учебных и </w:t>
      </w:r>
      <w:r w:rsidRPr="000225EB">
        <w:rPr>
          <w:rFonts w:ascii="Times New Roman" w:hAnsi="Times New Roman"/>
          <w:sz w:val="24"/>
          <w:szCs w:val="24"/>
        </w:rPr>
        <w:t>учебно-трудовых проектов;</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умение  проявлять  дисциплинированность,  последовательность  и  настойчивость  в  выполнении учебных и учебно-трудовых заданий;</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умение соблюдать порядок на рабочем месте;</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бережное отношение к результатам своего труда, труда Других людей, к школьному имуществу, учебникам, личным вещам;</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отрицательное отношение к лени и небрежности в труде и  учѐбе, небережливому отношению к</w:t>
      </w:r>
      <w:r>
        <w:rPr>
          <w:rFonts w:ascii="Times New Roman" w:hAnsi="Times New Roman"/>
          <w:sz w:val="24"/>
          <w:szCs w:val="24"/>
        </w:rPr>
        <w:t xml:space="preserve"> </w:t>
      </w:r>
      <w:r w:rsidRPr="000225EB">
        <w:rPr>
          <w:rFonts w:ascii="Times New Roman" w:hAnsi="Times New Roman"/>
          <w:sz w:val="24"/>
          <w:szCs w:val="24"/>
        </w:rPr>
        <w:t>результатам труда людей.</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4) Формирование ценностного отношения к здоровью и здоровому образу жизни:</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ценностное  отношение  к  своему  здоровью,  здоровью  родителей  (законных  представителей), членов своей семьи, педагогов, сверстников;</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элементарные  представления  о  единстве  и  взаимовлиянии  различн</w:t>
      </w:r>
      <w:r>
        <w:rPr>
          <w:rFonts w:ascii="Times New Roman" w:hAnsi="Times New Roman"/>
          <w:sz w:val="24"/>
          <w:szCs w:val="24"/>
        </w:rPr>
        <w:t xml:space="preserve">ых  видов  здоровья  человека: </w:t>
      </w:r>
      <w:r w:rsidRPr="000225EB">
        <w:rPr>
          <w:rFonts w:ascii="Times New Roman" w:hAnsi="Times New Roman"/>
          <w:sz w:val="24"/>
          <w:szCs w:val="24"/>
        </w:rPr>
        <w:t>физического,  нравственного  (душевного),  социально-психоло</w:t>
      </w:r>
      <w:r>
        <w:rPr>
          <w:rFonts w:ascii="Times New Roman" w:hAnsi="Times New Roman"/>
          <w:sz w:val="24"/>
          <w:szCs w:val="24"/>
        </w:rPr>
        <w:t xml:space="preserve">гического  (здоровья  семьи  и </w:t>
      </w:r>
      <w:r w:rsidRPr="000225EB">
        <w:rPr>
          <w:rFonts w:ascii="Times New Roman" w:hAnsi="Times New Roman"/>
          <w:sz w:val="24"/>
          <w:szCs w:val="24"/>
        </w:rPr>
        <w:t>школьного коллектива);</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элементарные  представления  о  влиянии  нравственности  человека  н</w:t>
      </w:r>
      <w:r>
        <w:rPr>
          <w:rFonts w:ascii="Times New Roman" w:hAnsi="Times New Roman"/>
          <w:sz w:val="24"/>
          <w:szCs w:val="24"/>
        </w:rPr>
        <w:t xml:space="preserve">а  состояние  его  здоровья  и </w:t>
      </w:r>
      <w:r w:rsidRPr="000225EB">
        <w:rPr>
          <w:rFonts w:ascii="Times New Roman" w:hAnsi="Times New Roman"/>
          <w:sz w:val="24"/>
          <w:szCs w:val="24"/>
        </w:rPr>
        <w:t>здоровья окружающих его людей;</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xml:space="preserve">  понимание важности физической культуры и спорта для здоровья человека, его образования, труда и творчества; </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знание  и  выполнение  санитарно-гигиенических  правил</w:t>
      </w:r>
      <w:r>
        <w:rPr>
          <w:rFonts w:ascii="Times New Roman" w:hAnsi="Times New Roman"/>
          <w:sz w:val="24"/>
          <w:szCs w:val="24"/>
        </w:rPr>
        <w:t xml:space="preserve">,  соблюдение </w:t>
      </w:r>
      <w:proofErr w:type="spellStart"/>
      <w:r>
        <w:rPr>
          <w:rFonts w:ascii="Times New Roman" w:hAnsi="Times New Roman"/>
          <w:sz w:val="24"/>
          <w:szCs w:val="24"/>
        </w:rPr>
        <w:t>здоровьесберегающего</w:t>
      </w:r>
      <w:proofErr w:type="spellEnd"/>
      <w:r>
        <w:rPr>
          <w:rFonts w:ascii="Times New Roman" w:hAnsi="Times New Roman"/>
          <w:sz w:val="24"/>
          <w:szCs w:val="24"/>
        </w:rPr>
        <w:t xml:space="preserve"> </w:t>
      </w:r>
      <w:r w:rsidRPr="000225EB">
        <w:rPr>
          <w:rFonts w:ascii="Times New Roman" w:hAnsi="Times New Roman"/>
          <w:sz w:val="24"/>
          <w:szCs w:val="24"/>
        </w:rPr>
        <w:t>режима дня;</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интерес к прогулкам на природе, подвижным играм, участию в спортивных соревнованиях;</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первоначальные представления об оздоровительном влиянии природы на человека;</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первоначальные  представления  о  возможном  негативно</w:t>
      </w:r>
      <w:r>
        <w:rPr>
          <w:rFonts w:ascii="Times New Roman" w:hAnsi="Times New Roman"/>
          <w:sz w:val="24"/>
          <w:szCs w:val="24"/>
        </w:rPr>
        <w:t xml:space="preserve">м  влиянии  компьютерных  игр, </w:t>
      </w:r>
      <w:r w:rsidRPr="000225EB">
        <w:rPr>
          <w:rFonts w:ascii="Times New Roman" w:hAnsi="Times New Roman"/>
          <w:sz w:val="24"/>
          <w:szCs w:val="24"/>
        </w:rPr>
        <w:t>телевидения, рекламы на здоровье человека;</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отрицательное отношение к невыполнению правил личной гигиены и санитарии,  уклонению от занятий физкультурой.</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5) Воспитание ценностного отношения к природе, окружающей среде (экологическое воспитание):</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развитие интереса к природе, природным явлениям и формам жизни, понимание активной роли человека в природе;</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ценностное отношение к природе и всем формам жизни;</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элементарный опыт природоохранительной деятельности;</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xml:space="preserve">  бережное отношение к растениям и животным. </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xml:space="preserve">6)  Воспитание  ценностного  отношения  к  </w:t>
      </w:r>
      <w:proofErr w:type="gramStart"/>
      <w:r w:rsidRPr="000225EB">
        <w:rPr>
          <w:rFonts w:ascii="Times New Roman" w:hAnsi="Times New Roman"/>
          <w:sz w:val="24"/>
          <w:szCs w:val="24"/>
        </w:rPr>
        <w:t>прекрасному</w:t>
      </w:r>
      <w:proofErr w:type="gramEnd"/>
      <w:r w:rsidRPr="000225EB">
        <w:rPr>
          <w:rFonts w:ascii="Times New Roman" w:hAnsi="Times New Roman"/>
          <w:sz w:val="24"/>
          <w:szCs w:val="24"/>
        </w:rPr>
        <w:t>,  ф</w:t>
      </w:r>
      <w:r>
        <w:rPr>
          <w:rFonts w:ascii="Times New Roman" w:hAnsi="Times New Roman"/>
          <w:sz w:val="24"/>
          <w:szCs w:val="24"/>
        </w:rPr>
        <w:t xml:space="preserve">ормирование  представлений  об </w:t>
      </w:r>
      <w:r w:rsidRPr="000225EB">
        <w:rPr>
          <w:rFonts w:ascii="Times New Roman" w:hAnsi="Times New Roman"/>
          <w:sz w:val="24"/>
          <w:szCs w:val="24"/>
        </w:rPr>
        <w:t>эстетических идеалах и ценностях (эстетическое воспитание):</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представления о душевной и физической красоте человека;</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формирование эстетических идеалов, чувства прекрасного; умение видеть красоту природы, труда и творчества;</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интерес к чтению, произведениям искусства, детским спектаклям, концертам, выставкам, музыке;</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интерес к занятиям художественным творчеством;</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стремление к опрятному внешнему виду;</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отрицательное отношение к некрасивым поступкам и неряшливости.</w:t>
      </w:r>
    </w:p>
    <w:p w:rsidR="000225EB" w:rsidRPr="000225EB" w:rsidRDefault="000225EB" w:rsidP="000225EB">
      <w:pPr>
        <w:pStyle w:val="afb"/>
        <w:rPr>
          <w:rFonts w:ascii="Times New Roman" w:hAnsi="Times New Roman"/>
          <w:sz w:val="24"/>
          <w:szCs w:val="24"/>
        </w:rPr>
      </w:pPr>
      <w:r>
        <w:rPr>
          <w:rFonts w:ascii="Times New Roman" w:hAnsi="Times New Roman"/>
          <w:sz w:val="24"/>
          <w:szCs w:val="24"/>
        </w:rPr>
        <w:t>МБОУООШ № 37</w:t>
      </w:r>
      <w:r w:rsidRPr="000225EB">
        <w:rPr>
          <w:rFonts w:ascii="Times New Roman" w:hAnsi="Times New Roman"/>
          <w:sz w:val="24"/>
          <w:szCs w:val="24"/>
        </w:rPr>
        <w:t xml:space="preserve">  реализует  поставленные  задачи  с  учетом  </w:t>
      </w:r>
      <w:proofErr w:type="gramStart"/>
      <w:r w:rsidRPr="000225EB">
        <w:rPr>
          <w:rFonts w:ascii="Times New Roman" w:hAnsi="Times New Roman"/>
          <w:sz w:val="24"/>
          <w:szCs w:val="24"/>
        </w:rPr>
        <w:t>следующих</w:t>
      </w:r>
      <w:proofErr w:type="gramEnd"/>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принципов:</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lastRenderedPageBreak/>
        <w:t xml:space="preserve">1.  Личностно-ориентированная  система  влияний  на  младшего  </w:t>
      </w:r>
      <w:r>
        <w:rPr>
          <w:rFonts w:ascii="Times New Roman" w:hAnsi="Times New Roman"/>
          <w:sz w:val="24"/>
          <w:szCs w:val="24"/>
        </w:rPr>
        <w:t xml:space="preserve">школьника:  учет  особенностей </w:t>
      </w:r>
      <w:r w:rsidRPr="000225EB">
        <w:rPr>
          <w:rFonts w:ascii="Times New Roman" w:hAnsi="Times New Roman"/>
          <w:sz w:val="24"/>
          <w:szCs w:val="24"/>
        </w:rPr>
        <w:t xml:space="preserve">развития личности каждого обучающегося, уровня </w:t>
      </w:r>
      <w:proofErr w:type="spellStart"/>
      <w:r w:rsidRPr="000225EB">
        <w:rPr>
          <w:rFonts w:ascii="Times New Roman" w:hAnsi="Times New Roman"/>
          <w:sz w:val="24"/>
          <w:szCs w:val="24"/>
        </w:rPr>
        <w:t>сформированности</w:t>
      </w:r>
      <w:proofErr w:type="spellEnd"/>
      <w:r>
        <w:rPr>
          <w:rFonts w:ascii="Times New Roman" w:hAnsi="Times New Roman"/>
          <w:sz w:val="24"/>
          <w:szCs w:val="24"/>
        </w:rPr>
        <w:t xml:space="preserve"> его интересов, этических норм </w:t>
      </w:r>
      <w:r w:rsidRPr="000225EB">
        <w:rPr>
          <w:rFonts w:ascii="Times New Roman" w:hAnsi="Times New Roman"/>
          <w:sz w:val="24"/>
          <w:szCs w:val="24"/>
        </w:rPr>
        <w:t xml:space="preserve">и ценностных ориентаций. </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2. Принцип соответствия требованиям современного  общества и о</w:t>
      </w:r>
      <w:r>
        <w:rPr>
          <w:rFonts w:ascii="Times New Roman" w:hAnsi="Times New Roman"/>
          <w:sz w:val="24"/>
          <w:szCs w:val="24"/>
        </w:rPr>
        <w:t xml:space="preserve">бщественно значимым ценностям. </w:t>
      </w:r>
      <w:r w:rsidRPr="000225EB">
        <w:rPr>
          <w:rFonts w:ascii="Times New Roman" w:hAnsi="Times New Roman"/>
          <w:sz w:val="24"/>
          <w:szCs w:val="24"/>
        </w:rPr>
        <w:t>Применительно  к  первому  уровню  школы  реализация  этого  при</w:t>
      </w:r>
      <w:r>
        <w:rPr>
          <w:rFonts w:ascii="Times New Roman" w:hAnsi="Times New Roman"/>
          <w:sz w:val="24"/>
          <w:szCs w:val="24"/>
        </w:rPr>
        <w:t xml:space="preserve">нципа  обеспечивает  отказ  от </w:t>
      </w:r>
      <w:r w:rsidRPr="000225EB">
        <w:rPr>
          <w:rFonts w:ascii="Times New Roman" w:hAnsi="Times New Roman"/>
          <w:sz w:val="24"/>
          <w:szCs w:val="24"/>
        </w:rPr>
        <w:t>идеологического  отбора  содержания  образования;  признание  де</w:t>
      </w:r>
      <w:r>
        <w:rPr>
          <w:rFonts w:ascii="Times New Roman" w:hAnsi="Times New Roman"/>
          <w:sz w:val="24"/>
          <w:szCs w:val="24"/>
        </w:rPr>
        <w:t xml:space="preserve">мократического  стиля  общения </w:t>
      </w:r>
      <w:proofErr w:type="gramStart"/>
      <w:r w:rsidRPr="000225EB">
        <w:rPr>
          <w:rFonts w:ascii="Times New Roman" w:hAnsi="Times New Roman"/>
          <w:sz w:val="24"/>
          <w:szCs w:val="24"/>
        </w:rPr>
        <w:t>обучающихс</w:t>
      </w:r>
      <w:r>
        <w:rPr>
          <w:rFonts w:ascii="Times New Roman" w:hAnsi="Times New Roman"/>
          <w:sz w:val="24"/>
          <w:szCs w:val="24"/>
        </w:rPr>
        <w:t>я</w:t>
      </w:r>
      <w:proofErr w:type="gramEnd"/>
      <w:r>
        <w:rPr>
          <w:rFonts w:ascii="Times New Roman" w:hAnsi="Times New Roman"/>
          <w:sz w:val="24"/>
          <w:szCs w:val="24"/>
        </w:rPr>
        <w:t xml:space="preserve"> и учителя; раскрытие перед </w:t>
      </w:r>
      <w:r w:rsidRPr="000225EB">
        <w:rPr>
          <w:rFonts w:ascii="Times New Roman" w:hAnsi="Times New Roman"/>
          <w:sz w:val="24"/>
          <w:szCs w:val="24"/>
        </w:rPr>
        <w:t>обучающимися роли культуры в развитии общества.</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3. Нравственная ценность отбора содержания является также важн</w:t>
      </w:r>
      <w:r>
        <w:rPr>
          <w:rFonts w:ascii="Times New Roman" w:hAnsi="Times New Roman"/>
          <w:sz w:val="24"/>
          <w:szCs w:val="24"/>
        </w:rPr>
        <w:t xml:space="preserve">ейшим принципом воспитательной </w:t>
      </w:r>
      <w:r w:rsidRPr="000225EB">
        <w:rPr>
          <w:rFonts w:ascii="Times New Roman" w:hAnsi="Times New Roman"/>
          <w:sz w:val="24"/>
          <w:szCs w:val="24"/>
        </w:rPr>
        <w:t>работ</w:t>
      </w:r>
      <w:r>
        <w:rPr>
          <w:rFonts w:ascii="Times New Roman" w:hAnsi="Times New Roman"/>
          <w:sz w:val="24"/>
          <w:szCs w:val="24"/>
        </w:rPr>
        <w:t xml:space="preserve">ы образовательного учреждения.  </w:t>
      </w:r>
      <w:r w:rsidRPr="000225EB">
        <w:rPr>
          <w:rFonts w:ascii="Times New Roman" w:hAnsi="Times New Roman"/>
          <w:sz w:val="24"/>
          <w:szCs w:val="24"/>
        </w:rPr>
        <w:t>Так,  тематика  уроков  литературного  чтения  и  внеурочной  д</w:t>
      </w:r>
      <w:r>
        <w:rPr>
          <w:rFonts w:ascii="Times New Roman" w:hAnsi="Times New Roman"/>
          <w:sz w:val="24"/>
          <w:szCs w:val="24"/>
        </w:rPr>
        <w:t xml:space="preserve">еятельности  касается  проблем  </w:t>
      </w:r>
      <w:r w:rsidRPr="000225EB">
        <w:rPr>
          <w:rFonts w:ascii="Times New Roman" w:hAnsi="Times New Roman"/>
          <w:sz w:val="24"/>
          <w:szCs w:val="24"/>
        </w:rPr>
        <w:t>культуры  поведения,  нравственного  выбора,  оценки  п</w:t>
      </w:r>
      <w:r>
        <w:rPr>
          <w:rFonts w:ascii="Times New Roman" w:hAnsi="Times New Roman"/>
          <w:sz w:val="24"/>
          <w:szCs w:val="24"/>
        </w:rPr>
        <w:t xml:space="preserve">оложительных  и  отрицательных </w:t>
      </w:r>
      <w:r w:rsidRPr="000225EB">
        <w:rPr>
          <w:rFonts w:ascii="Times New Roman" w:hAnsi="Times New Roman"/>
          <w:sz w:val="24"/>
          <w:szCs w:val="24"/>
        </w:rPr>
        <w:t xml:space="preserve">поступков </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героев художественных произведений. Работа с фольклорными форм</w:t>
      </w:r>
      <w:r>
        <w:rPr>
          <w:rFonts w:ascii="Times New Roman" w:hAnsi="Times New Roman"/>
          <w:sz w:val="24"/>
          <w:szCs w:val="24"/>
        </w:rPr>
        <w:t xml:space="preserve">ами призвана зарождать чувство  </w:t>
      </w:r>
      <w:r w:rsidRPr="000225EB">
        <w:rPr>
          <w:rFonts w:ascii="Times New Roman" w:hAnsi="Times New Roman"/>
          <w:sz w:val="24"/>
          <w:szCs w:val="24"/>
        </w:rPr>
        <w:t>гордости  перед  историей  и  культурой  нар</w:t>
      </w:r>
      <w:r>
        <w:rPr>
          <w:rFonts w:ascii="Times New Roman" w:hAnsi="Times New Roman"/>
          <w:sz w:val="24"/>
          <w:szCs w:val="24"/>
        </w:rPr>
        <w:t xml:space="preserve">ода,  осознание  вклада  национальных  культур  народов  </w:t>
      </w:r>
      <w:r w:rsidRPr="000225EB">
        <w:rPr>
          <w:rFonts w:ascii="Times New Roman" w:hAnsi="Times New Roman"/>
          <w:sz w:val="24"/>
          <w:szCs w:val="24"/>
        </w:rPr>
        <w:t>России в создание и развитие общей культуры российского обществ</w:t>
      </w:r>
      <w:r>
        <w:rPr>
          <w:rFonts w:ascii="Times New Roman" w:hAnsi="Times New Roman"/>
          <w:sz w:val="24"/>
          <w:szCs w:val="24"/>
        </w:rPr>
        <w:t xml:space="preserve">а как поликультурного явления.  </w:t>
      </w:r>
      <w:r w:rsidRPr="000225EB">
        <w:rPr>
          <w:rFonts w:ascii="Times New Roman" w:hAnsi="Times New Roman"/>
          <w:sz w:val="24"/>
          <w:szCs w:val="24"/>
        </w:rPr>
        <w:t xml:space="preserve">Уроки по предметам  «Окружающий мир» призваны раскрыть многообразие культурных ценностей </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(традиций, верований, обрядов, трудовой деятельности и пр.) разны</w:t>
      </w:r>
      <w:r>
        <w:rPr>
          <w:rFonts w:ascii="Times New Roman" w:hAnsi="Times New Roman"/>
          <w:sz w:val="24"/>
          <w:szCs w:val="24"/>
        </w:rPr>
        <w:t xml:space="preserve">х народов, проживающих в нашей  </w:t>
      </w:r>
      <w:r w:rsidRPr="000225EB">
        <w:rPr>
          <w:rFonts w:ascii="Times New Roman" w:hAnsi="Times New Roman"/>
          <w:sz w:val="24"/>
          <w:szCs w:val="24"/>
        </w:rPr>
        <w:t xml:space="preserve">стране; воспитывать толерантность, уважительное отношение к другой культуре и религии. </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4.  Принцип  разнообразия  и  альтруистичности  деятельности  реализу</w:t>
      </w:r>
      <w:r>
        <w:rPr>
          <w:rFonts w:ascii="Times New Roman" w:hAnsi="Times New Roman"/>
          <w:sz w:val="24"/>
          <w:szCs w:val="24"/>
        </w:rPr>
        <w:t xml:space="preserve">ется  посредством  организации </w:t>
      </w:r>
      <w:r w:rsidRPr="000225EB">
        <w:rPr>
          <w:rFonts w:ascii="Times New Roman" w:hAnsi="Times New Roman"/>
          <w:sz w:val="24"/>
          <w:szCs w:val="24"/>
        </w:rPr>
        <w:t>разнообразной  деятельности  детей:  младшие  школьники  приним</w:t>
      </w:r>
      <w:r>
        <w:rPr>
          <w:rFonts w:ascii="Times New Roman" w:hAnsi="Times New Roman"/>
          <w:sz w:val="24"/>
          <w:szCs w:val="24"/>
        </w:rPr>
        <w:t xml:space="preserve">ают  участие  в  подготовке  и </w:t>
      </w:r>
      <w:r w:rsidRPr="000225EB">
        <w:rPr>
          <w:rFonts w:ascii="Times New Roman" w:hAnsi="Times New Roman"/>
          <w:sz w:val="24"/>
          <w:szCs w:val="24"/>
        </w:rPr>
        <w:t>организации  труда,  игры,  общения,  которые  направлены  на  помощ</w:t>
      </w:r>
      <w:r>
        <w:rPr>
          <w:rFonts w:ascii="Times New Roman" w:hAnsi="Times New Roman"/>
          <w:sz w:val="24"/>
          <w:szCs w:val="24"/>
        </w:rPr>
        <w:t xml:space="preserve">ь,  содействие,  сопереживание </w:t>
      </w:r>
      <w:r w:rsidRPr="000225EB">
        <w:rPr>
          <w:rFonts w:ascii="Times New Roman" w:hAnsi="Times New Roman"/>
          <w:sz w:val="24"/>
          <w:szCs w:val="24"/>
        </w:rPr>
        <w:t>объектам окружающего мира, проявление альтруистических чувств и бескорыстных поступков.</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Школьники участвуют в следующих общешкольных мероприятиях:</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«Помоги  ближнему  своему»  –  участие  в  помощи  пожилым  и  больны</w:t>
      </w:r>
      <w:r>
        <w:rPr>
          <w:rFonts w:ascii="Times New Roman" w:hAnsi="Times New Roman"/>
          <w:sz w:val="24"/>
          <w:szCs w:val="24"/>
        </w:rPr>
        <w:t xml:space="preserve">м  людям,  проживающим  в  </w:t>
      </w:r>
      <w:r w:rsidRPr="000225EB">
        <w:rPr>
          <w:rFonts w:ascii="Times New Roman" w:hAnsi="Times New Roman"/>
          <w:sz w:val="24"/>
          <w:szCs w:val="24"/>
        </w:rPr>
        <w:t>микрорайоне (покупка и доставка продуктов; несложный бытов</w:t>
      </w:r>
      <w:r>
        <w:rPr>
          <w:rFonts w:ascii="Times New Roman" w:hAnsi="Times New Roman"/>
          <w:sz w:val="24"/>
          <w:szCs w:val="24"/>
        </w:rPr>
        <w:t xml:space="preserve">ой труд; чтение прессы и т.п.); </w:t>
      </w:r>
      <w:r w:rsidRPr="000225EB">
        <w:rPr>
          <w:rFonts w:ascii="Times New Roman" w:hAnsi="Times New Roman"/>
          <w:sz w:val="24"/>
          <w:szCs w:val="24"/>
        </w:rPr>
        <w:t>«Братья наши меньшие» – забота о животных;</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xml:space="preserve"> «Вырастим цветы » – уход за школьными цветочными клумбами.</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xml:space="preserve">5. Принцип  учета  потребности  обучающихся  данной  социальной  </w:t>
      </w:r>
      <w:r>
        <w:rPr>
          <w:rFonts w:ascii="Times New Roman" w:hAnsi="Times New Roman"/>
          <w:sz w:val="24"/>
          <w:szCs w:val="24"/>
        </w:rPr>
        <w:t xml:space="preserve">группы,  их  социальные  роли. </w:t>
      </w:r>
      <w:r w:rsidRPr="000225EB">
        <w:rPr>
          <w:rFonts w:ascii="Times New Roman" w:hAnsi="Times New Roman"/>
          <w:sz w:val="24"/>
          <w:szCs w:val="24"/>
        </w:rPr>
        <w:t>Процесс  воспитания   организован  таким  образом,  чтобы  дети  о</w:t>
      </w:r>
      <w:r>
        <w:rPr>
          <w:rFonts w:ascii="Times New Roman" w:hAnsi="Times New Roman"/>
          <w:sz w:val="24"/>
          <w:szCs w:val="24"/>
        </w:rPr>
        <w:t xml:space="preserve">сваивали  социальные  роли,  с </w:t>
      </w:r>
      <w:r w:rsidRPr="000225EB">
        <w:rPr>
          <w:rFonts w:ascii="Times New Roman" w:hAnsi="Times New Roman"/>
          <w:sz w:val="24"/>
          <w:szCs w:val="24"/>
        </w:rPr>
        <w:t xml:space="preserve">которыми  впервые  сталкиваются  в  школьной  жизни:  «ученик», </w:t>
      </w:r>
      <w:r>
        <w:rPr>
          <w:rFonts w:ascii="Times New Roman" w:hAnsi="Times New Roman"/>
          <w:sz w:val="24"/>
          <w:szCs w:val="24"/>
        </w:rPr>
        <w:t xml:space="preserve"> «член  классного  (школьного) </w:t>
      </w:r>
      <w:r w:rsidRPr="000225EB">
        <w:rPr>
          <w:rFonts w:ascii="Times New Roman" w:hAnsi="Times New Roman"/>
          <w:sz w:val="24"/>
          <w:szCs w:val="24"/>
        </w:rPr>
        <w:t>коллектива», «однокласс</w:t>
      </w:r>
      <w:r>
        <w:rPr>
          <w:rFonts w:ascii="Times New Roman" w:hAnsi="Times New Roman"/>
          <w:sz w:val="24"/>
          <w:szCs w:val="24"/>
        </w:rPr>
        <w:t xml:space="preserve">ник», «участник деятельности».  </w:t>
      </w:r>
      <w:r w:rsidRPr="000225EB">
        <w:rPr>
          <w:rFonts w:ascii="Times New Roman" w:hAnsi="Times New Roman"/>
          <w:sz w:val="24"/>
          <w:szCs w:val="24"/>
        </w:rPr>
        <w:t xml:space="preserve">Программа  работы  Школы  опирается  на  особенности </w:t>
      </w:r>
      <w:r>
        <w:rPr>
          <w:rFonts w:ascii="Times New Roman" w:hAnsi="Times New Roman"/>
          <w:sz w:val="24"/>
          <w:szCs w:val="24"/>
        </w:rPr>
        <w:t xml:space="preserve"> контингента  обучающихся,  их </w:t>
      </w:r>
      <w:r w:rsidRPr="000225EB">
        <w:rPr>
          <w:rFonts w:ascii="Times New Roman" w:hAnsi="Times New Roman"/>
          <w:sz w:val="24"/>
          <w:szCs w:val="24"/>
        </w:rPr>
        <w:t>этнический  состав,  уровень  познавательных  инте</w:t>
      </w:r>
      <w:r>
        <w:rPr>
          <w:rFonts w:ascii="Times New Roman" w:hAnsi="Times New Roman"/>
          <w:sz w:val="24"/>
          <w:szCs w:val="24"/>
        </w:rPr>
        <w:t xml:space="preserve">ресов.  Особенность  программы </w:t>
      </w:r>
      <w:r w:rsidRPr="000225EB">
        <w:rPr>
          <w:rFonts w:ascii="Times New Roman" w:hAnsi="Times New Roman"/>
          <w:sz w:val="24"/>
          <w:szCs w:val="24"/>
        </w:rPr>
        <w:t xml:space="preserve">духовно-нравственного  развития,  воспитания  </w:t>
      </w:r>
      <w:proofErr w:type="gramStart"/>
      <w:r w:rsidRPr="000225EB">
        <w:rPr>
          <w:rFonts w:ascii="Times New Roman" w:hAnsi="Times New Roman"/>
          <w:sz w:val="24"/>
          <w:szCs w:val="24"/>
        </w:rPr>
        <w:t>обучающихся</w:t>
      </w:r>
      <w:proofErr w:type="gramEnd"/>
      <w:r w:rsidRPr="000225EB">
        <w:rPr>
          <w:rFonts w:ascii="Times New Roman" w:hAnsi="Times New Roman"/>
          <w:sz w:val="24"/>
          <w:szCs w:val="24"/>
        </w:rPr>
        <w:t xml:space="preserve">  </w:t>
      </w:r>
      <w:r>
        <w:rPr>
          <w:rFonts w:ascii="Times New Roman" w:hAnsi="Times New Roman"/>
          <w:sz w:val="24"/>
          <w:szCs w:val="24"/>
        </w:rPr>
        <w:t xml:space="preserve">на  уровне  начального  общего </w:t>
      </w:r>
      <w:r w:rsidRPr="000225EB">
        <w:rPr>
          <w:rFonts w:ascii="Times New Roman" w:hAnsi="Times New Roman"/>
          <w:sz w:val="24"/>
          <w:szCs w:val="24"/>
        </w:rPr>
        <w:t>образования – это интеграция урочной, внеурочн</w:t>
      </w:r>
      <w:r>
        <w:rPr>
          <w:rFonts w:ascii="Times New Roman" w:hAnsi="Times New Roman"/>
          <w:sz w:val="24"/>
          <w:szCs w:val="24"/>
        </w:rPr>
        <w:t xml:space="preserve">ой и внешкольной деятельности. </w:t>
      </w:r>
      <w:r w:rsidRPr="000225EB">
        <w:rPr>
          <w:rFonts w:ascii="Times New Roman" w:hAnsi="Times New Roman"/>
          <w:sz w:val="24"/>
          <w:szCs w:val="24"/>
        </w:rPr>
        <w:t>Содержание  урочной  деятельности  представлено  следу</w:t>
      </w:r>
      <w:r>
        <w:rPr>
          <w:rFonts w:ascii="Times New Roman" w:hAnsi="Times New Roman"/>
          <w:sz w:val="24"/>
          <w:szCs w:val="24"/>
        </w:rPr>
        <w:t xml:space="preserve">ющими  предметными  областями:  </w:t>
      </w:r>
      <w:r w:rsidRPr="000225EB">
        <w:rPr>
          <w:rFonts w:ascii="Times New Roman" w:hAnsi="Times New Roman"/>
          <w:sz w:val="24"/>
          <w:szCs w:val="24"/>
        </w:rPr>
        <w:t>филология (уроки русского языка, литературного чтения), общество</w:t>
      </w:r>
      <w:r>
        <w:rPr>
          <w:rFonts w:ascii="Times New Roman" w:hAnsi="Times New Roman"/>
          <w:sz w:val="24"/>
          <w:szCs w:val="24"/>
        </w:rPr>
        <w:t xml:space="preserve">знание и естествознание (уроки </w:t>
      </w:r>
      <w:r w:rsidRPr="000225EB">
        <w:rPr>
          <w:rFonts w:ascii="Times New Roman" w:hAnsi="Times New Roman"/>
          <w:sz w:val="24"/>
          <w:szCs w:val="24"/>
        </w:rPr>
        <w:t xml:space="preserve">окружающего  мира),  искусство  (уроки  музыки  и  изобразительного  искусства),  технология  (уроки технологии.). </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xml:space="preserve">Содержание  внеурочной  деятельности  дополняет,  расширяет, </w:t>
      </w:r>
      <w:r>
        <w:rPr>
          <w:rFonts w:ascii="Times New Roman" w:hAnsi="Times New Roman"/>
          <w:sz w:val="24"/>
          <w:szCs w:val="24"/>
        </w:rPr>
        <w:t xml:space="preserve"> конкретизирует  представления </w:t>
      </w:r>
      <w:r w:rsidRPr="000225EB">
        <w:rPr>
          <w:rFonts w:ascii="Times New Roman" w:hAnsi="Times New Roman"/>
          <w:sz w:val="24"/>
          <w:szCs w:val="24"/>
        </w:rPr>
        <w:t>обучающихся  и создает условия для применения полученных знани</w:t>
      </w:r>
      <w:r>
        <w:rPr>
          <w:rFonts w:ascii="Times New Roman" w:hAnsi="Times New Roman"/>
          <w:sz w:val="24"/>
          <w:szCs w:val="24"/>
        </w:rPr>
        <w:t xml:space="preserve">й в разнообразной деятельности </w:t>
      </w:r>
      <w:r w:rsidRPr="000225EB">
        <w:rPr>
          <w:rFonts w:ascii="Times New Roman" w:hAnsi="Times New Roman"/>
          <w:sz w:val="24"/>
          <w:szCs w:val="24"/>
        </w:rPr>
        <w:t xml:space="preserve">созидательного  характера.  </w:t>
      </w:r>
      <w:proofErr w:type="gramStart"/>
      <w:r w:rsidRPr="000225EB">
        <w:rPr>
          <w:rFonts w:ascii="Times New Roman" w:hAnsi="Times New Roman"/>
          <w:sz w:val="24"/>
          <w:szCs w:val="24"/>
        </w:rPr>
        <w:t>Содержание  внеурочной  деятел</w:t>
      </w:r>
      <w:r>
        <w:rPr>
          <w:rFonts w:ascii="Times New Roman" w:hAnsi="Times New Roman"/>
          <w:sz w:val="24"/>
          <w:szCs w:val="24"/>
        </w:rPr>
        <w:t xml:space="preserve">ьности  представлено  системой </w:t>
      </w:r>
      <w:r w:rsidRPr="000225EB">
        <w:rPr>
          <w:rFonts w:ascii="Times New Roman" w:hAnsi="Times New Roman"/>
          <w:sz w:val="24"/>
          <w:szCs w:val="24"/>
        </w:rPr>
        <w:t>факультативных  курсов,  включенных  в  духовно-нравственное  и  соц</w:t>
      </w:r>
      <w:r>
        <w:rPr>
          <w:rFonts w:ascii="Times New Roman" w:hAnsi="Times New Roman"/>
          <w:sz w:val="24"/>
          <w:szCs w:val="24"/>
        </w:rPr>
        <w:t xml:space="preserve">иальное  направления  развития </w:t>
      </w:r>
      <w:r w:rsidRPr="000225EB">
        <w:rPr>
          <w:rFonts w:ascii="Times New Roman" w:hAnsi="Times New Roman"/>
          <w:sz w:val="24"/>
          <w:szCs w:val="24"/>
        </w:rPr>
        <w:t>личности.</w:t>
      </w:r>
      <w:proofErr w:type="gramEnd"/>
      <w:r w:rsidRPr="000225EB">
        <w:rPr>
          <w:rFonts w:ascii="Times New Roman" w:hAnsi="Times New Roman"/>
          <w:sz w:val="24"/>
          <w:szCs w:val="24"/>
        </w:rPr>
        <w:t xml:space="preserve">   Духовно-нравственное воспитание продолжается в процессе внешкольной деятельности, </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xml:space="preserve">прежде всего, системы дополнительного образования. </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Ценностные установки духовно-нравственного развития и воспитания обучающихся</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lastRenderedPageBreak/>
        <w:t xml:space="preserve">Ценностные  установки  духовно-нравственного  развития  и  </w:t>
      </w:r>
      <w:proofErr w:type="gramStart"/>
      <w:r w:rsidRPr="000225EB">
        <w:rPr>
          <w:rFonts w:ascii="Times New Roman" w:hAnsi="Times New Roman"/>
          <w:sz w:val="24"/>
          <w:szCs w:val="24"/>
        </w:rPr>
        <w:t>восп</w:t>
      </w:r>
      <w:r>
        <w:rPr>
          <w:rFonts w:ascii="Times New Roman" w:hAnsi="Times New Roman"/>
          <w:sz w:val="24"/>
          <w:szCs w:val="24"/>
        </w:rPr>
        <w:t>итания</w:t>
      </w:r>
      <w:proofErr w:type="gramEnd"/>
      <w:r>
        <w:rPr>
          <w:rFonts w:ascii="Times New Roman" w:hAnsi="Times New Roman"/>
          <w:sz w:val="24"/>
          <w:szCs w:val="24"/>
        </w:rPr>
        <w:t xml:space="preserve">  обучающихся  начальной </w:t>
      </w:r>
      <w:r w:rsidRPr="000225EB">
        <w:rPr>
          <w:rFonts w:ascii="Times New Roman" w:hAnsi="Times New Roman"/>
          <w:sz w:val="24"/>
          <w:szCs w:val="24"/>
        </w:rPr>
        <w:t>школы  согласуются  с  традиционными  источниками  нравств</w:t>
      </w:r>
      <w:r>
        <w:rPr>
          <w:rFonts w:ascii="Times New Roman" w:hAnsi="Times New Roman"/>
          <w:sz w:val="24"/>
          <w:szCs w:val="24"/>
        </w:rPr>
        <w:t xml:space="preserve">енности,  которыми    являются </w:t>
      </w:r>
      <w:r w:rsidRPr="000225EB">
        <w:rPr>
          <w:rFonts w:ascii="Times New Roman" w:hAnsi="Times New Roman"/>
          <w:sz w:val="24"/>
          <w:szCs w:val="24"/>
        </w:rPr>
        <w:t>следующие ценности:</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патриотизм (любовь к России, к своему народу, к своей малой родине; служение Отечеству);</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xml:space="preserve">  социальная  солидарность  (свобода  личная  и  национальная;  </w:t>
      </w:r>
      <w:r>
        <w:rPr>
          <w:rFonts w:ascii="Times New Roman" w:hAnsi="Times New Roman"/>
          <w:sz w:val="24"/>
          <w:szCs w:val="24"/>
        </w:rPr>
        <w:t xml:space="preserve">доверие  к  людям,  институтам </w:t>
      </w:r>
      <w:r w:rsidRPr="000225EB">
        <w:rPr>
          <w:rFonts w:ascii="Times New Roman" w:hAnsi="Times New Roman"/>
          <w:sz w:val="24"/>
          <w:szCs w:val="24"/>
        </w:rPr>
        <w:t>государства и гражданского общества; спр</w:t>
      </w:r>
      <w:r>
        <w:rPr>
          <w:rFonts w:ascii="Times New Roman" w:hAnsi="Times New Roman"/>
          <w:sz w:val="24"/>
          <w:szCs w:val="24"/>
        </w:rPr>
        <w:t xml:space="preserve">аведливость, милосердие, честь, </w:t>
      </w:r>
      <w:r w:rsidRPr="000225EB">
        <w:rPr>
          <w:rFonts w:ascii="Times New Roman" w:hAnsi="Times New Roman"/>
          <w:sz w:val="24"/>
          <w:szCs w:val="24"/>
        </w:rPr>
        <w:t>достоинство);</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гражданственность  (правовое  государство,  гражданское  общество,  долг  перед  Отечеством, старшим  поколением  и   семьей,  закон  и</w:t>
      </w:r>
      <w:r>
        <w:rPr>
          <w:rFonts w:ascii="Times New Roman" w:hAnsi="Times New Roman"/>
          <w:sz w:val="24"/>
          <w:szCs w:val="24"/>
        </w:rPr>
        <w:t xml:space="preserve">  правопорядок,  </w:t>
      </w:r>
      <w:proofErr w:type="spellStart"/>
      <w:r>
        <w:rPr>
          <w:rFonts w:ascii="Times New Roman" w:hAnsi="Times New Roman"/>
          <w:sz w:val="24"/>
          <w:szCs w:val="24"/>
        </w:rPr>
        <w:t>межэтническиймир</w:t>
      </w:r>
      <w:proofErr w:type="spellEnd"/>
      <w:r>
        <w:rPr>
          <w:rFonts w:ascii="Times New Roman" w:hAnsi="Times New Roman"/>
          <w:sz w:val="24"/>
          <w:szCs w:val="24"/>
        </w:rPr>
        <w:t xml:space="preserve">,  свобода  совести  и </w:t>
      </w:r>
      <w:r w:rsidRPr="000225EB">
        <w:rPr>
          <w:rFonts w:ascii="Times New Roman" w:hAnsi="Times New Roman"/>
          <w:sz w:val="24"/>
          <w:szCs w:val="24"/>
        </w:rPr>
        <w:t>вероисповедания);</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семья (любовь и верность, здоровье, достаток, почитание родителей, забота о старших и младших, забота о продолжении рода);</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xml:space="preserve">  труд  и  творчество  (творчество  и  созидание,  целеустремленность  </w:t>
      </w:r>
      <w:r>
        <w:rPr>
          <w:rFonts w:ascii="Times New Roman" w:hAnsi="Times New Roman"/>
          <w:sz w:val="24"/>
          <w:szCs w:val="24"/>
        </w:rPr>
        <w:t xml:space="preserve">и  настойчивость,  трудолюбие, </w:t>
      </w:r>
      <w:r w:rsidRPr="000225EB">
        <w:rPr>
          <w:rFonts w:ascii="Times New Roman" w:hAnsi="Times New Roman"/>
          <w:sz w:val="24"/>
          <w:szCs w:val="24"/>
        </w:rPr>
        <w:t>бережливость);</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наука (познание, истина, научная картина мира, экологическое сознание);</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традиционные российские религии. Учитывая светский характер обучения в государственных и муниципальных   школах,  ценности  традиционных  ро</w:t>
      </w:r>
      <w:r>
        <w:rPr>
          <w:rFonts w:ascii="Times New Roman" w:hAnsi="Times New Roman"/>
          <w:sz w:val="24"/>
          <w:szCs w:val="24"/>
        </w:rPr>
        <w:t xml:space="preserve">ссийских  религий  принимаются </w:t>
      </w:r>
      <w:r w:rsidRPr="000225EB">
        <w:rPr>
          <w:rFonts w:ascii="Times New Roman" w:hAnsi="Times New Roman"/>
          <w:sz w:val="24"/>
          <w:szCs w:val="24"/>
        </w:rPr>
        <w:t>школьниками в виде системных культурологических представлений о религиозных идеалах;</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искусство и литература (красота, гармония, духовный мир человека, нравственный выбор, смысл жизни, эстетическое развитие);</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природа (жизнь, родная земля, заповедная природа, планета Земля);</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человечество  (мир  во  всем  мире,  многообразие  культур  и  народов,  прогресс  человечества, международное сотрудничество).</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Процесс превращения базовых ценностей в личностные ценност</w:t>
      </w:r>
      <w:r>
        <w:rPr>
          <w:rFonts w:ascii="Times New Roman" w:hAnsi="Times New Roman"/>
          <w:sz w:val="24"/>
          <w:szCs w:val="24"/>
        </w:rPr>
        <w:t xml:space="preserve">ные смыслы и ориентиры требует </w:t>
      </w:r>
      <w:r w:rsidRPr="000225EB">
        <w:rPr>
          <w:rFonts w:ascii="Times New Roman" w:hAnsi="Times New Roman"/>
          <w:sz w:val="24"/>
          <w:szCs w:val="24"/>
        </w:rPr>
        <w:t>включения  ребенка  в  процесс  открытия  для  себя  смысла  той  или</w:t>
      </w:r>
      <w:r>
        <w:rPr>
          <w:rFonts w:ascii="Times New Roman" w:hAnsi="Times New Roman"/>
          <w:sz w:val="24"/>
          <w:szCs w:val="24"/>
        </w:rPr>
        <w:t xml:space="preserve">  иной  ценности,  определения </w:t>
      </w:r>
      <w:r w:rsidRPr="000225EB">
        <w:rPr>
          <w:rFonts w:ascii="Times New Roman" w:hAnsi="Times New Roman"/>
          <w:sz w:val="24"/>
          <w:szCs w:val="24"/>
        </w:rPr>
        <w:t>собственного отношения к ней, формирования   опыта созидательной реализации этих ценностей</w:t>
      </w:r>
      <w:r>
        <w:rPr>
          <w:rFonts w:ascii="Times New Roman" w:hAnsi="Times New Roman"/>
          <w:sz w:val="24"/>
          <w:szCs w:val="24"/>
        </w:rPr>
        <w:t xml:space="preserve"> на </w:t>
      </w:r>
      <w:r w:rsidRPr="000225EB">
        <w:rPr>
          <w:rFonts w:ascii="Times New Roman" w:hAnsi="Times New Roman"/>
          <w:sz w:val="24"/>
          <w:szCs w:val="24"/>
        </w:rPr>
        <w:t xml:space="preserve">практике.  </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Основные направления духовно-нравственного развития и в</w:t>
      </w:r>
      <w:r>
        <w:rPr>
          <w:rFonts w:ascii="Times New Roman" w:hAnsi="Times New Roman"/>
          <w:sz w:val="24"/>
          <w:szCs w:val="24"/>
        </w:rPr>
        <w:t>оспитания обучающихся на уровне</w:t>
      </w:r>
      <w:r w:rsidR="007A14D9">
        <w:rPr>
          <w:rFonts w:ascii="Times New Roman" w:hAnsi="Times New Roman"/>
          <w:sz w:val="24"/>
          <w:szCs w:val="24"/>
        </w:rPr>
        <w:t xml:space="preserve"> </w:t>
      </w:r>
      <w:r w:rsidRPr="000225EB">
        <w:rPr>
          <w:rFonts w:ascii="Times New Roman" w:hAnsi="Times New Roman"/>
          <w:sz w:val="24"/>
          <w:szCs w:val="24"/>
        </w:rPr>
        <w:t>начального общего образования</w:t>
      </w:r>
    </w:p>
    <w:p w:rsidR="000225EB" w:rsidRPr="000225EB" w:rsidRDefault="000225EB" w:rsidP="000225EB">
      <w:pPr>
        <w:pStyle w:val="afb"/>
        <w:ind w:firstLine="708"/>
        <w:rPr>
          <w:rFonts w:ascii="Times New Roman" w:hAnsi="Times New Roman"/>
          <w:sz w:val="24"/>
          <w:szCs w:val="24"/>
        </w:rPr>
      </w:pPr>
      <w:r w:rsidRPr="000225EB">
        <w:rPr>
          <w:rFonts w:ascii="Times New Roman" w:hAnsi="Times New Roman"/>
          <w:sz w:val="24"/>
          <w:szCs w:val="24"/>
        </w:rPr>
        <w:t>Содержание  духовно-нравственного  развития  и  воспитани</w:t>
      </w:r>
      <w:r>
        <w:rPr>
          <w:rFonts w:ascii="Times New Roman" w:hAnsi="Times New Roman"/>
          <w:sz w:val="24"/>
          <w:szCs w:val="24"/>
        </w:rPr>
        <w:t xml:space="preserve">я  обучающихся  отбирается  на </w:t>
      </w:r>
      <w:r w:rsidRPr="000225EB">
        <w:rPr>
          <w:rFonts w:ascii="Times New Roman" w:hAnsi="Times New Roman"/>
          <w:sz w:val="24"/>
          <w:szCs w:val="24"/>
        </w:rPr>
        <w:t>основании базовых национальных ценностей в логике реализации следующих направлений:</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Направление 1.  Воспитание гражданственности, патриотизма,</w:t>
      </w:r>
      <w:r w:rsidR="007A14D9">
        <w:rPr>
          <w:rFonts w:ascii="Times New Roman" w:hAnsi="Times New Roman"/>
          <w:sz w:val="24"/>
          <w:szCs w:val="24"/>
        </w:rPr>
        <w:t xml:space="preserve"> уважения к правам, свободам и </w:t>
      </w:r>
      <w:r w:rsidRPr="000225EB">
        <w:rPr>
          <w:rFonts w:ascii="Times New Roman" w:hAnsi="Times New Roman"/>
          <w:sz w:val="24"/>
          <w:szCs w:val="24"/>
        </w:rPr>
        <w:t xml:space="preserve">обязанностям  человека.  </w:t>
      </w:r>
      <w:proofErr w:type="gramStart"/>
      <w:r w:rsidRPr="000225EB">
        <w:rPr>
          <w:rFonts w:ascii="Times New Roman" w:hAnsi="Times New Roman"/>
          <w:sz w:val="24"/>
          <w:szCs w:val="24"/>
        </w:rPr>
        <w:t>Ценности:   любовь  к  России,  своему  на</w:t>
      </w:r>
      <w:r w:rsidR="007A14D9">
        <w:rPr>
          <w:rFonts w:ascii="Times New Roman" w:hAnsi="Times New Roman"/>
          <w:sz w:val="24"/>
          <w:szCs w:val="24"/>
        </w:rPr>
        <w:t xml:space="preserve">роду,  своему  краю,  служение </w:t>
      </w:r>
      <w:r w:rsidRPr="000225EB">
        <w:rPr>
          <w:rFonts w:ascii="Times New Roman" w:hAnsi="Times New Roman"/>
          <w:sz w:val="24"/>
          <w:szCs w:val="24"/>
        </w:rPr>
        <w:t>Отечеству, правовое государство, гражданское обществ; закон и правопорядок, поликультур</w:t>
      </w:r>
      <w:r w:rsidR="007A14D9">
        <w:rPr>
          <w:rFonts w:ascii="Times New Roman" w:hAnsi="Times New Roman"/>
          <w:sz w:val="24"/>
          <w:szCs w:val="24"/>
        </w:rPr>
        <w:t xml:space="preserve">ный мир, </w:t>
      </w:r>
      <w:r w:rsidRPr="000225EB">
        <w:rPr>
          <w:rFonts w:ascii="Times New Roman" w:hAnsi="Times New Roman"/>
          <w:sz w:val="24"/>
          <w:szCs w:val="24"/>
        </w:rPr>
        <w:t xml:space="preserve">свобода личная и национальная, доверие к людям, институтам государства и гражданского общества. </w:t>
      </w:r>
      <w:proofErr w:type="gramEnd"/>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xml:space="preserve">Направление  2.  Воспитание  нравственных  чувств  и  этического  сознания.  Ценности: </w:t>
      </w:r>
    </w:p>
    <w:p w:rsidR="000225EB" w:rsidRPr="000225EB" w:rsidRDefault="000225EB" w:rsidP="000225EB">
      <w:pPr>
        <w:pStyle w:val="afb"/>
        <w:rPr>
          <w:rFonts w:ascii="Times New Roman" w:hAnsi="Times New Roman"/>
          <w:sz w:val="24"/>
          <w:szCs w:val="24"/>
        </w:rPr>
      </w:pPr>
      <w:proofErr w:type="gramStart"/>
      <w:r w:rsidRPr="000225EB">
        <w:rPr>
          <w:rFonts w:ascii="Times New Roman" w:hAnsi="Times New Roman"/>
          <w:sz w:val="24"/>
          <w:szCs w:val="24"/>
        </w:rPr>
        <w:t>нравственный выбор; жизнь и смысл жизни; справедливость; милосерди</w:t>
      </w:r>
      <w:r w:rsidR="007A14D9">
        <w:rPr>
          <w:rFonts w:ascii="Times New Roman" w:hAnsi="Times New Roman"/>
          <w:sz w:val="24"/>
          <w:szCs w:val="24"/>
        </w:rPr>
        <w:t xml:space="preserve">е; честь; достоинство; свобода </w:t>
      </w:r>
      <w:r w:rsidRPr="000225EB">
        <w:rPr>
          <w:rFonts w:ascii="Times New Roman" w:hAnsi="Times New Roman"/>
          <w:sz w:val="24"/>
          <w:szCs w:val="24"/>
        </w:rPr>
        <w:t>совести и вероисповедания; толерантность, представление о вере, духовной культуре и светской этике.</w:t>
      </w:r>
      <w:proofErr w:type="gramEnd"/>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Направление  3.  Воспитание  трудолюбия,  творческого  отношен</w:t>
      </w:r>
      <w:r w:rsidR="007A14D9">
        <w:rPr>
          <w:rFonts w:ascii="Times New Roman" w:hAnsi="Times New Roman"/>
          <w:sz w:val="24"/>
          <w:szCs w:val="24"/>
        </w:rPr>
        <w:t xml:space="preserve">ия  к  учению,  труду,  жизни. </w:t>
      </w:r>
      <w:r w:rsidRPr="000225EB">
        <w:rPr>
          <w:rFonts w:ascii="Times New Roman" w:hAnsi="Times New Roman"/>
          <w:sz w:val="24"/>
          <w:szCs w:val="24"/>
        </w:rPr>
        <w:t>Ценности:  уважение  к  труду;  творчество  и  созидание;  стрем</w:t>
      </w:r>
      <w:r w:rsidR="007A14D9">
        <w:rPr>
          <w:rFonts w:ascii="Times New Roman" w:hAnsi="Times New Roman"/>
          <w:sz w:val="24"/>
          <w:szCs w:val="24"/>
        </w:rPr>
        <w:t xml:space="preserve">ление  к  познанию  и  истине; </w:t>
      </w:r>
      <w:r w:rsidRPr="000225EB">
        <w:rPr>
          <w:rFonts w:ascii="Times New Roman" w:hAnsi="Times New Roman"/>
          <w:sz w:val="24"/>
          <w:szCs w:val="24"/>
        </w:rPr>
        <w:t>целеустремленность и   настойчивость, бережливость.</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Направление 4.  Формирование ценностного отношения к   семь</w:t>
      </w:r>
      <w:r w:rsidR="007A14D9">
        <w:rPr>
          <w:rFonts w:ascii="Times New Roman" w:hAnsi="Times New Roman"/>
          <w:sz w:val="24"/>
          <w:szCs w:val="24"/>
        </w:rPr>
        <w:t xml:space="preserve">е, здоровью и здоровому образу </w:t>
      </w:r>
      <w:r w:rsidRPr="000225EB">
        <w:rPr>
          <w:rFonts w:ascii="Times New Roman" w:hAnsi="Times New Roman"/>
          <w:sz w:val="24"/>
          <w:szCs w:val="24"/>
        </w:rPr>
        <w:t>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lastRenderedPageBreak/>
        <w:t xml:space="preserve">Направление  5.  Воспитание  ценностного  отношения  к  природе,  окружающей  среде </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(экологическое  воспитание).  Ценности:  родная  земля;  заповед</w:t>
      </w:r>
      <w:r w:rsidR="007A14D9">
        <w:rPr>
          <w:rFonts w:ascii="Times New Roman" w:hAnsi="Times New Roman"/>
          <w:sz w:val="24"/>
          <w:szCs w:val="24"/>
        </w:rPr>
        <w:t xml:space="preserve">ная  природа;  планета  Земля; </w:t>
      </w:r>
      <w:r w:rsidRPr="000225EB">
        <w:rPr>
          <w:rFonts w:ascii="Times New Roman" w:hAnsi="Times New Roman"/>
          <w:sz w:val="24"/>
          <w:szCs w:val="24"/>
        </w:rPr>
        <w:t>экологическое сознание.</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xml:space="preserve">Направление  6.  Воспитание  ценностного  отношения  к  </w:t>
      </w:r>
      <w:proofErr w:type="gramStart"/>
      <w:r w:rsidRPr="000225EB">
        <w:rPr>
          <w:rFonts w:ascii="Times New Roman" w:hAnsi="Times New Roman"/>
          <w:sz w:val="24"/>
          <w:szCs w:val="24"/>
        </w:rPr>
        <w:t>прекрасному</w:t>
      </w:r>
      <w:proofErr w:type="gramEnd"/>
      <w:r w:rsidRPr="000225EB">
        <w:rPr>
          <w:rFonts w:ascii="Times New Roman" w:hAnsi="Times New Roman"/>
          <w:sz w:val="24"/>
          <w:szCs w:val="24"/>
        </w:rPr>
        <w:t xml:space="preserve">,  формирование </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представлений об эстетических идеалах и ценностях (эстетическое воспитание)</w:t>
      </w:r>
      <w:r w:rsidR="007A14D9">
        <w:rPr>
          <w:rFonts w:ascii="Times New Roman" w:hAnsi="Times New Roman"/>
          <w:sz w:val="24"/>
          <w:szCs w:val="24"/>
        </w:rPr>
        <w:t xml:space="preserve">. Ценности: красота; </w:t>
      </w:r>
      <w:r w:rsidRPr="000225EB">
        <w:rPr>
          <w:rFonts w:ascii="Times New Roman" w:hAnsi="Times New Roman"/>
          <w:sz w:val="24"/>
          <w:szCs w:val="24"/>
        </w:rPr>
        <w:t>гармония; духовный мир человека; эстетическое развитие.</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Содержание духовно-нравственного развития и воспитания обучающихся на уровне</w:t>
      </w:r>
    </w:p>
    <w:p w:rsidR="007A14D9" w:rsidRDefault="007A14D9" w:rsidP="000225EB">
      <w:pPr>
        <w:pStyle w:val="afb"/>
        <w:rPr>
          <w:rFonts w:ascii="Times New Roman" w:hAnsi="Times New Roman"/>
          <w:sz w:val="24"/>
          <w:szCs w:val="24"/>
        </w:rPr>
      </w:pPr>
      <w:r>
        <w:rPr>
          <w:rFonts w:ascii="Times New Roman" w:hAnsi="Times New Roman"/>
          <w:sz w:val="24"/>
          <w:szCs w:val="24"/>
        </w:rPr>
        <w:t xml:space="preserve">начального общего образования </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Реализация  программы  предполагает  создание  социально  открытого  пр</w:t>
      </w:r>
      <w:r w:rsidR="007A14D9">
        <w:rPr>
          <w:rFonts w:ascii="Times New Roman" w:hAnsi="Times New Roman"/>
          <w:sz w:val="24"/>
          <w:szCs w:val="24"/>
        </w:rPr>
        <w:t xml:space="preserve">остранства,  когда </w:t>
      </w:r>
      <w:r w:rsidRPr="000225EB">
        <w:rPr>
          <w:rFonts w:ascii="Times New Roman" w:hAnsi="Times New Roman"/>
          <w:sz w:val="24"/>
          <w:szCs w:val="24"/>
        </w:rPr>
        <w:t xml:space="preserve">каждый педагог, сотрудник школы, родители разделяют ключевые смыслы духовных и нравственных </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xml:space="preserve">идеалов  и  ценностей,  положенных  в  основание  данной  программы,  </w:t>
      </w:r>
      <w:r w:rsidR="007A14D9">
        <w:rPr>
          <w:rFonts w:ascii="Times New Roman" w:hAnsi="Times New Roman"/>
          <w:sz w:val="24"/>
          <w:szCs w:val="24"/>
        </w:rPr>
        <w:t xml:space="preserve">стремясь  к  их  реализации  в </w:t>
      </w:r>
      <w:r w:rsidRPr="000225EB">
        <w:rPr>
          <w:rFonts w:ascii="Times New Roman" w:hAnsi="Times New Roman"/>
          <w:sz w:val="24"/>
          <w:szCs w:val="24"/>
        </w:rPr>
        <w:t xml:space="preserve">практической жизнедеятельности: </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xml:space="preserve">  в содержании и построении уроков; </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в  способах  организации  совместной  деятельности  взр</w:t>
      </w:r>
      <w:r w:rsidR="007A14D9">
        <w:rPr>
          <w:rFonts w:ascii="Times New Roman" w:hAnsi="Times New Roman"/>
          <w:sz w:val="24"/>
          <w:szCs w:val="24"/>
        </w:rPr>
        <w:t xml:space="preserve">ослых  и  детей  в  учебной  и </w:t>
      </w:r>
      <w:proofErr w:type="spellStart"/>
      <w:r w:rsidR="007A14D9">
        <w:rPr>
          <w:rFonts w:ascii="Times New Roman" w:hAnsi="Times New Roman"/>
          <w:sz w:val="24"/>
          <w:szCs w:val="24"/>
        </w:rPr>
        <w:t>внеучебной</w:t>
      </w:r>
      <w:proofErr w:type="spellEnd"/>
      <w:r w:rsidR="007A14D9">
        <w:rPr>
          <w:rFonts w:ascii="Times New Roman" w:hAnsi="Times New Roman"/>
          <w:sz w:val="24"/>
          <w:szCs w:val="24"/>
        </w:rPr>
        <w:t xml:space="preserve"> </w:t>
      </w:r>
      <w:r w:rsidRPr="000225EB">
        <w:rPr>
          <w:rFonts w:ascii="Times New Roman" w:hAnsi="Times New Roman"/>
          <w:sz w:val="24"/>
          <w:szCs w:val="24"/>
        </w:rPr>
        <w:t>деятельности; в характере общения и сотрудничества взрослого и ребенка;</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xml:space="preserve">  в опыте организации индивидуальной, групповой, коллективной деятельности </w:t>
      </w:r>
      <w:proofErr w:type="gramStart"/>
      <w:r w:rsidRPr="000225EB">
        <w:rPr>
          <w:rFonts w:ascii="Times New Roman" w:hAnsi="Times New Roman"/>
          <w:sz w:val="24"/>
          <w:szCs w:val="24"/>
        </w:rPr>
        <w:t>обучающихся</w:t>
      </w:r>
      <w:proofErr w:type="gramEnd"/>
      <w:r w:rsidRPr="000225EB">
        <w:rPr>
          <w:rFonts w:ascii="Times New Roman" w:hAnsi="Times New Roman"/>
          <w:sz w:val="24"/>
          <w:szCs w:val="24"/>
        </w:rPr>
        <w:t>;</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в специальных событиях, спроектированных с   учетом определенной ценности и смысла;</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xml:space="preserve">  в личном   примере для учеников. </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Для  организации  такого  пространства  и  его  полноценног</w:t>
      </w:r>
      <w:r w:rsidR="007A14D9">
        <w:rPr>
          <w:rFonts w:ascii="Times New Roman" w:hAnsi="Times New Roman"/>
          <w:sz w:val="24"/>
          <w:szCs w:val="24"/>
        </w:rPr>
        <w:t xml:space="preserve">о  функционирования  требуются </w:t>
      </w:r>
      <w:r w:rsidRPr="000225EB">
        <w:rPr>
          <w:rFonts w:ascii="Times New Roman" w:hAnsi="Times New Roman"/>
          <w:sz w:val="24"/>
          <w:szCs w:val="24"/>
        </w:rPr>
        <w:t>согласованные  усилия  всех  социальных  суб</w:t>
      </w:r>
      <w:r w:rsidR="007A14D9">
        <w:rPr>
          <w:rFonts w:ascii="Times New Roman" w:hAnsi="Times New Roman"/>
          <w:sz w:val="24"/>
          <w:szCs w:val="24"/>
        </w:rPr>
        <w:t xml:space="preserve">ъектов-участников  воспитания: семьи,  общественных </w:t>
      </w:r>
      <w:r w:rsidRPr="000225EB">
        <w:rPr>
          <w:rFonts w:ascii="Times New Roman" w:hAnsi="Times New Roman"/>
          <w:sz w:val="24"/>
          <w:szCs w:val="24"/>
        </w:rPr>
        <w:t>организаций, включая и детско-юношеские движения и организаци</w:t>
      </w:r>
      <w:r w:rsidR="007A14D9">
        <w:rPr>
          <w:rFonts w:ascii="Times New Roman" w:hAnsi="Times New Roman"/>
          <w:sz w:val="24"/>
          <w:szCs w:val="24"/>
        </w:rPr>
        <w:t xml:space="preserve">и,  учреждений дополнительного </w:t>
      </w:r>
      <w:r w:rsidRPr="000225EB">
        <w:rPr>
          <w:rFonts w:ascii="Times New Roman" w:hAnsi="Times New Roman"/>
          <w:sz w:val="24"/>
          <w:szCs w:val="24"/>
        </w:rPr>
        <w:t>образования, культуры и спорта, СМИ, традиционных российских религиозных объединений.</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xml:space="preserve">Организация  социально  открытого  пространства  духовно-нравственного  развития  и </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xml:space="preserve">воспитания   личности  гражданина  России,  нравственного  уклада  жизни  </w:t>
      </w:r>
      <w:proofErr w:type="gramStart"/>
      <w:r w:rsidRPr="000225EB">
        <w:rPr>
          <w:rFonts w:ascii="Times New Roman" w:hAnsi="Times New Roman"/>
          <w:sz w:val="24"/>
          <w:szCs w:val="24"/>
        </w:rPr>
        <w:t>обучающихся</w:t>
      </w:r>
      <w:proofErr w:type="gramEnd"/>
      <w:r w:rsidRPr="000225EB">
        <w:rPr>
          <w:rFonts w:ascii="Times New Roman" w:hAnsi="Times New Roman"/>
          <w:sz w:val="24"/>
          <w:szCs w:val="24"/>
        </w:rPr>
        <w:t xml:space="preserve"> </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xml:space="preserve">осуществляется на основе следующих принципов: </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нравственного  примера  педагога  –  нравственность  учителя,  м</w:t>
      </w:r>
      <w:r w:rsidR="007A14D9">
        <w:rPr>
          <w:rFonts w:ascii="Times New Roman" w:hAnsi="Times New Roman"/>
          <w:sz w:val="24"/>
          <w:szCs w:val="24"/>
        </w:rPr>
        <w:t xml:space="preserve">оральные  нормы,  которыми  он </w:t>
      </w:r>
      <w:r w:rsidRPr="000225EB">
        <w:rPr>
          <w:rFonts w:ascii="Times New Roman" w:hAnsi="Times New Roman"/>
          <w:sz w:val="24"/>
          <w:szCs w:val="24"/>
        </w:rPr>
        <w:t>руководствуется  в  своей  профессиональной  деятельности  и  жиз</w:t>
      </w:r>
      <w:r w:rsidR="007A14D9">
        <w:rPr>
          <w:rFonts w:ascii="Times New Roman" w:hAnsi="Times New Roman"/>
          <w:sz w:val="24"/>
          <w:szCs w:val="24"/>
        </w:rPr>
        <w:t xml:space="preserve">ни,  его  отношение  к  своему </w:t>
      </w:r>
      <w:r w:rsidRPr="000225EB">
        <w:rPr>
          <w:rFonts w:ascii="Times New Roman" w:hAnsi="Times New Roman"/>
          <w:sz w:val="24"/>
          <w:szCs w:val="24"/>
        </w:rPr>
        <w:t>педагогическому труду, к ученикам, коллегам;</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социально-педагогического  партнерства  –  целесообразные  парт</w:t>
      </w:r>
      <w:r w:rsidR="007A14D9">
        <w:rPr>
          <w:rFonts w:ascii="Times New Roman" w:hAnsi="Times New Roman"/>
          <w:sz w:val="24"/>
          <w:szCs w:val="24"/>
        </w:rPr>
        <w:t xml:space="preserve">нерские  отношения  с  другими </w:t>
      </w:r>
      <w:r w:rsidRPr="000225EB">
        <w:rPr>
          <w:rFonts w:ascii="Times New Roman" w:hAnsi="Times New Roman"/>
          <w:sz w:val="24"/>
          <w:szCs w:val="24"/>
        </w:rPr>
        <w:t>субъектами социализации: семьей, общественными организация</w:t>
      </w:r>
      <w:r w:rsidR="007A14D9">
        <w:rPr>
          <w:rFonts w:ascii="Times New Roman" w:hAnsi="Times New Roman"/>
          <w:sz w:val="24"/>
          <w:szCs w:val="24"/>
        </w:rPr>
        <w:t xml:space="preserve">ми и традиционными российскими </w:t>
      </w:r>
      <w:r w:rsidRPr="000225EB">
        <w:rPr>
          <w:rFonts w:ascii="Times New Roman" w:hAnsi="Times New Roman"/>
          <w:sz w:val="24"/>
          <w:szCs w:val="24"/>
        </w:rPr>
        <w:t>религиозными объединениями, учреждениями дополнительного о</w:t>
      </w:r>
      <w:r w:rsidR="007A14D9">
        <w:rPr>
          <w:rFonts w:ascii="Times New Roman" w:hAnsi="Times New Roman"/>
          <w:sz w:val="24"/>
          <w:szCs w:val="24"/>
        </w:rPr>
        <w:t xml:space="preserve">бразования, культуры и спорта, </w:t>
      </w:r>
      <w:r w:rsidRPr="000225EB">
        <w:rPr>
          <w:rFonts w:ascii="Times New Roman" w:hAnsi="Times New Roman"/>
          <w:sz w:val="24"/>
          <w:szCs w:val="24"/>
        </w:rPr>
        <w:t>СМИ;</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индивидуально-личностного  развития  –  педагогическая  поддерж</w:t>
      </w:r>
      <w:r w:rsidR="007A14D9">
        <w:rPr>
          <w:rFonts w:ascii="Times New Roman" w:hAnsi="Times New Roman"/>
          <w:sz w:val="24"/>
          <w:szCs w:val="24"/>
        </w:rPr>
        <w:t xml:space="preserve">ка  самоопределения  личности, </w:t>
      </w:r>
      <w:r w:rsidRPr="000225EB">
        <w:rPr>
          <w:rFonts w:ascii="Times New Roman" w:hAnsi="Times New Roman"/>
          <w:sz w:val="24"/>
          <w:szCs w:val="24"/>
        </w:rPr>
        <w:t>развития ее способностей, таланта, передача ей системных науч</w:t>
      </w:r>
      <w:r w:rsidR="007A14D9">
        <w:rPr>
          <w:rFonts w:ascii="Times New Roman" w:hAnsi="Times New Roman"/>
          <w:sz w:val="24"/>
          <w:szCs w:val="24"/>
        </w:rPr>
        <w:t xml:space="preserve">ных знаний,  умений, навыков и </w:t>
      </w:r>
      <w:r w:rsidRPr="000225EB">
        <w:rPr>
          <w:rFonts w:ascii="Times New Roman" w:hAnsi="Times New Roman"/>
          <w:sz w:val="24"/>
          <w:szCs w:val="24"/>
        </w:rPr>
        <w:t>компетенций, необходимых для успешной социализации;</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xml:space="preserve">  </w:t>
      </w:r>
      <w:proofErr w:type="spellStart"/>
      <w:r w:rsidRPr="000225EB">
        <w:rPr>
          <w:rFonts w:ascii="Times New Roman" w:hAnsi="Times New Roman"/>
          <w:sz w:val="24"/>
          <w:szCs w:val="24"/>
        </w:rPr>
        <w:t>интегративности</w:t>
      </w:r>
      <w:proofErr w:type="spellEnd"/>
      <w:r w:rsidRPr="000225EB">
        <w:rPr>
          <w:rFonts w:ascii="Times New Roman" w:hAnsi="Times New Roman"/>
          <w:sz w:val="24"/>
          <w:szCs w:val="24"/>
        </w:rPr>
        <w:t xml:space="preserve">  программ  духовно-нравственного  воспитания  –  интеграция </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духовно-нравственного  развития  и  воспитания  в</w:t>
      </w:r>
      <w:r w:rsidR="007A14D9">
        <w:rPr>
          <w:rFonts w:ascii="Times New Roman" w:hAnsi="Times New Roman"/>
          <w:sz w:val="24"/>
          <w:szCs w:val="24"/>
        </w:rPr>
        <w:t xml:space="preserve">  основные  виды  деятельности </w:t>
      </w:r>
      <w:proofErr w:type="gramStart"/>
      <w:r w:rsidR="007A14D9">
        <w:rPr>
          <w:rFonts w:ascii="Times New Roman" w:hAnsi="Times New Roman"/>
          <w:sz w:val="24"/>
          <w:szCs w:val="24"/>
        </w:rPr>
        <w:t>обучающихся</w:t>
      </w:r>
      <w:proofErr w:type="gramEnd"/>
      <w:r w:rsidR="007A14D9">
        <w:rPr>
          <w:rFonts w:ascii="Times New Roman" w:hAnsi="Times New Roman"/>
          <w:sz w:val="24"/>
          <w:szCs w:val="24"/>
        </w:rPr>
        <w:t xml:space="preserve">: </w:t>
      </w:r>
      <w:r w:rsidRPr="000225EB">
        <w:rPr>
          <w:rFonts w:ascii="Times New Roman" w:hAnsi="Times New Roman"/>
          <w:sz w:val="24"/>
          <w:szCs w:val="24"/>
        </w:rPr>
        <w:t>урочную, внеурочную, внешкольную и общественно полезную;</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социальной  востребованности  воспитания  –  соединение  духо</w:t>
      </w:r>
      <w:r w:rsidR="007A14D9">
        <w:rPr>
          <w:rFonts w:ascii="Times New Roman" w:hAnsi="Times New Roman"/>
          <w:sz w:val="24"/>
          <w:szCs w:val="24"/>
        </w:rPr>
        <w:t xml:space="preserve">вно-нравственного  развития  и </w:t>
      </w:r>
      <w:r w:rsidRPr="000225EB">
        <w:rPr>
          <w:rFonts w:ascii="Times New Roman" w:hAnsi="Times New Roman"/>
          <w:sz w:val="24"/>
          <w:szCs w:val="24"/>
        </w:rPr>
        <w:t xml:space="preserve">воспитания  с  жизнью,  реальными  социальными  проблемами,  которые  необходимо  решать  </w:t>
      </w:r>
      <w:proofErr w:type="gramStart"/>
      <w:r w:rsidRPr="000225EB">
        <w:rPr>
          <w:rFonts w:ascii="Times New Roman" w:hAnsi="Times New Roman"/>
          <w:sz w:val="24"/>
          <w:szCs w:val="24"/>
        </w:rPr>
        <w:t>на</w:t>
      </w:r>
      <w:proofErr w:type="gramEnd"/>
      <w:r w:rsidRPr="000225EB">
        <w:rPr>
          <w:rFonts w:ascii="Times New Roman" w:hAnsi="Times New Roman"/>
          <w:sz w:val="24"/>
          <w:szCs w:val="24"/>
        </w:rPr>
        <w:t xml:space="preserve"> </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xml:space="preserve">основе  </w:t>
      </w:r>
      <w:proofErr w:type="gramStart"/>
      <w:r w:rsidRPr="000225EB">
        <w:rPr>
          <w:rFonts w:ascii="Times New Roman" w:hAnsi="Times New Roman"/>
          <w:sz w:val="24"/>
          <w:szCs w:val="24"/>
        </w:rPr>
        <w:t>морального</w:t>
      </w:r>
      <w:proofErr w:type="gramEnd"/>
      <w:r w:rsidRPr="000225EB">
        <w:rPr>
          <w:rFonts w:ascii="Times New Roman" w:hAnsi="Times New Roman"/>
          <w:sz w:val="24"/>
          <w:szCs w:val="24"/>
        </w:rPr>
        <w:t xml:space="preserve">  </w:t>
      </w:r>
      <w:proofErr w:type="spellStart"/>
      <w:r w:rsidRPr="000225EB">
        <w:rPr>
          <w:rFonts w:ascii="Times New Roman" w:hAnsi="Times New Roman"/>
          <w:sz w:val="24"/>
          <w:szCs w:val="24"/>
        </w:rPr>
        <w:t>выбораПрограмма</w:t>
      </w:r>
      <w:proofErr w:type="spellEnd"/>
      <w:r w:rsidRPr="000225EB">
        <w:rPr>
          <w:rFonts w:ascii="Times New Roman" w:hAnsi="Times New Roman"/>
          <w:sz w:val="24"/>
          <w:szCs w:val="24"/>
        </w:rPr>
        <w:t xml:space="preserve">  реализуется  в  рамках  уроч</w:t>
      </w:r>
      <w:r w:rsidR="007A14D9">
        <w:rPr>
          <w:rFonts w:ascii="Times New Roman" w:hAnsi="Times New Roman"/>
          <w:sz w:val="24"/>
          <w:szCs w:val="24"/>
        </w:rPr>
        <w:t xml:space="preserve">ной,  внеурочной,  внешкольной </w:t>
      </w:r>
      <w:r w:rsidRPr="000225EB">
        <w:rPr>
          <w:rFonts w:ascii="Times New Roman" w:hAnsi="Times New Roman"/>
          <w:sz w:val="24"/>
          <w:szCs w:val="24"/>
        </w:rPr>
        <w:t>деятельности, социальных и культурных практик с помощью следующих инструментов.</w:t>
      </w:r>
    </w:p>
    <w:p w:rsidR="000225EB" w:rsidRPr="007A14D9" w:rsidRDefault="000225EB" w:rsidP="000225EB">
      <w:pPr>
        <w:pStyle w:val="afb"/>
        <w:rPr>
          <w:rFonts w:ascii="Times New Roman" w:hAnsi="Times New Roman"/>
          <w:b/>
          <w:sz w:val="24"/>
          <w:szCs w:val="24"/>
        </w:rPr>
      </w:pPr>
      <w:r w:rsidRPr="007A14D9">
        <w:rPr>
          <w:rFonts w:ascii="Times New Roman" w:hAnsi="Times New Roman"/>
          <w:b/>
          <w:sz w:val="24"/>
          <w:szCs w:val="24"/>
        </w:rPr>
        <w:t>УМК «Начальная школа XXI века»</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lastRenderedPageBreak/>
        <w:t>В  содержание   УМК  «Начальная  школа  XXI  века»  залож</w:t>
      </w:r>
      <w:r w:rsidR="007A14D9">
        <w:rPr>
          <w:rFonts w:ascii="Times New Roman" w:hAnsi="Times New Roman"/>
          <w:sz w:val="24"/>
          <w:szCs w:val="24"/>
        </w:rPr>
        <w:t xml:space="preserve">ен  огромный  воспитывающий  и </w:t>
      </w:r>
      <w:r w:rsidRPr="000225EB">
        <w:rPr>
          <w:rFonts w:ascii="Times New Roman" w:hAnsi="Times New Roman"/>
          <w:sz w:val="24"/>
          <w:szCs w:val="24"/>
        </w:rPr>
        <w:t>развивающий  потенциал,  позволяющий  учителю  эффективно  реализов</w:t>
      </w:r>
      <w:r w:rsidR="007A14D9">
        <w:rPr>
          <w:rFonts w:ascii="Times New Roman" w:hAnsi="Times New Roman"/>
          <w:sz w:val="24"/>
          <w:szCs w:val="24"/>
        </w:rPr>
        <w:t xml:space="preserve">ывать  целевые  установки </w:t>
      </w:r>
      <w:r w:rsidRPr="000225EB">
        <w:rPr>
          <w:rFonts w:ascii="Times New Roman" w:hAnsi="Times New Roman"/>
          <w:sz w:val="24"/>
          <w:szCs w:val="24"/>
        </w:rPr>
        <w:t>«Концепции  духовно-нравственного  развития  и  воспитания  личност</w:t>
      </w:r>
      <w:r w:rsidR="007A14D9">
        <w:rPr>
          <w:rFonts w:ascii="Times New Roman" w:hAnsi="Times New Roman"/>
          <w:sz w:val="24"/>
          <w:szCs w:val="24"/>
        </w:rPr>
        <w:t xml:space="preserve">и  гражданина  России».  Отбор </w:t>
      </w:r>
      <w:r w:rsidRPr="000225EB">
        <w:rPr>
          <w:rFonts w:ascii="Times New Roman" w:hAnsi="Times New Roman"/>
          <w:sz w:val="24"/>
          <w:szCs w:val="24"/>
        </w:rPr>
        <w:t>содержания  учебного  материала  в  каждом  учебном  предмете  о</w:t>
      </w:r>
      <w:r w:rsidR="007A14D9">
        <w:rPr>
          <w:rFonts w:ascii="Times New Roman" w:hAnsi="Times New Roman"/>
          <w:sz w:val="24"/>
          <w:szCs w:val="24"/>
        </w:rPr>
        <w:t xml:space="preserve">существлѐн  с  ориентацией  на </w:t>
      </w:r>
      <w:r w:rsidRPr="000225EB">
        <w:rPr>
          <w:rFonts w:ascii="Times New Roman" w:hAnsi="Times New Roman"/>
          <w:sz w:val="24"/>
          <w:szCs w:val="24"/>
        </w:rPr>
        <w:t xml:space="preserve">формирование базовых национальных ценностей. Средствами разных предметов системы учебников </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«Начальная школа  XXI  века»  в  детях  воспитывается  благородное  от</w:t>
      </w:r>
      <w:r w:rsidR="007A14D9">
        <w:rPr>
          <w:rFonts w:ascii="Times New Roman" w:hAnsi="Times New Roman"/>
          <w:sz w:val="24"/>
          <w:szCs w:val="24"/>
        </w:rPr>
        <w:t xml:space="preserve">ношение  к  своему  Отечеству, </w:t>
      </w:r>
      <w:r w:rsidRPr="000225EB">
        <w:rPr>
          <w:rFonts w:ascii="Times New Roman" w:hAnsi="Times New Roman"/>
          <w:sz w:val="24"/>
          <w:szCs w:val="24"/>
        </w:rPr>
        <w:t>своей  малой  Родине,  своему  народу,  его  языку,  духовным,  природным  и  культурным  ценнос</w:t>
      </w:r>
      <w:r w:rsidR="007A14D9">
        <w:rPr>
          <w:rFonts w:ascii="Times New Roman" w:hAnsi="Times New Roman"/>
          <w:sz w:val="24"/>
          <w:szCs w:val="24"/>
        </w:rPr>
        <w:t xml:space="preserve">тям, </w:t>
      </w:r>
      <w:r w:rsidRPr="000225EB">
        <w:rPr>
          <w:rFonts w:ascii="Times New Roman" w:hAnsi="Times New Roman"/>
          <w:sz w:val="24"/>
          <w:szCs w:val="24"/>
        </w:rPr>
        <w:t xml:space="preserve">уважительное  отношение  ко  всем  народам  России,  к  их  национальным  культурам,  самобытным </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xml:space="preserve">обычаям и традициям, к государственным символам Российской Федерации. </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xml:space="preserve">Так,  например,  учебники   «Русский  язык»  несут  особое  отношение  к  слову, </w:t>
      </w:r>
      <w:r w:rsidR="007A14D9">
        <w:rPr>
          <w:rFonts w:ascii="Times New Roman" w:hAnsi="Times New Roman"/>
          <w:sz w:val="24"/>
          <w:szCs w:val="24"/>
        </w:rPr>
        <w:t xml:space="preserve"> к  языку,  его </w:t>
      </w:r>
      <w:r w:rsidRPr="000225EB">
        <w:rPr>
          <w:rFonts w:ascii="Times New Roman" w:hAnsi="Times New Roman"/>
          <w:sz w:val="24"/>
          <w:szCs w:val="24"/>
        </w:rPr>
        <w:t>колориту и мудрости, духовно-нравственному содержанию, воспитыв</w:t>
      </w:r>
      <w:r w:rsidR="007A14D9">
        <w:rPr>
          <w:rFonts w:ascii="Times New Roman" w:hAnsi="Times New Roman"/>
          <w:sz w:val="24"/>
          <w:szCs w:val="24"/>
        </w:rPr>
        <w:t xml:space="preserve">ают толерантность, учат решать </w:t>
      </w:r>
      <w:r w:rsidRPr="000225EB">
        <w:rPr>
          <w:rFonts w:ascii="Times New Roman" w:hAnsi="Times New Roman"/>
          <w:sz w:val="24"/>
          <w:szCs w:val="24"/>
        </w:rPr>
        <w:t>коммуникативные  задачи,  осваивать  этикетные  формы  обраще</w:t>
      </w:r>
      <w:r w:rsidR="007A14D9">
        <w:rPr>
          <w:rFonts w:ascii="Times New Roman" w:hAnsi="Times New Roman"/>
          <w:sz w:val="24"/>
          <w:szCs w:val="24"/>
        </w:rPr>
        <w:t xml:space="preserve">ния  и  поведения,   развивают </w:t>
      </w:r>
      <w:r w:rsidRPr="000225EB">
        <w:rPr>
          <w:rFonts w:ascii="Times New Roman" w:hAnsi="Times New Roman"/>
          <w:sz w:val="24"/>
          <w:szCs w:val="24"/>
        </w:rPr>
        <w:t xml:space="preserve">уважение и интерес к творческой работе.  </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Учебники «Литературное чтение» содержат литературные т</w:t>
      </w:r>
      <w:r w:rsidR="007A14D9">
        <w:rPr>
          <w:rFonts w:ascii="Times New Roman" w:hAnsi="Times New Roman"/>
          <w:sz w:val="24"/>
          <w:szCs w:val="24"/>
        </w:rPr>
        <w:t xml:space="preserve">ексты мастеров художественного </w:t>
      </w:r>
      <w:r w:rsidRPr="000225EB">
        <w:rPr>
          <w:rFonts w:ascii="Times New Roman" w:hAnsi="Times New Roman"/>
          <w:sz w:val="24"/>
          <w:szCs w:val="24"/>
        </w:rPr>
        <w:t xml:space="preserve">слова,  детских  писателей,  фольклорные  произведения  народов </w:t>
      </w:r>
      <w:r w:rsidR="007A14D9">
        <w:rPr>
          <w:rFonts w:ascii="Times New Roman" w:hAnsi="Times New Roman"/>
          <w:sz w:val="24"/>
          <w:szCs w:val="24"/>
        </w:rPr>
        <w:t xml:space="preserve"> России,  литературные  тексты </w:t>
      </w:r>
      <w:r w:rsidRPr="000225EB">
        <w:rPr>
          <w:rFonts w:ascii="Times New Roman" w:hAnsi="Times New Roman"/>
          <w:sz w:val="24"/>
          <w:szCs w:val="24"/>
        </w:rPr>
        <w:t>исторического  содержания,  работая  с  которыми  дети  постигают  простые  и  вечн</w:t>
      </w:r>
      <w:r w:rsidR="007A14D9">
        <w:rPr>
          <w:rFonts w:ascii="Times New Roman" w:hAnsi="Times New Roman"/>
          <w:sz w:val="24"/>
          <w:szCs w:val="24"/>
        </w:rPr>
        <w:t xml:space="preserve">ые  истины  добра, </w:t>
      </w:r>
      <w:r w:rsidRPr="000225EB">
        <w:rPr>
          <w:rFonts w:ascii="Times New Roman" w:hAnsi="Times New Roman"/>
          <w:sz w:val="24"/>
          <w:szCs w:val="24"/>
        </w:rPr>
        <w:t xml:space="preserve">сострадания, сочувствия, любви к другим людям, к Родине, чувство </w:t>
      </w:r>
      <w:r w:rsidR="007A14D9">
        <w:rPr>
          <w:rFonts w:ascii="Times New Roman" w:hAnsi="Times New Roman"/>
          <w:sz w:val="24"/>
          <w:szCs w:val="24"/>
        </w:rPr>
        <w:t xml:space="preserve">патриотизма и гордости за свою </w:t>
      </w:r>
      <w:r w:rsidRPr="000225EB">
        <w:rPr>
          <w:rFonts w:ascii="Times New Roman" w:hAnsi="Times New Roman"/>
          <w:sz w:val="24"/>
          <w:szCs w:val="24"/>
        </w:rPr>
        <w:t xml:space="preserve">страну.  В  процессе  взаимодействия  </w:t>
      </w:r>
      <w:proofErr w:type="gramStart"/>
      <w:r w:rsidRPr="000225EB">
        <w:rPr>
          <w:rFonts w:ascii="Times New Roman" w:hAnsi="Times New Roman"/>
          <w:sz w:val="24"/>
          <w:szCs w:val="24"/>
        </w:rPr>
        <w:t>обучающихся</w:t>
      </w:r>
      <w:proofErr w:type="gramEnd"/>
      <w:r w:rsidRPr="000225EB">
        <w:rPr>
          <w:rFonts w:ascii="Times New Roman" w:hAnsi="Times New Roman"/>
          <w:sz w:val="24"/>
          <w:szCs w:val="24"/>
        </w:rPr>
        <w:t xml:space="preserve">  с  художественными  произведениями,  которому </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помогают  вопросы  и  задания,  происходит  интеллектуальн</w:t>
      </w:r>
      <w:r w:rsidR="007A14D9">
        <w:rPr>
          <w:rFonts w:ascii="Times New Roman" w:hAnsi="Times New Roman"/>
          <w:sz w:val="24"/>
          <w:szCs w:val="24"/>
        </w:rPr>
        <w:t xml:space="preserve">ое  познание  и  самопознание, </w:t>
      </w:r>
      <w:r w:rsidRPr="000225EB">
        <w:rPr>
          <w:rFonts w:ascii="Times New Roman" w:hAnsi="Times New Roman"/>
          <w:sz w:val="24"/>
          <w:szCs w:val="24"/>
        </w:rPr>
        <w:t>переосмысление  читательских  переживаний  и  перенос  эстетическ</w:t>
      </w:r>
      <w:r w:rsidR="007A14D9">
        <w:rPr>
          <w:rFonts w:ascii="Times New Roman" w:hAnsi="Times New Roman"/>
          <w:sz w:val="24"/>
          <w:szCs w:val="24"/>
        </w:rPr>
        <w:t xml:space="preserve">их,  нравственных  открытий  в </w:t>
      </w:r>
      <w:r w:rsidRPr="000225EB">
        <w:rPr>
          <w:rFonts w:ascii="Times New Roman" w:hAnsi="Times New Roman"/>
          <w:sz w:val="24"/>
          <w:szCs w:val="24"/>
        </w:rPr>
        <w:t xml:space="preserve">жизненный опыт. </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xml:space="preserve">Содержание  курса  «Математика»  способствует  воспитанию  трудолюбия,  уважения  </w:t>
      </w:r>
      <w:proofErr w:type="gramStart"/>
      <w:r w:rsidRPr="000225EB">
        <w:rPr>
          <w:rFonts w:ascii="Times New Roman" w:hAnsi="Times New Roman"/>
          <w:sz w:val="24"/>
          <w:szCs w:val="24"/>
        </w:rPr>
        <w:t>к</w:t>
      </w:r>
      <w:proofErr w:type="gramEnd"/>
      <w:r w:rsidRPr="000225EB">
        <w:rPr>
          <w:rFonts w:ascii="Times New Roman" w:hAnsi="Times New Roman"/>
          <w:sz w:val="24"/>
          <w:szCs w:val="24"/>
        </w:rPr>
        <w:t xml:space="preserve"> </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интеллектуальному  труду,  стремления  к  познанию.  Материал  учебн</w:t>
      </w:r>
      <w:r w:rsidR="007A14D9">
        <w:rPr>
          <w:rFonts w:ascii="Times New Roman" w:hAnsi="Times New Roman"/>
          <w:sz w:val="24"/>
          <w:szCs w:val="24"/>
        </w:rPr>
        <w:t xml:space="preserve">иков  обогащѐн  культурными  и </w:t>
      </w:r>
      <w:r w:rsidRPr="000225EB">
        <w:rPr>
          <w:rFonts w:ascii="Times New Roman" w:hAnsi="Times New Roman"/>
          <w:sz w:val="24"/>
          <w:szCs w:val="24"/>
        </w:rPr>
        <w:t xml:space="preserve">ассоциативными  связями  с  литературой,  живописью,  историей,  в </w:t>
      </w:r>
      <w:r w:rsidR="007A14D9">
        <w:rPr>
          <w:rFonts w:ascii="Times New Roman" w:hAnsi="Times New Roman"/>
          <w:sz w:val="24"/>
          <w:szCs w:val="24"/>
        </w:rPr>
        <w:t xml:space="preserve"> них  находят  своѐ  отражение </w:t>
      </w:r>
      <w:r w:rsidRPr="000225EB">
        <w:rPr>
          <w:rFonts w:ascii="Times New Roman" w:hAnsi="Times New Roman"/>
          <w:sz w:val="24"/>
          <w:szCs w:val="24"/>
        </w:rPr>
        <w:t>знаменательные свершения и события нашей Родины.</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Учебники  курса  «Окружающий  мир»  дают  возможность  фо</w:t>
      </w:r>
      <w:r w:rsidR="007A14D9">
        <w:rPr>
          <w:rFonts w:ascii="Times New Roman" w:hAnsi="Times New Roman"/>
          <w:sz w:val="24"/>
          <w:szCs w:val="24"/>
        </w:rPr>
        <w:t xml:space="preserve">рмировать  знания  о  природе, </w:t>
      </w:r>
      <w:r w:rsidRPr="000225EB">
        <w:rPr>
          <w:rFonts w:ascii="Times New Roman" w:hAnsi="Times New Roman"/>
          <w:sz w:val="24"/>
          <w:szCs w:val="24"/>
        </w:rPr>
        <w:t>человеке  и  обществе,  работать  над  осознанием  характера  взаимодейс</w:t>
      </w:r>
      <w:r w:rsidR="007A14D9">
        <w:rPr>
          <w:rFonts w:ascii="Times New Roman" w:hAnsi="Times New Roman"/>
          <w:sz w:val="24"/>
          <w:szCs w:val="24"/>
        </w:rPr>
        <w:t xml:space="preserve">твия  между  ними  и  на  этой </w:t>
      </w:r>
      <w:r w:rsidRPr="000225EB">
        <w:rPr>
          <w:rFonts w:ascii="Times New Roman" w:hAnsi="Times New Roman"/>
          <w:sz w:val="24"/>
          <w:szCs w:val="24"/>
        </w:rPr>
        <w:t xml:space="preserve">основе  воспитывать  экологическое  отношение  к  окружающему  миру.  Учебники </w:t>
      </w:r>
      <w:r w:rsidR="007A14D9">
        <w:rPr>
          <w:rFonts w:ascii="Times New Roman" w:hAnsi="Times New Roman"/>
          <w:sz w:val="24"/>
          <w:szCs w:val="24"/>
        </w:rPr>
        <w:t xml:space="preserve"> расширяют </w:t>
      </w:r>
      <w:r w:rsidRPr="000225EB">
        <w:rPr>
          <w:rFonts w:ascii="Times New Roman" w:hAnsi="Times New Roman"/>
          <w:sz w:val="24"/>
          <w:szCs w:val="24"/>
        </w:rPr>
        <w:t xml:space="preserve">представления  обучающихся  о  своем  крае,  природных  условиях  и  ресурсах,  об  особенностях </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взаимодействия  человека,  природы,  общества;  воспитывают  бере</w:t>
      </w:r>
      <w:r w:rsidR="007A14D9">
        <w:rPr>
          <w:rFonts w:ascii="Times New Roman" w:hAnsi="Times New Roman"/>
          <w:sz w:val="24"/>
          <w:szCs w:val="24"/>
        </w:rPr>
        <w:t xml:space="preserve">жное  отношение  к  природе  и </w:t>
      </w:r>
      <w:r w:rsidRPr="000225EB">
        <w:rPr>
          <w:rFonts w:ascii="Times New Roman" w:hAnsi="Times New Roman"/>
          <w:sz w:val="24"/>
          <w:szCs w:val="24"/>
        </w:rPr>
        <w:t>продуктам труда человека, задают образцы служения Отечеству, фо</w:t>
      </w:r>
      <w:r w:rsidR="007A14D9">
        <w:rPr>
          <w:rFonts w:ascii="Times New Roman" w:hAnsi="Times New Roman"/>
          <w:sz w:val="24"/>
          <w:szCs w:val="24"/>
        </w:rPr>
        <w:t xml:space="preserve">рмируют чувство сопричастности </w:t>
      </w:r>
      <w:r w:rsidRPr="000225EB">
        <w:rPr>
          <w:rFonts w:ascii="Times New Roman" w:hAnsi="Times New Roman"/>
          <w:sz w:val="24"/>
          <w:szCs w:val="24"/>
        </w:rPr>
        <w:t>к  жизни  России  и  гордости  за  свою  Родину,  народ  и  историю.  Одно</w:t>
      </w:r>
      <w:r w:rsidR="007A14D9">
        <w:rPr>
          <w:rFonts w:ascii="Times New Roman" w:hAnsi="Times New Roman"/>
          <w:sz w:val="24"/>
          <w:szCs w:val="24"/>
        </w:rPr>
        <w:t xml:space="preserve">й  из  важнейших  задач  курса </w:t>
      </w:r>
      <w:r w:rsidRPr="000225EB">
        <w:rPr>
          <w:rFonts w:ascii="Times New Roman" w:hAnsi="Times New Roman"/>
          <w:sz w:val="24"/>
          <w:szCs w:val="24"/>
        </w:rPr>
        <w:t xml:space="preserve">является развитие у школьников интереса, переходящего в потребность к познанию, изучению своей </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страны, ее прошлого и настоящего, ее при</w:t>
      </w:r>
      <w:r w:rsidR="007A14D9">
        <w:rPr>
          <w:rFonts w:ascii="Times New Roman" w:hAnsi="Times New Roman"/>
          <w:sz w:val="24"/>
          <w:szCs w:val="24"/>
        </w:rPr>
        <w:t xml:space="preserve">роды и общественной жизни, ее духовного и культурного </w:t>
      </w:r>
      <w:r w:rsidRPr="000225EB">
        <w:rPr>
          <w:rFonts w:ascii="Times New Roman" w:hAnsi="Times New Roman"/>
          <w:sz w:val="24"/>
          <w:szCs w:val="24"/>
        </w:rPr>
        <w:t>величия.</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Учебники  музыки  и  изобразительного  искусства  помогают  ре</w:t>
      </w:r>
      <w:r w:rsidR="007A14D9">
        <w:rPr>
          <w:rFonts w:ascii="Times New Roman" w:hAnsi="Times New Roman"/>
          <w:sz w:val="24"/>
          <w:szCs w:val="24"/>
        </w:rPr>
        <w:t xml:space="preserve">шать  задачи  патриотического, </w:t>
      </w:r>
      <w:r w:rsidRPr="000225EB">
        <w:rPr>
          <w:rFonts w:ascii="Times New Roman" w:hAnsi="Times New Roman"/>
          <w:sz w:val="24"/>
          <w:szCs w:val="24"/>
        </w:rPr>
        <w:t xml:space="preserve">эстетического  воспитания  </w:t>
      </w:r>
      <w:proofErr w:type="gramStart"/>
      <w:r w:rsidRPr="000225EB">
        <w:rPr>
          <w:rFonts w:ascii="Times New Roman" w:hAnsi="Times New Roman"/>
          <w:sz w:val="24"/>
          <w:szCs w:val="24"/>
        </w:rPr>
        <w:t>обучающихся</w:t>
      </w:r>
      <w:proofErr w:type="gramEnd"/>
      <w:r w:rsidRPr="000225EB">
        <w:rPr>
          <w:rFonts w:ascii="Times New Roman" w:hAnsi="Times New Roman"/>
          <w:sz w:val="24"/>
          <w:szCs w:val="24"/>
        </w:rPr>
        <w:t xml:space="preserve">,  творческого  отношения  к  </w:t>
      </w:r>
      <w:r w:rsidR="007A14D9">
        <w:rPr>
          <w:rFonts w:ascii="Times New Roman" w:hAnsi="Times New Roman"/>
          <w:sz w:val="24"/>
          <w:szCs w:val="24"/>
        </w:rPr>
        <w:t xml:space="preserve">жизни.  Обучение  строится  на </w:t>
      </w:r>
      <w:r w:rsidRPr="000225EB">
        <w:rPr>
          <w:rFonts w:ascii="Times New Roman" w:hAnsi="Times New Roman"/>
          <w:sz w:val="24"/>
          <w:szCs w:val="24"/>
        </w:rPr>
        <w:t xml:space="preserve">основе лучших культурно-исторических и национально-культурных традиций народов России.  </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Учебники  по  иностранному  языку  учат  детей  рассказывать  о  св</w:t>
      </w:r>
      <w:r w:rsidR="007A14D9">
        <w:rPr>
          <w:rFonts w:ascii="Times New Roman" w:hAnsi="Times New Roman"/>
          <w:sz w:val="24"/>
          <w:szCs w:val="24"/>
        </w:rPr>
        <w:t xml:space="preserve">оей  семье,  своей  стране,  о </w:t>
      </w:r>
      <w:r w:rsidRPr="000225EB">
        <w:rPr>
          <w:rFonts w:ascii="Times New Roman" w:hAnsi="Times New Roman"/>
          <w:sz w:val="24"/>
          <w:szCs w:val="24"/>
        </w:rPr>
        <w:t xml:space="preserve">достопримечательностях  своего  края;  знакомят  с  культурами  </w:t>
      </w:r>
      <w:r w:rsidR="007A14D9">
        <w:rPr>
          <w:rFonts w:ascii="Times New Roman" w:hAnsi="Times New Roman"/>
          <w:sz w:val="24"/>
          <w:szCs w:val="24"/>
        </w:rPr>
        <w:t xml:space="preserve"> народов  других  стран  мира; </w:t>
      </w:r>
      <w:r w:rsidRPr="000225EB">
        <w:rPr>
          <w:rFonts w:ascii="Times New Roman" w:hAnsi="Times New Roman"/>
          <w:sz w:val="24"/>
          <w:szCs w:val="24"/>
        </w:rPr>
        <w:t>воспитывают  толерантное  отношение  к  другим  народам  и  кул</w:t>
      </w:r>
      <w:r w:rsidR="007A14D9">
        <w:rPr>
          <w:rFonts w:ascii="Times New Roman" w:hAnsi="Times New Roman"/>
          <w:sz w:val="24"/>
          <w:szCs w:val="24"/>
        </w:rPr>
        <w:t xml:space="preserve">ьтурным  традициям;  развивают </w:t>
      </w:r>
      <w:r w:rsidRPr="000225EB">
        <w:rPr>
          <w:rFonts w:ascii="Times New Roman" w:hAnsi="Times New Roman"/>
          <w:sz w:val="24"/>
          <w:szCs w:val="24"/>
        </w:rPr>
        <w:t xml:space="preserve">способности к межнациональному и межконфессиональному диалогу. </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xml:space="preserve">В  комплекте  учебников  «Начальная  школа  XXI  века»  большое  внимание  уделяется </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lastRenderedPageBreak/>
        <w:t xml:space="preserve">проектной деятельности  </w:t>
      </w:r>
      <w:proofErr w:type="gramStart"/>
      <w:r w:rsidRPr="000225EB">
        <w:rPr>
          <w:rFonts w:ascii="Times New Roman" w:hAnsi="Times New Roman"/>
          <w:sz w:val="24"/>
          <w:szCs w:val="24"/>
        </w:rPr>
        <w:t>обучающихся</w:t>
      </w:r>
      <w:proofErr w:type="gramEnd"/>
      <w:r w:rsidRPr="000225EB">
        <w:rPr>
          <w:rFonts w:ascii="Times New Roman" w:hAnsi="Times New Roman"/>
          <w:sz w:val="24"/>
          <w:szCs w:val="24"/>
        </w:rPr>
        <w:t>. Она выступает как основна</w:t>
      </w:r>
      <w:r w:rsidR="007A14D9">
        <w:rPr>
          <w:rFonts w:ascii="Times New Roman" w:hAnsi="Times New Roman"/>
          <w:sz w:val="24"/>
          <w:szCs w:val="24"/>
        </w:rPr>
        <w:t xml:space="preserve">я форма организации внеурочной </w:t>
      </w:r>
      <w:r w:rsidRPr="000225EB">
        <w:rPr>
          <w:rFonts w:ascii="Times New Roman" w:hAnsi="Times New Roman"/>
          <w:sz w:val="24"/>
          <w:szCs w:val="24"/>
        </w:rPr>
        <w:t xml:space="preserve">деятельности  школьников.  Именно  во  внеурочной  деятельности  </w:t>
      </w:r>
      <w:r w:rsidR="007A14D9">
        <w:rPr>
          <w:rFonts w:ascii="Times New Roman" w:hAnsi="Times New Roman"/>
          <w:sz w:val="24"/>
          <w:szCs w:val="24"/>
        </w:rPr>
        <w:t xml:space="preserve">наиболее  успешно  может  быть </w:t>
      </w:r>
      <w:r w:rsidRPr="000225EB">
        <w:rPr>
          <w:rFonts w:ascii="Times New Roman" w:hAnsi="Times New Roman"/>
          <w:sz w:val="24"/>
          <w:szCs w:val="24"/>
        </w:rPr>
        <w:t>организована  среда  для  реализации  собственных  замыслов  дете</w:t>
      </w:r>
      <w:r w:rsidR="007A14D9">
        <w:rPr>
          <w:rFonts w:ascii="Times New Roman" w:hAnsi="Times New Roman"/>
          <w:sz w:val="24"/>
          <w:szCs w:val="24"/>
        </w:rPr>
        <w:t xml:space="preserve">й,   реальной  самостоятельной </w:t>
      </w:r>
      <w:r w:rsidRPr="000225EB">
        <w:rPr>
          <w:rFonts w:ascii="Times New Roman" w:hAnsi="Times New Roman"/>
          <w:sz w:val="24"/>
          <w:szCs w:val="24"/>
        </w:rPr>
        <w:t>деятельности  обучающихся  и, что особенно важно, для осуществле</w:t>
      </w:r>
      <w:r w:rsidR="007A14D9">
        <w:rPr>
          <w:rFonts w:ascii="Times New Roman" w:hAnsi="Times New Roman"/>
          <w:sz w:val="24"/>
          <w:szCs w:val="24"/>
        </w:rPr>
        <w:t xml:space="preserve">ния ими морально-нравственного </w:t>
      </w:r>
      <w:r w:rsidRPr="000225EB">
        <w:rPr>
          <w:rFonts w:ascii="Times New Roman" w:hAnsi="Times New Roman"/>
          <w:sz w:val="24"/>
          <w:szCs w:val="24"/>
        </w:rPr>
        <w:t xml:space="preserve">выбора не на словах, а на деле. </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Проектная деятельность влияет на формирование личностных</w:t>
      </w:r>
      <w:r w:rsidR="007A14D9">
        <w:rPr>
          <w:rFonts w:ascii="Times New Roman" w:hAnsi="Times New Roman"/>
          <w:sz w:val="24"/>
          <w:szCs w:val="24"/>
        </w:rPr>
        <w:t xml:space="preserve"> качеств  обучающихся, так как </w:t>
      </w:r>
      <w:r w:rsidRPr="000225EB">
        <w:rPr>
          <w:rFonts w:ascii="Times New Roman" w:hAnsi="Times New Roman"/>
          <w:sz w:val="24"/>
          <w:szCs w:val="24"/>
        </w:rPr>
        <w:t xml:space="preserve">требует  проявления  личностных  ценностных  смыслов,  показывает </w:t>
      </w:r>
      <w:r w:rsidR="007A14D9">
        <w:rPr>
          <w:rFonts w:ascii="Times New Roman" w:hAnsi="Times New Roman"/>
          <w:sz w:val="24"/>
          <w:szCs w:val="24"/>
        </w:rPr>
        <w:t xml:space="preserve"> реальное  отношение  к  делу, </w:t>
      </w:r>
      <w:r w:rsidRPr="000225EB">
        <w:rPr>
          <w:rFonts w:ascii="Times New Roman" w:hAnsi="Times New Roman"/>
          <w:sz w:val="24"/>
          <w:szCs w:val="24"/>
        </w:rPr>
        <w:t xml:space="preserve">людям,   к результатам труда и др. </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xml:space="preserve">Особое  значение  в  реализации  программы  духовно-нравственного  содержания  имеют </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xml:space="preserve">социальные  проекты.  Учебники  предлагают  детям  для  выбора  </w:t>
      </w:r>
      <w:r w:rsidR="007A14D9">
        <w:rPr>
          <w:rFonts w:ascii="Times New Roman" w:hAnsi="Times New Roman"/>
          <w:sz w:val="24"/>
          <w:szCs w:val="24"/>
        </w:rPr>
        <w:t xml:space="preserve">различные  социально  значимые </w:t>
      </w:r>
      <w:r w:rsidRPr="000225EB">
        <w:rPr>
          <w:rFonts w:ascii="Times New Roman" w:hAnsi="Times New Roman"/>
          <w:sz w:val="24"/>
          <w:szCs w:val="24"/>
        </w:rPr>
        <w:t>проекты: спектакль для детей, поздравление ветеранам, праздник для родителей и многое другое.</w:t>
      </w:r>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Направления работы учителя в рамках программы:</w:t>
      </w:r>
    </w:p>
    <w:p w:rsidR="000225EB" w:rsidRPr="000225EB" w:rsidRDefault="000225EB" w:rsidP="007A14D9">
      <w:pPr>
        <w:pStyle w:val="afb"/>
        <w:rPr>
          <w:rFonts w:ascii="Times New Roman" w:hAnsi="Times New Roman"/>
          <w:sz w:val="24"/>
          <w:szCs w:val="24"/>
        </w:rPr>
      </w:pPr>
      <w:r w:rsidRPr="000225EB">
        <w:rPr>
          <w:rFonts w:ascii="Times New Roman" w:hAnsi="Times New Roman"/>
          <w:sz w:val="24"/>
          <w:szCs w:val="24"/>
        </w:rPr>
        <w:t xml:space="preserve">1.  Ценностно-ориентировочная  деятельность:   уроки  мужества, </w:t>
      </w:r>
      <w:r w:rsidR="007A14D9">
        <w:rPr>
          <w:rFonts w:ascii="Times New Roman" w:hAnsi="Times New Roman"/>
          <w:sz w:val="24"/>
          <w:szCs w:val="24"/>
        </w:rPr>
        <w:t xml:space="preserve"> митинги,  акции:  </w:t>
      </w:r>
      <w:proofErr w:type="gramStart"/>
      <w:r w:rsidR="007A14D9">
        <w:rPr>
          <w:rFonts w:ascii="Times New Roman" w:hAnsi="Times New Roman"/>
          <w:sz w:val="24"/>
          <w:szCs w:val="24"/>
        </w:rPr>
        <w:t xml:space="preserve">«Тимуровец, </w:t>
      </w:r>
      <w:r w:rsidRPr="000225EB">
        <w:rPr>
          <w:rFonts w:ascii="Times New Roman" w:hAnsi="Times New Roman"/>
          <w:sz w:val="24"/>
          <w:szCs w:val="24"/>
        </w:rPr>
        <w:t xml:space="preserve">«Милосердие»,  «Свеча  памяти»,  «Мемориал»,  зимние  и  весенние  </w:t>
      </w:r>
      <w:r w:rsidR="007A14D9">
        <w:rPr>
          <w:rFonts w:ascii="Times New Roman" w:hAnsi="Times New Roman"/>
          <w:sz w:val="24"/>
          <w:szCs w:val="24"/>
        </w:rPr>
        <w:t xml:space="preserve">недели  добра,  часы  общения, </w:t>
      </w:r>
      <w:r w:rsidRPr="000225EB">
        <w:rPr>
          <w:rFonts w:ascii="Times New Roman" w:hAnsi="Times New Roman"/>
          <w:sz w:val="24"/>
          <w:szCs w:val="24"/>
        </w:rPr>
        <w:t>турниры знатоков «Героические страницы Великой Отечественной войны»,</w:t>
      </w:r>
      <w:r w:rsidR="007A14D9">
        <w:rPr>
          <w:rFonts w:ascii="Times New Roman" w:hAnsi="Times New Roman"/>
          <w:sz w:val="24"/>
          <w:szCs w:val="24"/>
        </w:rPr>
        <w:t xml:space="preserve"> уроки патриотизма, </w:t>
      </w:r>
      <w:r w:rsidRPr="000225EB">
        <w:rPr>
          <w:rFonts w:ascii="Times New Roman" w:hAnsi="Times New Roman"/>
          <w:sz w:val="24"/>
          <w:szCs w:val="24"/>
        </w:rPr>
        <w:t>уроки права, серии классных часов по современным принципам этик</w:t>
      </w:r>
      <w:r w:rsidR="007A14D9">
        <w:rPr>
          <w:rFonts w:ascii="Times New Roman" w:hAnsi="Times New Roman"/>
          <w:sz w:val="24"/>
          <w:szCs w:val="24"/>
        </w:rPr>
        <w:t xml:space="preserve">ета,   КТД   и т.д. </w:t>
      </w:r>
      <w:proofErr w:type="gramEnd"/>
    </w:p>
    <w:p w:rsidR="000225EB" w:rsidRPr="000225EB" w:rsidRDefault="000225EB" w:rsidP="000225EB">
      <w:pPr>
        <w:pStyle w:val="afb"/>
        <w:rPr>
          <w:rFonts w:ascii="Times New Roman" w:hAnsi="Times New Roman"/>
          <w:sz w:val="24"/>
          <w:szCs w:val="24"/>
        </w:rPr>
      </w:pPr>
      <w:r w:rsidRPr="000225EB">
        <w:rPr>
          <w:rFonts w:ascii="Times New Roman" w:hAnsi="Times New Roman"/>
          <w:sz w:val="24"/>
          <w:szCs w:val="24"/>
        </w:rPr>
        <w:t xml:space="preserve">2.  Общественно-полезная и трудовая деятельность:  дежурство по </w:t>
      </w:r>
      <w:r w:rsidR="007A14D9">
        <w:rPr>
          <w:rFonts w:ascii="Times New Roman" w:hAnsi="Times New Roman"/>
          <w:sz w:val="24"/>
          <w:szCs w:val="24"/>
        </w:rPr>
        <w:t>классу, серии классных часов</w:t>
      </w:r>
      <w:proofErr w:type="gramStart"/>
      <w:r w:rsidR="007A14D9">
        <w:rPr>
          <w:rFonts w:ascii="Times New Roman" w:hAnsi="Times New Roman"/>
          <w:sz w:val="24"/>
          <w:szCs w:val="24"/>
        </w:rPr>
        <w:t xml:space="preserve">   </w:t>
      </w:r>
      <w:r w:rsidRPr="000225EB">
        <w:rPr>
          <w:rFonts w:ascii="Times New Roman" w:hAnsi="Times New Roman"/>
          <w:sz w:val="24"/>
          <w:szCs w:val="24"/>
        </w:rPr>
        <w:t>―В</w:t>
      </w:r>
      <w:proofErr w:type="gramEnd"/>
      <w:r w:rsidRPr="000225EB">
        <w:rPr>
          <w:rFonts w:ascii="Times New Roman" w:hAnsi="Times New Roman"/>
          <w:sz w:val="24"/>
          <w:szCs w:val="24"/>
        </w:rPr>
        <w:t xml:space="preserve"> мире профессий‖,   акция «Школьный двор», субботники, выст</w:t>
      </w:r>
      <w:r w:rsidR="007A14D9">
        <w:rPr>
          <w:rFonts w:ascii="Times New Roman" w:hAnsi="Times New Roman"/>
          <w:sz w:val="24"/>
          <w:szCs w:val="24"/>
        </w:rPr>
        <w:t xml:space="preserve">авки технического творчества и </w:t>
      </w:r>
      <w:r w:rsidRPr="000225EB">
        <w:rPr>
          <w:rFonts w:ascii="Times New Roman" w:hAnsi="Times New Roman"/>
          <w:sz w:val="24"/>
          <w:szCs w:val="24"/>
        </w:rPr>
        <w:t>т.д.</w:t>
      </w:r>
    </w:p>
    <w:p w:rsidR="000225EB" w:rsidRDefault="000225EB" w:rsidP="000225EB">
      <w:pPr>
        <w:pStyle w:val="afb"/>
        <w:rPr>
          <w:rFonts w:ascii="Times New Roman" w:hAnsi="Times New Roman"/>
          <w:sz w:val="24"/>
          <w:szCs w:val="24"/>
        </w:rPr>
      </w:pPr>
      <w:r w:rsidRPr="000225EB">
        <w:rPr>
          <w:rFonts w:ascii="Times New Roman" w:hAnsi="Times New Roman"/>
          <w:sz w:val="24"/>
          <w:szCs w:val="24"/>
        </w:rPr>
        <w:t>3.  Художественно-творческая деятельность: организация и проведение п</w:t>
      </w:r>
      <w:r w:rsidR="007A14D9">
        <w:rPr>
          <w:rFonts w:ascii="Times New Roman" w:hAnsi="Times New Roman"/>
          <w:sz w:val="24"/>
          <w:szCs w:val="24"/>
        </w:rPr>
        <w:t xml:space="preserve">раздников   ―Сюрпризы </w:t>
      </w:r>
      <w:r w:rsidRPr="000225EB">
        <w:rPr>
          <w:rFonts w:ascii="Times New Roman" w:hAnsi="Times New Roman"/>
          <w:sz w:val="24"/>
          <w:szCs w:val="24"/>
        </w:rPr>
        <w:t xml:space="preserve">осени‖,  ―Мастерская  Деда  Мороза‖,  конкурс  «Новогодняя  </w:t>
      </w:r>
      <w:r w:rsidR="007A14D9">
        <w:rPr>
          <w:rFonts w:ascii="Times New Roman" w:hAnsi="Times New Roman"/>
          <w:sz w:val="24"/>
          <w:szCs w:val="24"/>
        </w:rPr>
        <w:t xml:space="preserve">игрушка»,  конкурсы  рисунков, </w:t>
      </w:r>
      <w:r w:rsidRPr="000225EB">
        <w:rPr>
          <w:rFonts w:ascii="Times New Roman" w:hAnsi="Times New Roman"/>
          <w:sz w:val="24"/>
          <w:szCs w:val="24"/>
        </w:rPr>
        <w:t>фотовыставки, выставки творческих работ  обучающихся  кружко</w:t>
      </w:r>
      <w:r w:rsidR="007A14D9">
        <w:rPr>
          <w:rFonts w:ascii="Times New Roman" w:hAnsi="Times New Roman"/>
          <w:sz w:val="24"/>
          <w:szCs w:val="24"/>
        </w:rPr>
        <w:t xml:space="preserve">в дополнительного образования, </w:t>
      </w:r>
      <w:r w:rsidRPr="000225EB">
        <w:rPr>
          <w:rFonts w:ascii="Times New Roman" w:hAnsi="Times New Roman"/>
          <w:sz w:val="24"/>
          <w:szCs w:val="24"/>
        </w:rPr>
        <w:t>конкурсы  чтецов   и    т.д.  Обеспечение  условий  для  художест</w:t>
      </w:r>
      <w:r w:rsidR="007A14D9">
        <w:rPr>
          <w:rFonts w:ascii="Times New Roman" w:hAnsi="Times New Roman"/>
          <w:sz w:val="24"/>
          <w:szCs w:val="24"/>
        </w:rPr>
        <w:t xml:space="preserve">венно-творческой  деятельности </w:t>
      </w:r>
      <w:r w:rsidRPr="000225EB">
        <w:rPr>
          <w:rFonts w:ascii="Times New Roman" w:hAnsi="Times New Roman"/>
          <w:sz w:val="24"/>
          <w:szCs w:val="24"/>
        </w:rPr>
        <w:t xml:space="preserve">детей осуществляется через активное сотрудничество с </w:t>
      </w:r>
      <w:r w:rsidR="007A14D9">
        <w:rPr>
          <w:rFonts w:ascii="Times New Roman" w:hAnsi="Times New Roman"/>
          <w:sz w:val="24"/>
          <w:szCs w:val="24"/>
        </w:rPr>
        <w:t>сельской библиотекой</w:t>
      </w:r>
      <w:r w:rsidRPr="000225EB">
        <w:rPr>
          <w:rFonts w:ascii="Times New Roman" w:hAnsi="Times New Roman"/>
          <w:sz w:val="24"/>
          <w:szCs w:val="24"/>
        </w:rPr>
        <w:t>, котор</w:t>
      </w:r>
      <w:r w:rsidR="007A14D9">
        <w:rPr>
          <w:rFonts w:ascii="Times New Roman" w:hAnsi="Times New Roman"/>
          <w:sz w:val="24"/>
          <w:szCs w:val="24"/>
        </w:rPr>
        <w:t xml:space="preserve">ая </w:t>
      </w:r>
      <w:r w:rsidRPr="000225EB">
        <w:rPr>
          <w:rFonts w:ascii="Times New Roman" w:hAnsi="Times New Roman"/>
          <w:sz w:val="24"/>
          <w:szCs w:val="24"/>
        </w:rPr>
        <w:t>способствует  развитию  навыков  креативной  деятельности,  воспит</w:t>
      </w:r>
      <w:r w:rsidR="007A14D9">
        <w:rPr>
          <w:rFonts w:ascii="Times New Roman" w:hAnsi="Times New Roman"/>
          <w:sz w:val="24"/>
          <w:szCs w:val="24"/>
        </w:rPr>
        <w:t xml:space="preserve">анию  любви  к  родному  краю, </w:t>
      </w:r>
      <w:r w:rsidRPr="000225EB">
        <w:rPr>
          <w:rFonts w:ascii="Times New Roman" w:hAnsi="Times New Roman"/>
          <w:sz w:val="24"/>
          <w:szCs w:val="24"/>
        </w:rPr>
        <w:t>историческому на</w:t>
      </w:r>
      <w:r w:rsidR="007A14D9">
        <w:rPr>
          <w:rFonts w:ascii="Times New Roman" w:hAnsi="Times New Roman"/>
          <w:sz w:val="24"/>
          <w:szCs w:val="24"/>
        </w:rPr>
        <w:t xml:space="preserve">следию, культуре своего </w:t>
      </w:r>
      <w:proofErr w:type="spellStart"/>
      <w:r w:rsidR="007A14D9">
        <w:rPr>
          <w:rFonts w:ascii="Times New Roman" w:hAnsi="Times New Roman"/>
          <w:sz w:val="24"/>
          <w:szCs w:val="24"/>
        </w:rPr>
        <w:t>народа</w:t>
      </w:r>
      <w:proofErr w:type="gramStart"/>
      <w:r w:rsidR="007A14D9">
        <w:rPr>
          <w:rFonts w:ascii="Times New Roman" w:hAnsi="Times New Roman"/>
          <w:sz w:val="24"/>
          <w:szCs w:val="24"/>
        </w:rPr>
        <w:t>.</w:t>
      </w:r>
      <w:r w:rsidRPr="000225EB">
        <w:rPr>
          <w:rFonts w:ascii="Times New Roman" w:hAnsi="Times New Roman"/>
          <w:sz w:val="24"/>
          <w:szCs w:val="24"/>
        </w:rPr>
        <w:t>Д</w:t>
      </w:r>
      <w:proofErr w:type="gramEnd"/>
      <w:r w:rsidRPr="000225EB">
        <w:rPr>
          <w:rFonts w:ascii="Times New Roman" w:hAnsi="Times New Roman"/>
          <w:sz w:val="24"/>
          <w:szCs w:val="24"/>
        </w:rPr>
        <w:t>ействия</w:t>
      </w:r>
      <w:proofErr w:type="spellEnd"/>
      <w:r w:rsidRPr="000225EB">
        <w:rPr>
          <w:rFonts w:ascii="Times New Roman" w:hAnsi="Times New Roman"/>
          <w:sz w:val="24"/>
          <w:szCs w:val="24"/>
        </w:rPr>
        <w:t xml:space="preserve"> педагога, направленные на достижение воспитательных результатов.</w:t>
      </w:r>
    </w:p>
    <w:p w:rsidR="007A14D9" w:rsidRPr="007A14D9" w:rsidRDefault="007A14D9" w:rsidP="007A14D9">
      <w:pPr>
        <w:pStyle w:val="afb"/>
        <w:jc w:val="center"/>
        <w:rPr>
          <w:rFonts w:ascii="Times New Roman" w:hAnsi="Times New Roman"/>
          <w:b/>
          <w:sz w:val="24"/>
          <w:szCs w:val="24"/>
        </w:rPr>
      </w:pPr>
      <w:r w:rsidRPr="007A14D9">
        <w:rPr>
          <w:rFonts w:ascii="Times New Roman" w:hAnsi="Times New Roman"/>
          <w:b/>
          <w:sz w:val="24"/>
          <w:szCs w:val="24"/>
        </w:rPr>
        <w:t xml:space="preserve">Совместная деятельность школы, семьи и общественности по духовно-нравственному </w:t>
      </w:r>
      <w:proofErr w:type="spellStart"/>
      <w:r w:rsidRPr="007A14D9">
        <w:rPr>
          <w:rFonts w:ascii="Times New Roman" w:hAnsi="Times New Roman"/>
          <w:b/>
          <w:sz w:val="24"/>
          <w:szCs w:val="24"/>
        </w:rPr>
        <w:t>развитиюи</w:t>
      </w:r>
      <w:proofErr w:type="spellEnd"/>
      <w:r w:rsidRPr="007A14D9">
        <w:rPr>
          <w:rFonts w:ascii="Times New Roman" w:hAnsi="Times New Roman"/>
          <w:b/>
          <w:sz w:val="24"/>
          <w:szCs w:val="24"/>
        </w:rPr>
        <w:t xml:space="preserve"> воспитанию обучающихся</w:t>
      </w:r>
    </w:p>
    <w:p w:rsidR="007A14D9" w:rsidRPr="007A14D9" w:rsidRDefault="007A14D9" w:rsidP="007A14D9">
      <w:pPr>
        <w:pStyle w:val="afb"/>
        <w:ind w:firstLine="708"/>
        <w:rPr>
          <w:rFonts w:ascii="Times New Roman" w:hAnsi="Times New Roman"/>
          <w:sz w:val="24"/>
          <w:szCs w:val="24"/>
        </w:rPr>
      </w:pPr>
      <w:r w:rsidRPr="007A14D9">
        <w:rPr>
          <w:rFonts w:ascii="Times New Roman" w:hAnsi="Times New Roman"/>
          <w:sz w:val="24"/>
          <w:szCs w:val="24"/>
        </w:rPr>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w:t>
      </w:r>
      <w:proofErr w:type="gramStart"/>
      <w:r w:rsidRPr="007A14D9">
        <w:rPr>
          <w:rFonts w:ascii="Times New Roman" w:hAnsi="Times New Roman"/>
          <w:sz w:val="24"/>
          <w:szCs w:val="24"/>
        </w:rPr>
        <w:t>воспитания</w:t>
      </w:r>
      <w:proofErr w:type="gramEnd"/>
      <w:r w:rsidRPr="007A14D9">
        <w:rPr>
          <w:rFonts w:ascii="Times New Roman" w:hAnsi="Times New Roman"/>
          <w:sz w:val="24"/>
          <w:szCs w:val="24"/>
        </w:rPr>
        <w:t xml:space="preserve"> обучающихся в следующих направлениях:</w:t>
      </w:r>
    </w:p>
    <w:p w:rsidR="007A14D9" w:rsidRDefault="007A14D9" w:rsidP="007A14D9">
      <w:pPr>
        <w:pStyle w:val="afb"/>
        <w:rPr>
          <w:rFonts w:ascii="Times New Roman" w:hAnsi="Times New Roman"/>
          <w:sz w:val="24"/>
          <w:szCs w:val="24"/>
        </w:rPr>
      </w:pPr>
      <w:r w:rsidRPr="007A14D9">
        <w:rPr>
          <w:rFonts w:ascii="Times New Roman" w:hAnsi="Times New Roman"/>
          <w:sz w:val="24"/>
          <w:szCs w:val="24"/>
        </w:rPr>
        <w:t>—  повышение педагогической культуры родителей   (законных пред</w:t>
      </w:r>
      <w:r>
        <w:rPr>
          <w:rFonts w:ascii="Times New Roman" w:hAnsi="Times New Roman"/>
          <w:sz w:val="24"/>
          <w:szCs w:val="24"/>
        </w:rPr>
        <w:t xml:space="preserve">ставителей) обучающихся  путем </w:t>
      </w:r>
      <w:r w:rsidRPr="007A14D9">
        <w:rPr>
          <w:rFonts w:ascii="Times New Roman" w:hAnsi="Times New Roman"/>
          <w:sz w:val="24"/>
          <w:szCs w:val="24"/>
        </w:rPr>
        <w:t>проведения   Дней открытых дверей, организации родительского ле</w:t>
      </w:r>
      <w:r>
        <w:rPr>
          <w:rFonts w:ascii="Times New Roman" w:hAnsi="Times New Roman"/>
          <w:sz w:val="24"/>
          <w:szCs w:val="24"/>
        </w:rPr>
        <w:t xml:space="preserve">ктория, выпуска информационных </w:t>
      </w:r>
      <w:r w:rsidRPr="007A14D9">
        <w:rPr>
          <w:rFonts w:ascii="Times New Roman" w:hAnsi="Times New Roman"/>
          <w:sz w:val="24"/>
          <w:szCs w:val="24"/>
        </w:rPr>
        <w:t>материалов и публичных докладов школы</w:t>
      </w:r>
      <w:r>
        <w:rPr>
          <w:rFonts w:ascii="Times New Roman" w:hAnsi="Times New Roman"/>
          <w:sz w:val="24"/>
          <w:szCs w:val="24"/>
        </w:rPr>
        <w:t xml:space="preserve"> по итогам работы за год и т.п.</w:t>
      </w:r>
    </w:p>
    <w:p w:rsidR="007A14D9" w:rsidRPr="007A14D9" w:rsidRDefault="007A14D9" w:rsidP="007A14D9">
      <w:pPr>
        <w:pStyle w:val="afb"/>
        <w:rPr>
          <w:rFonts w:ascii="Times New Roman" w:hAnsi="Times New Roman"/>
          <w:sz w:val="24"/>
          <w:szCs w:val="24"/>
        </w:rPr>
      </w:pPr>
      <w:r w:rsidRPr="007A14D9">
        <w:rPr>
          <w:rFonts w:ascii="Times New Roman" w:hAnsi="Times New Roman"/>
          <w:sz w:val="24"/>
          <w:szCs w:val="24"/>
        </w:rPr>
        <w:t>—  совершенствования  межличностных  отношений  педагогов,  об</w:t>
      </w:r>
      <w:r>
        <w:rPr>
          <w:rFonts w:ascii="Times New Roman" w:hAnsi="Times New Roman"/>
          <w:sz w:val="24"/>
          <w:szCs w:val="24"/>
        </w:rPr>
        <w:t xml:space="preserve">учающихся  и  родителей  путем </w:t>
      </w:r>
      <w:r w:rsidRPr="007A14D9">
        <w:rPr>
          <w:rFonts w:ascii="Times New Roman" w:hAnsi="Times New Roman"/>
          <w:sz w:val="24"/>
          <w:szCs w:val="24"/>
        </w:rPr>
        <w:t>организации  совместных  мероприятий,  праздников,  акций:  (День</w:t>
      </w:r>
      <w:r>
        <w:rPr>
          <w:rFonts w:ascii="Times New Roman" w:hAnsi="Times New Roman"/>
          <w:sz w:val="24"/>
          <w:szCs w:val="24"/>
        </w:rPr>
        <w:t xml:space="preserve">  здоровья,  «Папа,  мама  я  </w:t>
      </w:r>
      <w:proofErr w:type="gramStart"/>
      <w:r>
        <w:rPr>
          <w:rFonts w:ascii="Times New Roman" w:hAnsi="Times New Roman"/>
          <w:sz w:val="24"/>
          <w:szCs w:val="24"/>
        </w:rPr>
        <w:t>–</w:t>
      </w:r>
      <w:r w:rsidRPr="007A14D9">
        <w:rPr>
          <w:rFonts w:ascii="Times New Roman" w:hAnsi="Times New Roman"/>
          <w:sz w:val="24"/>
          <w:szCs w:val="24"/>
        </w:rPr>
        <w:t>с</w:t>
      </w:r>
      <w:proofErr w:type="gramEnd"/>
      <w:r w:rsidRPr="007A14D9">
        <w:rPr>
          <w:rFonts w:ascii="Times New Roman" w:hAnsi="Times New Roman"/>
          <w:sz w:val="24"/>
          <w:szCs w:val="24"/>
        </w:rPr>
        <w:t>портивная семья», праздник Букваря, театральные постановки к дню учителя и дню мамы и т.п.).</w:t>
      </w:r>
    </w:p>
    <w:p w:rsidR="007A14D9" w:rsidRPr="007A14D9" w:rsidRDefault="007A14D9" w:rsidP="007A14D9">
      <w:pPr>
        <w:pStyle w:val="afb"/>
        <w:rPr>
          <w:rFonts w:ascii="Times New Roman" w:hAnsi="Times New Roman"/>
          <w:sz w:val="24"/>
          <w:szCs w:val="24"/>
        </w:rPr>
      </w:pPr>
      <w:r w:rsidRPr="007A14D9">
        <w:rPr>
          <w:rFonts w:ascii="Times New Roman" w:hAnsi="Times New Roman"/>
          <w:sz w:val="24"/>
          <w:szCs w:val="24"/>
        </w:rPr>
        <w:t>—  расширение  партнѐрских  взаимоотношений  с  родителями  путем</w:t>
      </w:r>
      <w:r>
        <w:rPr>
          <w:rFonts w:ascii="Times New Roman" w:hAnsi="Times New Roman"/>
          <w:sz w:val="24"/>
          <w:szCs w:val="24"/>
        </w:rPr>
        <w:t xml:space="preserve">  привлечения  их  к  активной </w:t>
      </w:r>
      <w:r w:rsidRPr="007A14D9">
        <w:rPr>
          <w:rFonts w:ascii="Times New Roman" w:hAnsi="Times New Roman"/>
          <w:sz w:val="24"/>
          <w:szCs w:val="24"/>
        </w:rPr>
        <w:t>деятельности в родительских комитетах классных коллективов обуч</w:t>
      </w:r>
      <w:r>
        <w:rPr>
          <w:rFonts w:ascii="Times New Roman" w:hAnsi="Times New Roman"/>
          <w:sz w:val="24"/>
          <w:szCs w:val="24"/>
        </w:rPr>
        <w:t xml:space="preserve">ающихся, проведения совместных </w:t>
      </w:r>
      <w:r w:rsidRPr="007A14D9">
        <w:rPr>
          <w:rFonts w:ascii="Times New Roman" w:hAnsi="Times New Roman"/>
          <w:sz w:val="24"/>
          <w:szCs w:val="24"/>
        </w:rPr>
        <w:t xml:space="preserve">школьных акций в микрорайоне школы и </w:t>
      </w:r>
      <w:proofErr w:type="spellStart"/>
      <w:r w:rsidRPr="007A14D9">
        <w:rPr>
          <w:rFonts w:ascii="Times New Roman" w:hAnsi="Times New Roman"/>
          <w:sz w:val="24"/>
          <w:szCs w:val="24"/>
        </w:rPr>
        <w:t>т.п</w:t>
      </w:r>
      <w:proofErr w:type="spellEnd"/>
      <w:r w:rsidRPr="007A14D9">
        <w:rPr>
          <w:rFonts w:ascii="Times New Roman" w:hAnsi="Times New Roman"/>
          <w:sz w:val="24"/>
          <w:szCs w:val="24"/>
        </w:rPr>
        <w:t>).</w:t>
      </w:r>
    </w:p>
    <w:p w:rsidR="007A14D9" w:rsidRPr="007A14D9" w:rsidRDefault="007A14D9" w:rsidP="007A14D9">
      <w:pPr>
        <w:pStyle w:val="afb"/>
        <w:jc w:val="center"/>
        <w:rPr>
          <w:rFonts w:ascii="Times New Roman" w:hAnsi="Times New Roman"/>
          <w:b/>
          <w:sz w:val="24"/>
          <w:szCs w:val="24"/>
        </w:rPr>
      </w:pPr>
      <w:r w:rsidRPr="007A14D9">
        <w:rPr>
          <w:rFonts w:ascii="Times New Roman" w:hAnsi="Times New Roman"/>
          <w:b/>
          <w:sz w:val="24"/>
          <w:szCs w:val="24"/>
        </w:rPr>
        <w:t>Критерии планируемых результатов воспитания:</w:t>
      </w:r>
    </w:p>
    <w:p w:rsidR="007A14D9" w:rsidRPr="007A14D9" w:rsidRDefault="007A14D9" w:rsidP="007A14D9">
      <w:pPr>
        <w:pStyle w:val="afb"/>
        <w:rPr>
          <w:rFonts w:ascii="Times New Roman" w:hAnsi="Times New Roman"/>
          <w:sz w:val="24"/>
          <w:szCs w:val="24"/>
        </w:rPr>
      </w:pPr>
      <w:r w:rsidRPr="007A14D9">
        <w:rPr>
          <w:rFonts w:ascii="Times New Roman" w:hAnsi="Times New Roman"/>
          <w:sz w:val="24"/>
          <w:szCs w:val="24"/>
        </w:rPr>
        <w:t xml:space="preserve">1.  </w:t>
      </w:r>
      <w:proofErr w:type="gramStart"/>
      <w:r w:rsidRPr="007A14D9">
        <w:rPr>
          <w:rFonts w:ascii="Times New Roman" w:hAnsi="Times New Roman"/>
          <w:sz w:val="24"/>
          <w:szCs w:val="24"/>
        </w:rPr>
        <w:t>Изменения  в  модели  поведения  школьника:  –  проявление  коммуникативной  активности  п</w:t>
      </w:r>
      <w:r>
        <w:rPr>
          <w:rFonts w:ascii="Times New Roman" w:hAnsi="Times New Roman"/>
          <w:sz w:val="24"/>
          <w:szCs w:val="24"/>
        </w:rPr>
        <w:t xml:space="preserve">ри </w:t>
      </w:r>
      <w:r w:rsidRPr="007A14D9">
        <w:rPr>
          <w:rFonts w:ascii="Times New Roman" w:hAnsi="Times New Roman"/>
          <w:sz w:val="24"/>
          <w:szCs w:val="24"/>
        </w:rPr>
        <w:t xml:space="preserve">получении знаний в диалоге (высказывать свои суждения, анализировать высказывания участников </w:t>
      </w:r>
      <w:proofErr w:type="gramEnd"/>
    </w:p>
    <w:p w:rsidR="007A14D9" w:rsidRPr="007A14D9" w:rsidRDefault="007A14D9" w:rsidP="007A14D9">
      <w:pPr>
        <w:pStyle w:val="afb"/>
        <w:rPr>
          <w:rFonts w:ascii="Times New Roman" w:hAnsi="Times New Roman"/>
          <w:sz w:val="24"/>
          <w:szCs w:val="24"/>
        </w:rPr>
      </w:pPr>
      <w:r w:rsidRPr="007A14D9">
        <w:rPr>
          <w:rFonts w:ascii="Times New Roman" w:hAnsi="Times New Roman"/>
          <w:sz w:val="24"/>
          <w:szCs w:val="24"/>
        </w:rPr>
        <w:lastRenderedPageBreak/>
        <w:t>беседы, добавлять, приводить доказательства); в монологическом  вы</w:t>
      </w:r>
      <w:r>
        <w:rPr>
          <w:rFonts w:ascii="Times New Roman" w:hAnsi="Times New Roman"/>
          <w:sz w:val="24"/>
          <w:szCs w:val="24"/>
        </w:rPr>
        <w:t xml:space="preserve">сказывании (рассказ, описание, </w:t>
      </w:r>
      <w:r w:rsidRPr="007A14D9">
        <w:rPr>
          <w:rFonts w:ascii="Times New Roman" w:hAnsi="Times New Roman"/>
          <w:sz w:val="24"/>
          <w:szCs w:val="24"/>
        </w:rPr>
        <w:t>творческая  работа);  –  соблюдение  культуры  поведения  и  общения,</w:t>
      </w:r>
      <w:r>
        <w:rPr>
          <w:rFonts w:ascii="Times New Roman" w:hAnsi="Times New Roman"/>
          <w:sz w:val="24"/>
          <w:szCs w:val="24"/>
        </w:rPr>
        <w:t xml:space="preserve">  правильных  взаимоотношений;  </w:t>
      </w:r>
      <w:r w:rsidRPr="007A14D9">
        <w:rPr>
          <w:rFonts w:ascii="Times New Roman" w:hAnsi="Times New Roman"/>
          <w:sz w:val="24"/>
          <w:szCs w:val="24"/>
        </w:rPr>
        <w:t>проявление доброжелательности, взаимопомощи, сочувстви</w:t>
      </w:r>
      <w:r>
        <w:rPr>
          <w:rFonts w:ascii="Times New Roman" w:hAnsi="Times New Roman"/>
          <w:sz w:val="24"/>
          <w:szCs w:val="24"/>
        </w:rPr>
        <w:t xml:space="preserve">я, сопереживания;  –  активное участие в </w:t>
      </w:r>
      <w:r w:rsidRPr="007A14D9">
        <w:rPr>
          <w:rFonts w:ascii="Times New Roman" w:hAnsi="Times New Roman"/>
          <w:sz w:val="24"/>
          <w:szCs w:val="24"/>
        </w:rPr>
        <w:t>альтруистической  деятельности,  проявление  самостоятельности,  иниц</w:t>
      </w:r>
      <w:r>
        <w:rPr>
          <w:rFonts w:ascii="Times New Roman" w:hAnsi="Times New Roman"/>
          <w:sz w:val="24"/>
          <w:szCs w:val="24"/>
        </w:rPr>
        <w:t>иативы,  лидерских  качеств;  –</w:t>
      </w:r>
      <w:r w:rsidRPr="007A14D9">
        <w:rPr>
          <w:rFonts w:ascii="Times New Roman" w:hAnsi="Times New Roman"/>
          <w:sz w:val="24"/>
          <w:szCs w:val="24"/>
        </w:rPr>
        <w:t>создание условий для реальной социально ценной деятельности и об</w:t>
      </w:r>
      <w:r>
        <w:rPr>
          <w:rFonts w:ascii="Times New Roman" w:hAnsi="Times New Roman"/>
          <w:sz w:val="24"/>
          <w:szCs w:val="24"/>
        </w:rPr>
        <w:t xml:space="preserve">еспечение формирования реально </w:t>
      </w:r>
      <w:r w:rsidRPr="007A14D9">
        <w:rPr>
          <w:rFonts w:ascii="Times New Roman" w:hAnsi="Times New Roman"/>
          <w:sz w:val="24"/>
          <w:szCs w:val="24"/>
        </w:rPr>
        <w:t xml:space="preserve">действующих мотивов. </w:t>
      </w:r>
    </w:p>
    <w:p w:rsidR="007A14D9" w:rsidRPr="007A14D9" w:rsidRDefault="007A14D9" w:rsidP="007A14D9">
      <w:pPr>
        <w:pStyle w:val="afb"/>
        <w:rPr>
          <w:rFonts w:ascii="Times New Roman" w:hAnsi="Times New Roman"/>
          <w:sz w:val="24"/>
          <w:szCs w:val="24"/>
        </w:rPr>
      </w:pPr>
      <w:r w:rsidRPr="007A14D9">
        <w:rPr>
          <w:rFonts w:ascii="Times New Roman" w:hAnsi="Times New Roman"/>
          <w:sz w:val="24"/>
          <w:szCs w:val="24"/>
        </w:rPr>
        <w:t>2.  Изменения  объема  знаний,  расширение  кругозора  в  област</w:t>
      </w:r>
      <w:r>
        <w:rPr>
          <w:rFonts w:ascii="Times New Roman" w:hAnsi="Times New Roman"/>
          <w:sz w:val="24"/>
          <w:szCs w:val="24"/>
        </w:rPr>
        <w:t xml:space="preserve">и  нравственности  и  этики:  </w:t>
      </w:r>
      <w:proofErr w:type="gramStart"/>
      <w:r>
        <w:rPr>
          <w:rFonts w:ascii="Times New Roman" w:hAnsi="Times New Roman"/>
          <w:sz w:val="24"/>
          <w:szCs w:val="24"/>
        </w:rPr>
        <w:t>–</w:t>
      </w:r>
      <w:r w:rsidRPr="007A14D9">
        <w:rPr>
          <w:rFonts w:ascii="Times New Roman" w:hAnsi="Times New Roman"/>
          <w:sz w:val="24"/>
          <w:szCs w:val="24"/>
        </w:rPr>
        <w:t>и</w:t>
      </w:r>
      <w:proofErr w:type="gramEnd"/>
      <w:r w:rsidRPr="007A14D9">
        <w:rPr>
          <w:rFonts w:ascii="Times New Roman" w:hAnsi="Times New Roman"/>
          <w:sz w:val="24"/>
          <w:szCs w:val="24"/>
        </w:rPr>
        <w:t>спользование  полученной  на  уроках  информации  во  внеурочной  и</w:t>
      </w:r>
      <w:r>
        <w:rPr>
          <w:rFonts w:ascii="Times New Roman" w:hAnsi="Times New Roman"/>
          <w:sz w:val="24"/>
          <w:szCs w:val="24"/>
        </w:rPr>
        <w:t xml:space="preserve">  внешкольной  деятельности;  –</w:t>
      </w:r>
      <w:r w:rsidRPr="007A14D9">
        <w:rPr>
          <w:rFonts w:ascii="Times New Roman" w:hAnsi="Times New Roman"/>
          <w:sz w:val="24"/>
          <w:szCs w:val="24"/>
        </w:rPr>
        <w:t>краткая  характеристика  (высказывание  суждений)  общечеловече</w:t>
      </w:r>
      <w:r>
        <w:rPr>
          <w:rFonts w:ascii="Times New Roman" w:hAnsi="Times New Roman"/>
          <w:sz w:val="24"/>
          <w:szCs w:val="24"/>
        </w:rPr>
        <w:t xml:space="preserve">ских  ценностей  и  осознанное </w:t>
      </w:r>
      <w:r w:rsidRPr="007A14D9">
        <w:rPr>
          <w:rFonts w:ascii="Times New Roman" w:hAnsi="Times New Roman"/>
          <w:sz w:val="24"/>
          <w:szCs w:val="24"/>
        </w:rPr>
        <w:t>понимание  необходимости  следовать  им;  –  объективная  оценка  пов</w:t>
      </w:r>
      <w:r>
        <w:rPr>
          <w:rFonts w:ascii="Times New Roman" w:hAnsi="Times New Roman"/>
          <w:sz w:val="24"/>
          <w:szCs w:val="24"/>
        </w:rPr>
        <w:t xml:space="preserve">едения  реальных  лиц,  героев </w:t>
      </w:r>
      <w:r w:rsidRPr="007A14D9">
        <w:rPr>
          <w:rFonts w:ascii="Times New Roman" w:hAnsi="Times New Roman"/>
          <w:sz w:val="24"/>
          <w:szCs w:val="24"/>
        </w:rPr>
        <w:t xml:space="preserve">художественных произведений и фольклора с точки зрения соответствия нравственным ценностям. </w:t>
      </w:r>
    </w:p>
    <w:p w:rsidR="007A14D9" w:rsidRPr="007A14D9" w:rsidRDefault="007A14D9" w:rsidP="007A14D9">
      <w:pPr>
        <w:pStyle w:val="afb"/>
        <w:rPr>
          <w:rFonts w:ascii="Times New Roman" w:hAnsi="Times New Roman"/>
          <w:sz w:val="24"/>
          <w:szCs w:val="24"/>
        </w:rPr>
      </w:pPr>
      <w:r w:rsidRPr="007A14D9">
        <w:rPr>
          <w:rFonts w:ascii="Times New Roman" w:hAnsi="Times New Roman"/>
          <w:sz w:val="24"/>
          <w:szCs w:val="24"/>
        </w:rPr>
        <w:t>3. Изменения в мотивационной и рефлексивной сфере личности: – сп</w:t>
      </w:r>
      <w:r>
        <w:rPr>
          <w:rFonts w:ascii="Times New Roman" w:hAnsi="Times New Roman"/>
          <w:sz w:val="24"/>
          <w:szCs w:val="24"/>
        </w:rPr>
        <w:t xml:space="preserve">особность объективно оценивать </w:t>
      </w:r>
      <w:r w:rsidRPr="007A14D9">
        <w:rPr>
          <w:rFonts w:ascii="Times New Roman" w:hAnsi="Times New Roman"/>
          <w:sz w:val="24"/>
          <w:szCs w:val="24"/>
        </w:rPr>
        <w:t xml:space="preserve">поведение других людей и собственное,  –  </w:t>
      </w:r>
      <w:proofErr w:type="spellStart"/>
      <w:r w:rsidRPr="007A14D9">
        <w:rPr>
          <w:rFonts w:ascii="Times New Roman" w:hAnsi="Times New Roman"/>
          <w:sz w:val="24"/>
          <w:szCs w:val="24"/>
        </w:rPr>
        <w:t>сформированность</w:t>
      </w:r>
      <w:proofErr w:type="spellEnd"/>
      <w:r w:rsidRPr="007A14D9">
        <w:rPr>
          <w:rFonts w:ascii="Times New Roman" w:hAnsi="Times New Roman"/>
          <w:sz w:val="24"/>
          <w:szCs w:val="24"/>
        </w:rPr>
        <w:t xml:space="preserve">  самок</w:t>
      </w:r>
      <w:r>
        <w:rPr>
          <w:rFonts w:ascii="Times New Roman" w:hAnsi="Times New Roman"/>
          <w:sz w:val="24"/>
          <w:szCs w:val="24"/>
        </w:rPr>
        <w:t xml:space="preserve">онтроля и самооценки: действия </w:t>
      </w:r>
      <w:r w:rsidRPr="007A14D9">
        <w:rPr>
          <w:rFonts w:ascii="Times New Roman" w:hAnsi="Times New Roman"/>
          <w:sz w:val="24"/>
          <w:szCs w:val="24"/>
        </w:rPr>
        <w:t>контроля  ситуативного  поведения,  побуждение  вовремя  его  изменить</w:t>
      </w:r>
      <w:r>
        <w:rPr>
          <w:rFonts w:ascii="Times New Roman" w:hAnsi="Times New Roman"/>
          <w:sz w:val="24"/>
          <w:szCs w:val="24"/>
        </w:rPr>
        <w:t xml:space="preserve">;  способность  «видеть»  свои </w:t>
      </w:r>
      <w:r w:rsidRPr="007A14D9">
        <w:rPr>
          <w:rFonts w:ascii="Times New Roman" w:hAnsi="Times New Roman"/>
          <w:sz w:val="24"/>
          <w:szCs w:val="24"/>
        </w:rPr>
        <w:t>недостатки  и  желание  их  исправить.  Учитель,  проводя  наблюдения  за  поведение</w:t>
      </w:r>
      <w:r>
        <w:rPr>
          <w:rFonts w:ascii="Times New Roman" w:hAnsi="Times New Roman"/>
          <w:sz w:val="24"/>
          <w:szCs w:val="24"/>
        </w:rPr>
        <w:t xml:space="preserve">м  своих </w:t>
      </w:r>
      <w:r w:rsidRPr="007A14D9">
        <w:rPr>
          <w:rFonts w:ascii="Times New Roman" w:hAnsi="Times New Roman"/>
          <w:sz w:val="24"/>
          <w:szCs w:val="24"/>
        </w:rPr>
        <w:t xml:space="preserve">воспитанников,  оценивает  проявление  ими  правил  поведения  и  отражает  это  в  характеристиках </w:t>
      </w:r>
    </w:p>
    <w:p w:rsidR="007A14D9" w:rsidRPr="007A14D9" w:rsidRDefault="007A14D9" w:rsidP="007A14D9">
      <w:pPr>
        <w:pStyle w:val="afb"/>
        <w:rPr>
          <w:rFonts w:ascii="Times New Roman" w:hAnsi="Times New Roman"/>
          <w:sz w:val="24"/>
          <w:szCs w:val="24"/>
        </w:rPr>
      </w:pPr>
      <w:proofErr w:type="gramStart"/>
      <w:r w:rsidRPr="007A14D9">
        <w:rPr>
          <w:rFonts w:ascii="Times New Roman" w:hAnsi="Times New Roman"/>
          <w:sz w:val="24"/>
          <w:szCs w:val="24"/>
        </w:rPr>
        <w:t>обучающихся</w:t>
      </w:r>
      <w:proofErr w:type="gramEnd"/>
      <w:r w:rsidRPr="007A14D9">
        <w:rPr>
          <w:rFonts w:ascii="Times New Roman" w:hAnsi="Times New Roman"/>
          <w:sz w:val="24"/>
          <w:szCs w:val="24"/>
        </w:rPr>
        <w:t xml:space="preserve">  на конец каждого года обучения. Учебные успехи шк</w:t>
      </w:r>
      <w:r>
        <w:rPr>
          <w:rFonts w:ascii="Times New Roman" w:hAnsi="Times New Roman"/>
          <w:sz w:val="24"/>
          <w:szCs w:val="24"/>
        </w:rPr>
        <w:t xml:space="preserve">ольников, перечень добрых дел, </w:t>
      </w:r>
      <w:r w:rsidRPr="007A14D9">
        <w:rPr>
          <w:rFonts w:ascii="Times New Roman" w:hAnsi="Times New Roman"/>
          <w:sz w:val="24"/>
          <w:szCs w:val="24"/>
        </w:rPr>
        <w:t>результаты  их  внешкольной  и  внеурочной  деятельности  (труд,  участ</w:t>
      </w:r>
      <w:r>
        <w:rPr>
          <w:rFonts w:ascii="Times New Roman" w:hAnsi="Times New Roman"/>
          <w:sz w:val="24"/>
          <w:szCs w:val="24"/>
        </w:rPr>
        <w:t xml:space="preserve">ие  в  олимпиадах,  конкурсах, </w:t>
      </w:r>
      <w:r w:rsidRPr="007A14D9">
        <w:rPr>
          <w:rFonts w:ascii="Times New Roman" w:hAnsi="Times New Roman"/>
          <w:sz w:val="24"/>
          <w:szCs w:val="24"/>
        </w:rPr>
        <w:t>выставках и пр.), характеристики ученика составляют содержание его портфолио.</w:t>
      </w:r>
    </w:p>
    <w:p w:rsidR="007A14D9" w:rsidRPr="007A14D9" w:rsidRDefault="007A14D9" w:rsidP="007A14D9">
      <w:pPr>
        <w:pStyle w:val="afb"/>
        <w:ind w:firstLine="708"/>
        <w:rPr>
          <w:rFonts w:ascii="Times New Roman" w:hAnsi="Times New Roman"/>
          <w:sz w:val="24"/>
          <w:szCs w:val="24"/>
        </w:rPr>
      </w:pPr>
      <w:r w:rsidRPr="007A14D9">
        <w:rPr>
          <w:rFonts w:ascii="Times New Roman" w:hAnsi="Times New Roman"/>
          <w:sz w:val="24"/>
          <w:szCs w:val="24"/>
        </w:rPr>
        <w:t>По каждому из направлений духовно-нравственного развит</w:t>
      </w:r>
      <w:r>
        <w:rPr>
          <w:rFonts w:ascii="Times New Roman" w:hAnsi="Times New Roman"/>
          <w:sz w:val="24"/>
          <w:szCs w:val="24"/>
        </w:rPr>
        <w:t xml:space="preserve">ия и </w:t>
      </w:r>
      <w:proofErr w:type="gramStart"/>
      <w:r>
        <w:rPr>
          <w:rFonts w:ascii="Times New Roman" w:hAnsi="Times New Roman"/>
          <w:sz w:val="24"/>
          <w:szCs w:val="24"/>
        </w:rPr>
        <w:t>воспитания</w:t>
      </w:r>
      <w:proofErr w:type="gramEnd"/>
      <w:r>
        <w:rPr>
          <w:rFonts w:ascii="Times New Roman" w:hAnsi="Times New Roman"/>
          <w:sz w:val="24"/>
          <w:szCs w:val="24"/>
        </w:rPr>
        <w:t xml:space="preserve"> обучающихся на </w:t>
      </w:r>
      <w:r w:rsidRPr="007A14D9">
        <w:rPr>
          <w:rFonts w:ascii="Times New Roman" w:hAnsi="Times New Roman"/>
          <w:sz w:val="24"/>
          <w:szCs w:val="24"/>
        </w:rPr>
        <w:t>уровне  начального общего образования   должны быть предусмотрены и обучающимися могут быть достигнуты следующие воспитательные результаты.</w:t>
      </w:r>
    </w:p>
    <w:p w:rsidR="007A14D9" w:rsidRPr="007A14D9" w:rsidRDefault="007A14D9" w:rsidP="007A14D9">
      <w:pPr>
        <w:pStyle w:val="afb"/>
        <w:jc w:val="center"/>
        <w:rPr>
          <w:rFonts w:ascii="Times New Roman" w:hAnsi="Times New Roman"/>
          <w:b/>
          <w:sz w:val="24"/>
          <w:szCs w:val="24"/>
        </w:rPr>
      </w:pPr>
      <w:r w:rsidRPr="007A14D9">
        <w:rPr>
          <w:rFonts w:ascii="Times New Roman" w:hAnsi="Times New Roman"/>
          <w:b/>
          <w:sz w:val="24"/>
          <w:szCs w:val="24"/>
        </w:rPr>
        <w:t>Планируемые   результаты   духовно – нравственного   развития   и   воспитания</w:t>
      </w:r>
    </w:p>
    <w:p w:rsidR="007A14D9" w:rsidRPr="007A14D9" w:rsidRDefault="007A14D9" w:rsidP="007A14D9">
      <w:pPr>
        <w:pStyle w:val="afb"/>
        <w:jc w:val="center"/>
        <w:rPr>
          <w:rFonts w:ascii="Times New Roman" w:hAnsi="Times New Roman"/>
          <w:b/>
          <w:sz w:val="24"/>
          <w:szCs w:val="24"/>
        </w:rPr>
      </w:pPr>
      <w:proofErr w:type="gramStart"/>
      <w:r w:rsidRPr="007A14D9">
        <w:rPr>
          <w:rFonts w:ascii="Times New Roman" w:hAnsi="Times New Roman"/>
          <w:b/>
          <w:sz w:val="24"/>
          <w:szCs w:val="24"/>
        </w:rPr>
        <w:t>обучающихся</w:t>
      </w:r>
      <w:proofErr w:type="gramEnd"/>
      <w:r w:rsidRPr="007A14D9">
        <w:rPr>
          <w:rFonts w:ascii="Times New Roman" w:hAnsi="Times New Roman"/>
          <w:b/>
          <w:sz w:val="24"/>
          <w:szCs w:val="24"/>
        </w:rPr>
        <w:t xml:space="preserve">   на   уровне  начального общего образования</w:t>
      </w:r>
    </w:p>
    <w:p w:rsidR="007A14D9" w:rsidRPr="007A14D9" w:rsidRDefault="007A14D9" w:rsidP="007A14D9">
      <w:pPr>
        <w:pStyle w:val="afb"/>
        <w:rPr>
          <w:rFonts w:ascii="Times New Roman" w:hAnsi="Times New Roman"/>
          <w:sz w:val="24"/>
          <w:szCs w:val="24"/>
        </w:rPr>
      </w:pPr>
      <w:r w:rsidRPr="007A14D9">
        <w:rPr>
          <w:rFonts w:ascii="Times New Roman" w:hAnsi="Times New Roman"/>
          <w:sz w:val="24"/>
          <w:szCs w:val="24"/>
        </w:rPr>
        <w:t xml:space="preserve">•  Знание  и  понимание  </w:t>
      </w:r>
      <w:proofErr w:type="gramStart"/>
      <w:r w:rsidRPr="007A14D9">
        <w:rPr>
          <w:rFonts w:ascii="Times New Roman" w:hAnsi="Times New Roman"/>
          <w:sz w:val="24"/>
          <w:szCs w:val="24"/>
        </w:rPr>
        <w:t>обучающимися</w:t>
      </w:r>
      <w:proofErr w:type="gramEnd"/>
      <w:r w:rsidRPr="007A14D9">
        <w:rPr>
          <w:rFonts w:ascii="Times New Roman" w:hAnsi="Times New Roman"/>
          <w:sz w:val="24"/>
          <w:szCs w:val="24"/>
        </w:rPr>
        <w:t xml:space="preserve">  истоков  отечественной  матери</w:t>
      </w:r>
      <w:r>
        <w:rPr>
          <w:rFonts w:ascii="Times New Roman" w:hAnsi="Times New Roman"/>
          <w:sz w:val="24"/>
          <w:szCs w:val="24"/>
        </w:rPr>
        <w:t xml:space="preserve">альной  и  духовной  культуры, </w:t>
      </w:r>
      <w:r w:rsidRPr="007A14D9">
        <w:rPr>
          <w:rFonts w:ascii="Times New Roman" w:hAnsi="Times New Roman"/>
          <w:sz w:val="24"/>
          <w:szCs w:val="24"/>
        </w:rPr>
        <w:t xml:space="preserve">осознание  духовных  основ  русской  культуры,  </w:t>
      </w:r>
      <w:proofErr w:type="spellStart"/>
      <w:r w:rsidRPr="007A14D9">
        <w:rPr>
          <w:rFonts w:ascii="Times New Roman" w:hAnsi="Times New Roman"/>
          <w:sz w:val="24"/>
          <w:szCs w:val="24"/>
        </w:rPr>
        <w:t>культурообразующей</w:t>
      </w:r>
      <w:proofErr w:type="spellEnd"/>
      <w:r w:rsidRPr="007A14D9">
        <w:rPr>
          <w:rFonts w:ascii="Times New Roman" w:hAnsi="Times New Roman"/>
          <w:sz w:val="24"/>
          <w:szCs w:val="24"/>
        </w:rPr>
        <w:t xml:space="preserve">  р</w:t>
      </w:r>
      <w:r>
        <w:rPr>
          <w:rFonts w:ascii="Times New Roman" w:hAnsi="Times New Roman"/>
          <w:sz w:val="24"/>
          <w:szCs w:val="24"/>
        </w:rPr>
        <w:t xml:space="preserve">оли  православия  для  России, </w:t>
      </w:r>
      <w:r w:rsidRPr="007A14D9">
        <w:rPr>
          <w:rFonts w:ascii="Times New Roman" w:hAnsi="Times New Roman"/>
          <w:sz w:val="24"/>
          <w:szCs w:val="24"/>
        </w:rPr>
        <w:t xml:space="preserve">способность  к  творчеству  в  пространстве  русской  культуры,  умение  жить  по  законам  гармонии  и </w:t>
      </w:r>
    </w:p>
    <w:p w:rsidR="007A14D9" w:rsidRPr="007A14D9" w:rsidRDefault="007A14D9" w:rsidP="007A14D9">
      <w:pPr>
        <w:pStyle w:val="afb"/>
        <w:rPr>
          <w:rFonts w:ascii="Times New Roman" w:hAnsi="Times New Roman"/>
          <w:sz w:val="24"/>
          <w:szCs w:val="24"/>
        </w:rPr>
      </w:pPr>
      <w:r w:rsidRPr="007A14D9">
        <w:rPr>
          <w:rFonts w:ascii="Times New Roman" w:hAnsi="Times New Roman"/>
          <w:sz w:val="24"/>
          <w:szCs w:val="24"/>
        </w:rPr>
        <w:t>красоты.</w:t>
      </w:r>
    </w:p>
    <w:p w:rsidR="007A14D9" w:rsidRPr="007A14D9" w:rsidRDefault="007A14D9" w:rsidP="007A14D9">
      <w:pPr>
        <w:pStyle w:val="afb"/>
        <w:rPr>
          <w:rFonts w:ascii="Times New Roman" w:hAnsi="Times New Roman"/>
          <w:sz w:val="24"/>
          <w:szCs w:val="24"/>
        </w:rPr>
      </w:pPr>
      <w:r w:rsidRPr="007A14D9">
        <w:rPr>
          <w:rFonts w:ascii="Times New Roman" w:hAnsi="Times New Roman"/>
          <w:sz w:val="24"/>
          <w:szCs w:val="24"/>
        </w:rPr>
        <w:t>•  Духовно-нравственный  потенциал  подрастающего  поколения.  В</w:t>
      </w:r>
      <w:r>
        <w:rPr>
          <w:rFonts w:ascii="Times New Roman" w:hAnsi="Times New Roman"/>
          <w:sz w:val="24"/>
          <w:szCs w:val="24"/>
        </w:rPr>
        <w:t xml:space="preserve">ысокий  уровень  самосознания, </w:t>
      </w:r>
      <w:r w:rsidRPr="007A14D9">
        <w:rPr>
          <w:rFonts w:ascii="Times New Roman" w:hAnsi="Times New Roman"/>
          <w:sz w:val="24"/>
          <w:szCs w:val="24"/>
        </w:rPr>
        <w:t xml:space="preserve">самодисциплины, способность сделать правильный нравственный выбор. Гуманность, уважение прав, </w:t>
      </w:r>
    </w:p>
    <w:p w:rsidR="007A14D9" w:rsidRPr="007A14D9" w:rsidRDefault="007A14D9" w:rsidP="007A14D9">
      <w:pPr>
        <w:pStyle w:val="afb"/>
        <w:rPr>
          <w:rFonts w:ascii="Times New Roman" w:hAnsi="Times New Roman"/>
          <w:sz w:val="24"/>
          <w:szCs w:val="24"/>
        </w:rPr>
      </w:pPr>
      <w:r w:rsidRPr="007A14D9">
        <w:rPr>
          <w:rFonts w:ascii="Times New Roman" w:hAnsi="Times New Roman"/>
          <w:sz w:val="24"/>
          <w:szCs w:val="24"/>
        </w:rPr>
        <w:t>свобод и достоинства других людей.</w:t>
      </w:r>
    </w:p>
    <w:p w:rsidR="007A14D9" w:rsidRPr="007A14D9" w:rsidRDefault="007A14D9" w:rsidP="007A14D9">
      <w:pPr>
        <w:pStyle w:val="afb"/>
        <w:rPr>
          <w:rFonts w:ascii="Times New Roman" w:hAnsi="Times New Roman"/>
          <w:sz w:val="24"/>
          <w:szCs w:val="24"/>
        </w:rPr>
      </w:pPr>
      <w:r w:rsidRPr="007A14D9">
        <w:rPr>
          <w:rFonts w:ascii="Times New Roman" w:hAnsi="Times New Roman"/>
          <w:sz w:val="24"/>
          <w:szCs w:val="24"/>
        </w:rPr>
        <w:t>•  Убежденность  обучающихся  в  том,  что  настоящий  гражданин  люби</w:t>
      </w:r>
      <w:r>
        <w:rPr>
          <w:rFonts w:ascii="Times New Roman" w:hAnsi="Times New Roman"/>
          <w:sz w:val="24"/>
          <w:szCs w:val="24"/>
        </w:rPr>
        <w:t xml:space="preserve">т  свою  Родину,  гордится  ее </w:t>
      </w:r>
      <w:r w:rsidRPr="007A14D9">
        <w:rPr>
          <w:rFonts w:ascii="Times New Roman" w:hAnsi="Times New Roman"/>
          <w:sz w:val="24"/>
          <w:szCs w:val="24"/>
        </w:rPr>
        <w:t>славной историей, изучает историко-культурное наследие, верен своем</w:t>
      </w:r>
      <w:r>
        <w:rPr>
          <w:rFonts w:ascii="Times New Roman" w:hAnsi="Times New Roman"/>
          <w:sz w:val="24"/>
          <w:szCs w:val="24"/>
        </w:rPr>
        <w:t xml:space="preserve">у гражданскому долгу и готов к </w:t>
      </w:r>
      <w:r w:rsidRPr="007A14D9">
        <w:rPr>
          <w:rFonts w:ascii="Times New Roman" w:hAnsi="Times New Roman"/>
          <w:sz w:val="24"/>
          <w:szCs w:val="24"/>
        </w:rPr>
        <w:t>защите Отечества.</w:t>
      </w:r>
    </w:p>
    <w:p w:rsidR="007A14D9" w:rsidRPr="007A14D9" w:rsidRDefault="007A14D9" w:rsidP="007A14D9">
      <w:pPr>
        <w:pStyle w:val="afb"/>
        <w:rPr>
          <w:rFonts w:ascii="Times New Roman" w:hAnsi="Times New Roman"/>
          <w:sz w:val="24"/>
          <w:szCs w:val="24"/>
        </w:rPr>
      </w:pPr>
      <w:proofErr w:type="gramStart"/>
      <w:r w:rsidRPr="007A14D9">
        <w:rPr>
          <w:rFonts w:ascii="Times New Roman" w:hAnsi="Times New Roman"/>
          <w:sz w:val="24"/>
          <w:szCs w:val="24"/>
        </w:rPr>
        <w:t xml:space="preserve">•  Ведение  здорового  образа  жизни,  физическое  развитие </w:t>
      </w:r>
      <w:r>
        <w:rPr>
          <w:rFonts w:ascii="Times New Roman" w:hAnsi="Times New Roman"/>
          <w:sz w:val="24"/>
          <w:szCs w:val="24"/>
        </w:rPr>
        <w:t xml:space="preserve"> и  стремление  к  физическому </w:t>
      </w:r>
      <w:r w:rsidRPr="007A14D9">
        <w:rPr>
          <w:rFonts w:ascii="Times New Roman" w:hAnsi="Times New Roman"/>
          <w:sz w:val="24"/>
          <w:szCs w:val="24"/>
        </w:rPr>
        <w:t xml:space="preserve">самосовершенствованию,  отсутствие  вредных  привычек,  отношение </w:t>
      </w:r>
      <w:r>
        <w:rPr>
          <w:rFonts w:ascii="Times New Roman" w:hAnsi="Times New Roman"/>
          <w:sz w:val="24"/>
          <w:szCs w:val="24"/>
        </w:rPr>
        <w:t xml:space="preserve"> к  духовному  и  физическом у </w:t>
      </w:r>
      <w:r w:rsidRPr="007A14D9">
        <w:rPr>
          <w:rFonts w:ascii="Times New Roman" w:hAnsi="Times New Roman"/>
          <w:sz w:val="24"/>
          <w:szCs w:val="24"/>
        </w:rPr>
        <w:t>здоровью как к важной личной и общественной ценности, экологической культуре.</w:t>
      </w:r>
      <w:proofErr w:type="gramEnd"/>
    </w:p>
    <w:p w:rsidR="007A14D9" w:rsidRPr="007A14D9" w:rsidRDefault="007A14D9" w:rsidP="007A14D9">
      <w:pPr>
        <w:pStyle w:val="afb"/>
        <w:rPr>
          <w:rFonts w:ascii="Times New Roman" w:hAnsi="Times New Roman"/>
          <w:sz w:val="24"/>
          <w:szCs w:val="24"/>
        </w:rPr>
      </w:pPr>
      <w:r w:rsidRPr="007A14D9">
        <w:rPr>
          <w:rFonts w:ascii="Times New Roman" w:hAnsi="Times New Roman"/>
          <w:sz w:val="24"/>
          <w:szCs w:val="24"/>
        </w:rPr>
        <w:t>•  Взаимодействие  семьи  и  школы  в  процессе  духовно-нравственного</w:t>
      </w:r>
      <w:r>
        <w:rPr>
          <w:rFonts w:ascii="Times New Roman" w:hAnsi="Times New Roman"/>
          <w:sz w:val="24"/>
          <w:szCs w:val="24"/>
        </w:rPr>
        <w:t xml:space="preserve">  воспитания,  школа  –  центр </w:t>
      </w:r>
      <w:r w:rsidRPr="007A14D9">
        <w:rPr>
          <w:rFonts w:ascii="Times New Roman" w:hAnsi="Times New Roman"/>
          <w:sz w:val="24"/>
          <w:szCs w:val="24"/>
        </w:rPr>
        <w:t xml:space="preserve">социокультурной среды. </w:t>
      </w:r>
    </w:p>
    <w:p w:rsidR="007A14D9" w:rsidRPr="007A14D9" w:rsidRDefault="007A14D9" w:rsidP="007A14D9">
      <w:pPr>
        <w:pStyle w:val="afb"/>
        <w:rPr>
          <w:rFonts w:ascii="Times New Roman" w:hAnsi="Times New Roman"/>
          <w:sz w:val="24"/>
          <w:szCs w:val="24"/>
        </w:rPr>
      </w:pPr>
      <w:r w:rsidRPr="007A14D9">
        <w:rPr>
          <w:rFonts w:ascii="Times New Roman" w:hAnsi="Times New Roman"/>
          <w:sz w:val="24"/>
          <w:szCs w:val="24"/>
        </w:rPr>
        <w:t>•  Убежденность  обучающихся  в  том,  что  настоящий  гражданин  любит</w:t>
      </w:r>
      <w:r>
        <w:rPr>
          <w:rFonts w:ascii="Times New Roman" w:hAnsi="Times New Roman"/>
          <w:sz w:val="24"/>
          <w:szCs w:val="24"/>
        </w:rPr>
        <w:t xml:space="preserve">  и  гордится  своей  Родиной, </w:t>
      </w:r>
      <w:r w:rsidRPr="007A14D9">
        <w:rPr>
          <w:rFonts w:ascii="Times New Roman" w:hAnsi="Times New Roman"/>
          <w:sz w:val="24"/>
          <w:szCs w:val="24"/>
        </w:rPr>
        <w:t>изучает  ее  историко-культурное,  духовное  наследие,  верен  своему  гр</w:t>
      </w:r>
      <w:r>
        <w:rPr>
          <w:rFonts w:ascii="Times New Roman" w:hAnsi="Times New Roman"/>
          <w:sz w:val="24"/>
          <w:szCs w:val="24"/>
        </w:rPr>
        <w:t xml:space="preserve">ажданскому  долгу  и  готов  к </w:t>
      </w:r>
      <w:r w:rsidRPr="007A14D9">
        <w:rPr>
          <w:rFonts w:ascii="Times New Roman" w:hAnsi="Times New Roman"/>
          <w:sz w:val="24"/>
          <w:szCs w:val="24"/>
        </w:rPr>
        <w:t>защите Отечества.</w:t>
      </w:r>
    </w:p>
    <w:p w:rsidR="007A14D9" w:rsidRPr="007A14D9" w:rsidRDefault="007A14D9" w:rsidP="007A14D9">
      <w:pPr>
        <w:pStyle w:val="afb"/>
        <w:rPr>
          <w:rFonts w:ascii="Times New Roman" w:hAnsi="Times New Roman"/>
          <w:sz w:val="24"/>
          <w:szCs w:val="24"/>
        </w:rPr>
      </w:pPr>
      <w:r w:rsidRPr="007A14D9">
        <w:rPr>
          <w:rFonts w:ascii="Times New Roman" w:hAnsi="Times New Roman"/>
          <w:sz w:val="24"/>
          <w:szCs w:val="24"/>
        </w:rPr>
        <w:lastRenderedPageBreak/>
        <w:t>•  Настоящий  гражданин  любит  и  бережет  природу,  занимает  ак</w:t>
      </w:r>
      <w:r>
        <w:rPr>
          <w:rFonts w:ascii="Times New Roman" w:hAnsi="Times New Roman"/>
          <w:sz w:val="24"/>
          <w:szCs w:val="24"/>
        </w:rPr>
        <w:t xml:space="preserve">тивную  позицию  в  борьбе  за </w:t>
      </w:r>
      <w:r w:rsidRPr="007A14D9">
        <w:rPr>
          <w:rFonts w:ascii="Times New Roman" w:hAnsi="Times New Roman"/>
          <w:sz w:val="24"/>
          <w:szCs w:val="24"/>
        </w:rPr>
        <w:t>сохранение мира на Земле. Воспитание экологической культуры.</w:t>
      </w:r>
    </w:p>
    <w:p w:rsidR="007A14D9" w:rsidRPr="007A14D9" w:rsidRDefault="007A14D9" w:rsidP="007A14D9">
      <w:pPr>
        <w:pStyle w:val="afb"/>
        <w:rPr>
          <w:rFonts w:ascii="Times New Roman" w:hAnsi="Times New Roman"/>
          <w:sz w:val="24"/>
          <w:szCs w:val="24"/>
        </w:rPr>
      </w:pPr>
      <w:r w:rsidRPr="007A14D9">
        <w:rPr>
          <w:rFonts w:ascii="Times New Roman" w:hAnsi="Times New Roman"/>
          <w:sz w:val="24"/>
          <w:szCs w:val="24"/>
        </w:rPr>
        <w:t>Достижение  трех  уровней  воспитательных результатов  обе</w:t>
      </w:r>
      <w:r>
        <w:rPr>
          <w:rFonts w:ascii="Times New Roman" w:hAnsi="Times New Roman"/>
          <w:sz w:val="24"/>
          <w:szCs w:val="24"/>
        </w:rPr>
        <w:t xml:space="preserve">спечивает  появление  значимых </w:t>
      </w:r>
      <w:r w:rsidRPr="007A14D9">
        <w:rPr>
          <w:rFonts w:ascii="Times New Roman" w:hAnsi="Times New Roman"/>
          <w:sz w:val="24"/>
          <w:szCs w:val="24"/>
        </w:rPr>
        <w:t>эффектов воспитания  и  социализации  детей  –  формирование  у</w:t>
      </w:r>
      <w:r>
        <w:rPr>
          <w:rFonts w:ascii="Times New Roman" w:hAnsi="Times New Roman"/>
          <w:sz w:val="24"/>
          <w:szCs w:val="24"/>
        </w:rPr>
        <w:t xml:space="preserve">  школьников  коммуникативной, </w:t>
      </w:r>
      <w:r w:rsidRPr="007A14D9">
        <w:rPr>
          <w:rFonts w:ascii="Times New Roman" w:hAnsi="Times New Roman"/>
          <w:sz w:val="24"/>
          <w:szCs w:val="24"/>
        </w:rPr>
        <w:t>этической,  социальной,  гражданской  компетентности  и  социок</w:t>
      </w:r>
      <w:r>
        <w:rPr>
          <w:rFonts w:ascii="Times New Roman" w:hAnsi="Times New Roman"/>
          <w:sz w:val="24"/>
          <w:szCs w:val="24"/>
        </w:rPr>
        <w:t xml:space="preserve">ультурной  идентичности  в  ее </w:t>
      </w:r>
      <w:r w:rsidRPr="007A14D9">
        <w:rPr>
          <w:rFonts w:ascii="Times New Roman" w:hAnsi="Times New Roman"/>
          <w:sz w:val="24"/>
          <w:szCs w:val="24"/>
        </w:rPr>
        <w:t>национально-государственном, этническом, религиозном и других аспектах.</w:t>
      </w:r>
    </w:p>
    <w:p w:rsidR="007A14D9" w:rsidRPr="007A14D9" w:rsidRDefault="007A14D9" w:rsidP="007A14D9">
      <w:pPr>
        <w:pStyle w:val="afb"/>
        <w:ind w:firstLine="708"/>
        <w:rPr>
          <w:rFonts w:ascii="Times New Roman" w:hAnsi="Times New Roman"/>
          <w:sz w:val="24"/>
          <w:szCs w:val="24"/>
        </w:rPr>
      </w:pPr>
      <w:r w:rsidRPr="007A14D9">
        <w:rPr>
          <w:rFonts w:ascii="Times New Roman" w:hAnsi="Times New Roman"/>
          <w:sz w:val="24"/>
          <w:szCs w:val="24"/>
        </w:rPr>
        <w:t xml:space="preserve">Основные  результаты  духовно-нравственного  развития  и  воспитания  </w:t>
      </w:r>
      <w:proofErr w:type="spellStart"/>
      <w:r w:rsidRPr="007A14D9">
        <w:rPr>
          <w:rFonts w:ascii="Times New Roman" w:hAnsi="Times New Roman"/>
          <w:sz w:val="24"/>
          <w:szCs w:val="24"/>
        </w:rPr>
        <w:t>обучающихсяоцениваются</w:t>
      </w:r>
      <w:proofErr w:type="spellEnd"/>
      <w:r w:rsidRPr="007A14D9">
        <w:rPr>
          <w:rFonts w:ascii="Times New Roman" w:hAnsi="Times New Roman"/>
          <w:sz w:val="24"/>
          <w:szCs w:val="24"/>
        </w:rPr>
        <w:t xml:space="preserve">  в  рамках  мониторинговых  процедур,  в  которых  в</w:t>
      </w:r>
      <w:r>
        <w:rPr>
          <w:rFonts w:ascii="Times New Roman" w:hAnsi="Times New Roman"/>
          <w:sz w:val="24"/>
          <w:szCs w:val="24"/>
        </w:rPr>
        <w:t>едущими  методами  являют</w:t>
      </w:r>
      <w:r w:rsidRPr="007A14D9">
        <w:rPr>
          <w:rFonts w:ascii="Times New Roman" w:hAnsi="Times New Roman"/>
          <w:sz w:val="24"/>
          <w:szCs w:val="24"/>
        </w:rPr>
        <w:t xml:space="preserve">ся: </w:t>
      </w:r>
    </w:p>
    <w:p w:rsidR="007A14D9" w:rsidRPr="007A14D9" w:rsidRDefault="007A14D9" w:rsidP="007A14D9">
      <w:pPr>
        <w:pStyle w:val="afb"/>
        <w:rPr>
          <w:rFonts w:ascii="Times New Roman" w:hAnsi="Times New Roman"/>
          <w:sz w:val="24"/>
          <w:szCs w:val="24"/>
        </w:rPr>
      </w:pPr>
      <w:r w:rsidRPr="007A14D9">
        <w:rPr>
          <w:rFonts w:ascii="Times New Roman" w:hAnsi="Times New Roman"/>
          <w:sz w:val="24"/>
          <w:szCs w:val="24"/>
        </w:rPr>
        <w:t>экспертные  суждения  (родителей,  партнѐров  школы);  ан</w:t>
      </w:r>
      <w:r>
        <w:rPr>
          <w:rFonts w:ascii="Times New Roman" w:hAnsi="Times New Roman"/>
          <w:sz w:val="24"/>
          <w:szCs w:val="24"/>
        </w:rPr>
        <w:t xml:space="preserve">онимные  анкеты,  позволяющие  </w:t>
      </w:r>
      <w:r w:rsidRPr="007A14D9">
        <w:rPr>
          <w:rFonts w:ascii="Times New Roman" w:hAnsi="Times New Roman"/>
          <w:sz w:val="24"/>
          <w:szCs w:val="24"/>
        </w:rPr>
        <w:t>анализировать  (не  оценивать)  ценностную  сферу  личности;   раз</w:t>
      </w:r>
      <w:r>
        <w:rPr>
          <w:rFonts w:ascii="Times New Roman" w:hAnsi="Times New Roman"/>
          <w:sz w:val="24"/>
          <w:szCs w:val="24"/>
        </w:rPr>
        <w:t xml:space="preserve">личные  тестовые  инструменты, </w:t>
      </w:r>
      <w:r w:rsidRPr="007A14D9">
        <w:rPr>
          <w:rFonts w:ascii="Times New Roman" w:hAnsi="Times New Roman"/>
          <w:sz w:val="24"/>
          <w:szCs w:val="24"/>
        </w:rPr>
        <w:t xml:space="preserve">созданные с учетом возраста; </w:t>
      </w:r>
      <w:proofErr w:type="spellStart"/>
      <w:r w:rsidRPr="007A14D9">
        <w:rPr>
          <w:rFonts w:ascii="Times New Roman" w:hAnsi="Times New Roman"/>
          <w:sz w:val="24"/>
          <w:szCs w:val="24"/>
        </w:rPr>
        <w:t>самооценочные</w:t>
      </w:r>
      <w:proofErr w:type="spellEnd"/>
      <w:r w:rsidRPr="007A14D9">
        <w:rPr>
          <w:rFonts w:ascii="Times New Roman" w:hAnsi="Times New Roman"/>
          <w:sz w:val="24"/>
          <w:szCs w:val="24"/>
        </w:rPr>
        <w:t xml:space="preserve"> суждения   детей.  </w:t>
      </w:r>
    </w:p>
    <w:p w:rsidR="007A14D9" w:rsidRPr="007A14D9" w:rsidRDefault="007A14D9" w:rsidP="007A14D9">
      <w:pPr>
        <w:pStyle w:val="afb"/>
        <w:ind w:firstLine="708"/>
        <w:rPr>
          <w:rFonts w:ascii="Times New Roman" w:hAnsi="Times New Roman"/>
          <w:sz w:val="24"/>
          <w:szCs w:val="24"/>
        </w:rPr>
      </w:pPr>
      <w:r w:rsidRPr="007A14D9">
        <w:rPr>
          <w:rFonts w:ascii="Times New Roman" w:hAnsi="Times New Roman"/>
          <w:sz w:val="24"/>
          <w:szCs w:val="24"/>
        </w:rPr>
        <w:t xml:space="preserve">К результатам, не подлежащим итоговой оценке индивидуальных достижений выпускников </w:t>
      </w:r>
    </w:p>
    <w:p w:rsidR="007A14D9" w:rsidRPr="007A14D9" w:rsidRDefault="007A14D9" w:rsidP="007A14D9">
      <w:pPr>
        <w:pStyle w:val="afb"/>
        <w:rPr>
          <w:rFonts w:ascii="Times New Roman" w:hAnsi="Times New Roman"/>
          <w:sz w:val="24"/>
          <w:szCs w:val="24"/>
        </w:rPr>
      </w:pPr>
      <w:r w:rsidRPr="007A14D9">
        <w:rPr>
          <w:rFonts w:ascii="Times New Roman" w:hAnsi="Times New Roman"/>
          <w:sz w:val="24"/>
          <w:szCs w:val="24"/>
        </w:rPr>
        <w:t>начальной школы, относятся:</w:t>
      </w:r>
    </w:p>
    <w:p w:rsidR="007A14D9" w:rsidRPr="007A14D9" w:rsidRDefault="007A14D9" w:rsidP="007A14D9">
      <w:pPr>
        <w:pStyle w:val="afb"/>
        <w:rPr>
          <w:rFonts w:ascii="Times New Roman" w:hAnsi="Times New Roman"/>
          <w:sz w:val="24"/>
          <w:szCs w:val="24"/>
        </w:rPr>
      </w:pPr>
      <w:r w:rsidRPr="007A14D9">
        <w:rPr>
          <w:rFonts w:ascii="Times New Roman" w:hAnsi="Times New Roman"/>
          <w:sz w:val="24"/>
          <w:szCs w:val="24"/>
        </w:rPr>
        <w:t>  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7A14D9" w:rsidRPr="007A14D9" w:rsidRDefault="007A14D9" w:rsidP="007A14D9">
      <w:pPr>
        <w:pStyle w:val="afb"/>
        <w:rPr>
          <w:rFonts w:ascii="Times New Roman" w:hAnsi="Times New Roman"/>
          <w:sz w:val="24"/>
          <w:szCs w:val="24"/>
        </w:rPr>
      </w:pPr>
      <w:r w:rsidRPr="007A14D9">
        <w:rPr>
          <w:rFonts w:ascii="Times New Roman" w:hAnsi="Times New Roman"/>
          <w:sz w:val="24"/>
          <w:szCs w:val="24"/>
        </w:rPr>
        <w:t>  характеристика социальных чувств (патриотизм, толерантность, гуманизм и др.);</w:t>
      </w:r>
    </w:p>
    <w:p w:rsidR="007A14D9" w:rsidRPr="007A14D9" w:rsidRDefault="007A14D9" w:rsidP="007A14D9">
      <w:pPr>
        <w:pStyle w:val="afb"/>
        <w:rPr>
          <w:rFonts w:ascii="Times New Roman" w:hAnsi="Times New Roman"/>
          <w:sz w:val="24"/>
          <w:szCs w:val="24"/>
        </w:rPr>
      </w:pPr>
      <w:r w:rsidRPr="007A14D9">
        <w:rPr>
          <w:rFonts w:ascii="Times New Roman" w:hAnsi="Times New Roman"/>
          <w:sz w:val="24"/>
          <w:szCs w:val="24"/>
        </w:rPr>
        <w:t>  индивидуальные личностные характеристики (доброта, дружелюбие, честность и т.п.).</w:t>
      </w:r>
    </w:p>
    <w:p w:rsidR="007A14D9" w:rsidRDefault="007A14D9" w:rsidP="007A14D9">
      <w:pPr>
        <w:pStyle w:val="afb"/>
        <w:rPr>
          <w:rFonts w:ascii="Times New Roman" w:hAnsi="Times New Roman"/>
          <w:sz w:val="24"/>
          <w:szCs w:val="24"/>
        </w:rPr>
      </w:pPr>
      <w:r w:rsidRPr="007A14D9">
        <w:rPr>
          <w:rFonts w:ascii="Times New Roman" w:hAnsi="Times New Roman"/>
          <w:sz w:val="24"/>
          <w:szCs w:val="24"/>
        </w:rPr>
        <w:t>Оценка  и  коррекция  развития  этих  и  д</w:t>
      </w:r>
      <w:r>
        <w:rPr>
          <w:rFonts w:ascii="Times New Roman" w:hAnsi="Times New Roman"/>
          <w:sz w:val="24"/>
          <w:szCs w:val="24"/>
        </w:rPr>
        <w:t xml:space="preserve">ругих  личностных  результатов образовательной </w:t>
      </w:r>
      <w:r w:rsidRPr="007A14D9">
        <w:rPr>
          <w:rFonts w:ascii="Times New Roman" w:hAnsi="Times New Roman"/>
          <w:sz w:val="24"/>
          <w:szCs w:val="24"/>
        </w:rPr>
        <w:t>деятельности  обучающихся  осуществляется  в  ходе  постоянного  н</w:t>
      </w:r>
      <w:r>
        <w:rPr>
          <w:rFonts w:ascii="Times New Roman" w:hAnsi="Times New Roman"/>
          <w:sz w:val="24"/>
          <w:szCs w:val="24"/>
        </w:rPr>
        <w:t xml:space="preserve">аблюдения  педагога  в  тесном </w:t>
      </w:r>
      <w:r w:rsidRPr="007A14D9">
        <w:rPr>
          <w:rFonts w:ascii="Times New Roman" w:hAnsi="Times New Roman"/>
          <w:sz w:val="24"/>
          <w:szCs w:val="24"/>
        </w:rPr>
        <w:t xml:space="preserve">сотрудничестве с семьей ученика. </w:t>
      </w:r>
    </w:p>
    <w:p w:rsidR="009917E5" w:rsidRPr="007A14D9" w:rsidRDefault="009917E5" w:rsidP="007A14D9">
      <w:pPr>
        <w:pStyle w:val="afb"/>
        <w:rPr>
          <w:rFonts w:ascii="Times New Roman" w:hAnsi="Times New Roman"/>
          <w:sz w:val="24"/>
          <w:szCs w:val="24"/>
        </w:rPr>
      </w:pPr>
    </w:p>
    <w:p w:rsidR="007A14D9" w:rsidRPr="009917E5" w:rsidRDefault="007A14D9" w:rsidP="007A14D9">
      <w:pPr>
        <w:pStyle w:val="afb"/>
        <w:jc w:val="center"/>
        <w:rPr>
          <w:rFonts w:ascii="Times New Roman" w:hAnsi="Times New Roman"/>
          <w:b/>
          <w:sz w:val="24"/>
          <w:szCs w:val="24"/>
        </w:rPr>
      </w:pPr>
      <w:r w:rsidRPr="009917E5">
        <w:rPr>
          <w:rFonts w:ascii="Times New Roman" w:hAnsi="Times New Roman"/>
          <w:b/>
          <w:sz w:val="24"/>
          <w:szCs w:val="24"/>
        </w:rPr>
        <w:t>2.2.4. Программа формирования экологической культуры здорового и</w:t>
      </w:r>
    </w:p>
    <w:p w:rsidR="000225EB" w:rsidRPr="009917E5" w:rsidRDefault="007A14D9" w:rsidP="007A14D9">
      <w:pPr>
        <w:pStyle w:val="afb"/>
        <w:jc w:val="center"/>
        <w:rPr>
          <w:rFonts w:ascii="Times New Roman" w:hAnsi="Times New Roman"/>
          <w:b/>
          <w:sz w:val="24"/>
          <w:szCs w:val="24"/>
        </w:rPr>
      </w:pPr>
      <w:r w:rsidRPr="009917E5">
        <w:rPr>
          <w:rFonts w:ascii="Times New Roman" w:hAnsi="Times New Roman"/>
          <w:b/>
          <w:sz w:val="24"/>
          <w:szCs w:val="24"/>
        </w:rPr>
        <w:t>безопасного образа жизни</w:t>
      </w:r>
    </w:p>
    <w:p w:rsidR="000225EB" w:rsidRDefault="000225EB" w:rsidP="007A14D9">
      <w:pPr>
        <w:pStyle w:val="afb"/>
        <w:jc w:val="center"/>
        <w:rPr>
          <w:rFonts w:ascii="Times New Roman" w:hAnsi="Times New Roman"/>
          <w:b/>
          <w:sz w:val="24"/>
          <w:szCs w:val="24"/>
        </w:rPr>
      </w:pPr>
    </w:p>
    <w:p w:rsidR="009917E5" w:rsidRPr="009917E5" w:rsidRDefault="009917E5" w:rsidP="009917E5">
      <w:pPr>
        <w:pStyle w:val="afb"/>
        <w:tabs>
          <w:tab w:val="left" w:pos="3204"/>
        </w:tabs>
        <w:jc w:val="both"/>
        <w:rPr>
          <w:rFonts w:ascii="Times New Roman" w:hAnsi="Times New Roman"/>
          <w:sz w:val="24"/>
          <w:szCs w:val="24"/>
        </w:rPr>
      </w:pPr>
      <w:r>
        <w:rPr>
          <w:rFonts w:ascii="Times New Roman" w:hAnsi="Times New Roman"/>
          <w:sz w:val="24"/>
          <w:szCs w:val="24"/>
        </w:rPr>
        <w:t xml:space="preserve">     </w:t>
      </w:r>
      <w:r w:rsidRPr="009917E5">
        <w:rPr>
          <w:rFonts w:ascii="Times New Roman" w:hAnsi="Times New Roman"/>
          <w:sz w:val="24"/>
          <w:szCs w:val="24"/>
        </w:rPr>
        <w:t>Здоровье  -  важнейшая  характеристика  развития  ребенка  на  протяжении  школьного  детства,</w:t>
      </w:r>
      <w:r>
        <w:rPr>
          <w:rFonts w:ascii="Times New Roman" w:hAnsi="Times New Roman"/>
          <w:sz w:val="24"/>
          <w:szCs w:val="24"/>
        </w:rPr>
        <w:t xml:space="preserve"> </w:t>
      </w:r>
      <w:r w:rsidRPr="009917E5">
        <w:rPr>
          <w:rFonts w:ascii="Times New Roman" w:hAnsi="Times New Roman"/>
          <w:sz w:val="24"/>
          <w:szCs w:val="24"/>
        </w:rPr>
        <w:t>создание  условий для   формирования здорового образа жизни школьника  –  одна их приоритетных</w:t>
      </w:r>
      <w:r>
        <w:rPr>
          <w:rFonts w:ascii="Times New Roman" w:hAnsi="Times New Roman"/>
          <w:sz w:val="24"/>
          <w:szCs w:val="24"/>
        </w:rPr>
        <w:t xml:space="preserve"> </w:t>
      </w:r>
      <w:r w:rsidRPr="009917E5">
        <w:rPr>
          <w:rFonts w:ascii="Times New Roman" w:hAnsi="Times New Roman"/>
          <w:sz w:val="24"/>
          <w:szCs w:val="24"/>
        </w:rPr>
        <w:t>задач Школы.</w:t>
      </w:r>
    </w:p>
    <w:p w:rsidR="009917E5" w:rsidRPr="009917E5" w:rsidRDefault="009917E5" w:rsidP="009917E5">
      <w:pPr>
        <w:pStyle w:val="afb"/>
        <w:tabs>
          <w:tab w:val="left" w:pos="3204"/>
        </w:tabs>
        <w:rPr>
          <w:rFonts w:ascii="Times New Roman" w:hAnsi="Times New Roman"/>
          <w:sz w:val="24"/>
          <w:szCs w:val="24"/>
        </w:rPr>
      </w:pPr>
      <w:r w:rsidRPr="009917E5">
        <w:rPr>
          <w:rFonts w:ascii="Times New Roman" w:hAnsi="Times New Roman"/>
          <w:sz w:val="24"/>
          <w:szCs w:val="24"/>
        </w:rPr>
        <w:t>Программа  формирования   экологической  культуры,  здорового  и  безопасного  образа</w:t>
      </w:r>
    </w:p>
    <w:p w:rsidR="009917E5" w:rsidRPr="009917E5" w:rsidRDefault="009917E5" w:rsidP="009917E5">
      <w:pPr>
        <w:pStyle w:val="afb"/>
        <w:tabs>
          <w:tab w:val="left" w:pos="3204"/>
        </w:tabs>
        <w:rPr>
          <w:rFonts w:ascii="Times New Roman" w:hAnsi="Times New Roman"/>
          <w:sz w:val="24"/>
          <w:szCs w:val="24"/>
        </w:rPr>
      </w:pPr>
      <w:r w:rsidRPr="009917E5">
        <w:rPr>
          <w:rFonts w:ascii="Times New Roman" w:hAnsi="Times New Roman"/>
          <w:sz w:val="24"/>
          <w:szCs w:val="24"/>
        </w:rPr>
        <w:t>жизни обучающихся – это комплексная программа формирования их знаний, установок, личностных</w:t>
      </w:r>
      <w:r>
        <w:rPr>
          <w:rFonts w:ascii="Times New Roman" w:hAnsi="Times New Roman"/>
          <w:sz w:val="24"/>
          <w:szCs w:val="24"/>
        </w:rPr>
        <w:t xml:space="preserve"> </w:t>
      </w:r>
      <w:r w:rsidRPr="009917E5">
        <w:rPr>
          <w:rFonts w:ascii="Times New Roman" w:hAnsi="Times New Roman"/>
          <w:sz w:val="24"/>
          <w:szCs w:val="24"/>
        </w:rPr>
        <w:t>ориентиров  и  норм  поведения,  обеспечивающих  формирование   основ   экологической  культуры,</w:t>
      </w:r>
      <w:r>
        <w:rPr>
          <w:rFonts w:ascii="Times New Roman" w:hAnsi="Times New Roman"/>
          <w:sz w:val="24"/>
          <w:szCs w:val="24"/>
        </w:rPr>
        <w:t xml:space="preserve"> </w:t>
      </w:r>
      <w:r w:rsidRPr="009917E5">
        <w:rPr>
          <w:rFonts w:ascii="Times New Roman" w:hAnsi="Times New Roman"/>
          <w:sz w:val="24"/>
          <w:szCs w:val="24"/>
        </w:rPr>
        <w:t>сохранение  и  укрепление  физического  и  психологического  здоровья  как  одного  из  ценностных</w:t>
      </w:r>
      <w:r>
        <w:rPr>
          <w:rFonts w:ascii="Times New Roman" w:hAnsi="Times New Roman"/>
          <w:sz w:val="24"/>
          <w:szCs w:val="24"/>
        </w:rPr>
        <w:t xml:space="preserve"> </w:t>
      </w:r>
      <w:r w:rsidRPr="009917E5">
        <w:rPr>
          <w:rFonts w:ascii="Times New Roman" w:hAnsi="Times New Roman"/>
          <w:sz w:val="24"/>
          <w:szCs w:val="24"/>
        </w:rPr>
        <w:t>составляющих, способствующих познавательному и эмоциональному развитию ребѐнка, достижению</w:t>
      </w:r>
      <w:r>
        <w:rPr>
          <w:rFonts w:ascii="Times New Roman" w:hAnsi="Times New Roman"/>
          <w:sz w:val="24"/>
          <w:szCs w:val="24"/>
        </w:rPr>
        <w:t xml:space="preserve"> </w:t>
      </w:r>
      <w:r w:rsidRPr="009917E5">
        <w:rPr>
          <w:rFonts w:ascii="Times New Roman" w:hAnsi="Times New Roman"/>
          <w:sz w:val="24"/>
          <w:szCs w:val="24"/>
        </w:rPr>
        <w:t>планируемых  результатов  освоения  основной  общеобразовательной  программы  начального  общего</w:t>
      </w:r>
      <w:r>
        <w:rPr>
          <w:rFonts w:ascii="Times New Roman" w:hAnsi="Times New Roman"/>
          <w:sz w:val="24"/>
          <w:szCs w:val="24"/>
        </w:rPr>
        <w:t xml:space="preserve"> </w:t>
      </w:r>
      <w:r w:rsidRPr="009917E5">
        <w:rPr>
          <w:rFonts w:ascii="Times New Roman" w:hAnsi="Times New Roman"/>
          <w:sz w:val="24"/>
          <w:szCs w:val="24"/>
        </w:rPr>
        <w:t>образования.</w:t>
      </w:r>
    </w:p>
    <w:p w:rsidR="009917E5" w:rsidRPr="009917E5" w:rsidRDefault="009917E5" w:rsidP="009917E5">
      <w:pPr>
        <w:pStyle w:val="afb"/>
        <w:tabs>
          <w:tab w:val="left" w:pos="3204"/>
        </w:tabs>
        <w:rPr>
          <w:rFonts w:ascii="Times New Roman" w:hAnsi="Times New Roman"/>
          <w:sz w:val="24"/>
          <w:szCs w:val="24"/>
        </w:rPr>
      </w:pPr>
      <w:r w:rsidRPr="009917E5">
        <w:rPr>
          <w:rFonts w:ascii="Times New Roman" w:hAnsi="Times New Roman"/>
          <w:sz w:val="24"/>
          <w:szCs w:val="24"/>
        </w:rPr>
        <w:t>Нормативно-правовой  и  документальной  основой  Программы  формирования  культуры</w:t>
      </w:r>
    </w:p>
    <w:p w:rsidR="009917E5" w:rsidRPr="009917E5" w:rsidRDefault="009917E5" w:rsidP="009917E5">
      <w:pPr>
        <w:pStyle w:val="afb"/>
        <w:tabs>
          <w:tab w:val="left" w:pos="3204"/>
        </w:tabs>
        <w:rPr>
          <w:rFonts w:ascii="Times New Roman" w:hAnsi="Times New Roman"/>
          <w:sz w:val="24"/>
          <w:szCs w:val="24"/>
        </w:rPr>
      </w:pPr>
      <w:r w:rsidRPr="009917E5">
        <w:rPr>
          <w:rFonts w:ascii="Times New Roman" w:hAnsi="Times New Roman"/>
          <w:sz w:val="24"/>
          <w:szCs w:val="24"/>
        </w:rPr>
        <w:t xml:space="preserve">здорового  и  безопасного  образа  жизни   </w:t>
      </w:r>
      <w:proofErr w:type="gramStart"/>
      <w:r w:rsidRPr="009917E5">
        <w:rPr>
          <w:rFonts w:ascii="Times New Roman" w:hAnsi="Times New Roman"/>
          <w:sz w:val="24"/>
          <w:szCs w:val="24"/>
        </w:rPr>
        <w:t>обучающихся</w:t>
      </w:r>
      <w:proofErr w:type="gramEnd"/>
      <w:r w:rsidRPr="009917E5">
        <w:rPr>
          <w:rFonts w:ascii="Times New Roman" w:hAnsi="Times New Roman"/>
          <w:sz w:val="24"/>
          <w:szCs w:val="24"/>
        </w:rPr>
        <w:t xml:space="preserve">  на  уровне  начального  общего  образования</w:t>
      </w:r>
      <w:r>
        <w:rPr>
          <w:rFonts w:ascii="Times New Roman" w:hAnsi="Times New Roman"/>
          <w:sz w:val="24"/>
          <w:szCs w:val="24"/>
        </w:rPr>
        <w:t xml:space="preserve"> </w:t>
      </w:r>
      <w:r w:rsidRPr="009917E5">
        <w:rPr>
          <w:rFonts w:ascii="Times New Roman" w:hAnsi="Times New Roman"/>
          <w:sz w:val="24"/>
          <w:szCs w:val="24"/>
        </w:rPr>
        <w:t>являются:</w:t>
      </w:r>
    </w:p>
    <w:p w:rsidR="009917E5" w:rsidRPr="009917E5" w:rsidRDefault="009917E5" w:rsidP="009917E5">
      <w:pPr>
        <w:pStyle w:val="afb"/>
        <w:tabs>
          <w:tab w:val="left" w:pos="3204"/>
        </w:tabs>
        <w:rPr>
          <w:rFonts w:ascii="Times New Roman" w:hAnsi="Times New Roman"/>
          <w:sz w:val="24"/>
          <w:szCs w:val="24"/>
        </w:rPr>
      </w:pPr>
      <w:r w:rsidRPr="009917E5">
        <w:rPr>
          <w:rFonts w:ascii="Times New Roman" w:hAnsi="Times New Roman"/>
          <w:sz w:val="24"/>
          <w:szCs w:val="24"/>
        </w:rPr>
        <w:t>•  Закон Российской Федерации «Об образовании»;</w:t>
      </w:r>
    </w:p>
    <w:p w:rsidR="009917E5" w:rsidRPr="009917E5" w:rsidRDefault="009917E5" w:rsidP="009917E5">
      <w:pPr>
        <w:pStyle w:val="afb"/>
        <w:tabs>
          <w:tab w:val="left" w:pos="3204"/>
        </w:tabs>
        <w:rPr>
          <w:rFonts w:ascii="Times New Roman" w:hAnsi="Times New Roman"/>
          <w:sz w:val="24"/>
          <w:szCs w:val="24"/>
        </w:rPr>
      </w:pPr>
      <w:r w:rsidRPr="009917E5">
        <w:rPr>
          <w:rFonts w:ascii="Times New Roman" w:hAnsi="Times New Roman"/>
          <w:sz w:val="24"/>
          <w:szCs w:val="24"/>
        </w:rPr>
        <w:t>•  Госстандарт;</w:t>
      </w:r>
    </w:p>
    <w:p w:rsidR="009917E5" w:rsidRPr="009917E5" w:rsidRDefault="009917E5" w:rsidP="009917E5">
      <w:pPr>
        <w:pStyle w:val="afb"/>
        <w:tabs>
          <w:tab w:val="left" w:pos="3204"/>
        </w:tabs>
        <w:rPr>
          <w:rFonts w:ascii="Times New Roman" w:hAnsi="Times New Roman"/>
          <w:sz w:val="24"/>
          <w:szCs w:val="24"/>
        </w:rPr>
      </w:pPr>
      <w:r w:rsidRPr="009917E5">
        <w:rPr>
          <w:rFonts w:ascii="Times New Roman" w:hAnsi="Times New Roman"/>
          <w:sz w:val="24"/>
          <w:szCs w:val="24"/>
        </w:rPr>
        <w:t>•  СанПиН,  2.4.2.1178-02  «Гигиенические</w:t>
      </w:r>
      <w:r>
        <w:rPr>
          <w:rFonts w:ascii="Times New Roman" w:hAnsi="Times New Roman"/>
          <w:sz w:val="24"/>
          <w:szCs w:val="24"/>
        </w:rPr>
        <w:t xml:space="preserve">  требования  к  режиму  </w:t>
      </w:r>
      <w:proofErr w:type="spellStart"/>
      <w:r>
        <w:rPr>
          <w:rFonts w:ascii="Times New Roman" w:hAnsi="Times New Roman"/>
          <w:sz w:val="24"/>
          <w:szCs w:val="24"/>
        </w:rPr>
        <w:t>учебно</w:t>
      </w:r>
      <w:proofErr w:type="spellEnd"/>
      <w:r>
        <w:rPr>
          <w:rFonts w:ascii="Times New Roman" w:hAnsi="Times New Roman"/>
          <w:sz w:val="24"/>
          <w:szCs w:val="24"/>
        </w:rPr>
        <w:t xml:space="preserve"> </w:t>
      </w:r>
      <w:r w:rsidRPr="009917E5">
        <w:rPr>
          <w:rFonts w:ascii="Times New Roman" w:hAnsi="Times New Roman"/>
          <w:sz w:val="24"/>
          <w:szCs w:val="24"/>
        </w:rPr>
        <w:t>воспитательного</w:t>
      </w:r>
      <w:r>
        <w:rPr>
          <w:rFonts w:ascii="Times New Roman" w:hAnsi="Times New Roman"/>
          <w:sz w:val="24"/>
          <w:szCs w:val="24"/>
        </w:rPr>
        <w:t xml:space="preserve"> </w:t>
      </w:r>
      <w:r w:rsidRPr="009917E5">
        <w:rPr>
          <w:rFonts w:ascii="Times New Roman" w:hAnsi="Times New Roman"/>
          <w:sz w:val="24"/>
          <w:szCs w:val="24"/>
        </w:rPr>
        <w:t>процесса» (Приказ Минздрава от 28.11.2002) раздел 2.9.;</w:t>
      </w:r>
    </w:p>
    <w:p w:rsidR="009917E5" w:rsidRPr="009917E5" w:rsidRDefault="009917E5" w:rsidP="009917E5">
      <w:pPr>
        <w:pStyle w:val="afb"/>
        <w:tabs>
          <w:tab w:val="left" w:pos="3204"/>
        </w:tabs>
        <w:rPr>
          <w:rFonts w:ascii="Times New Roman" w:hAnsi="Times New Roman"/>
          <w:sz w:val="24"/>
          <w:szCs w:val="24"/>
        </w:rPr>
      </w:pPr>
      <w:r w:rsidRPr="009917E5">
        <w:rPr>
          <w:rFonts w:ascii="Times New Roman" w:hAnsi="Times New Roman"/>
          <w:sz w:val="24"/>
          <w:szCs w:val="24"/>
        </w:rPr>
        <w:t>•  Рекомендации по использованию компьютеров в начальной школе. (Письмо   МО РФ и НИИ</w:t>
      </w:r>
      <w:r>
        <w:rPr>
          <w:rFonts w:ascii="Times New Roman" w:hAnsi="Times New Roman"/>
          <w:sz w:val="24"/>
          <w:szCs w:val="24"/>
        </w:rPr>
        <w:t xml:space="preserve"> </w:t>
      </w:r>
      <w:r w:rsidRPr="009917E5">
        <w:rPr>
          <w:rFonts w:ascii="Times New Roman" w:hAnsi="Times New Roman"/>
          <w:sz w:val="24"/>
          <w:szCs w:val="24"/>
        </w:rPr>
        <w:t>гигиены и охраны здоровья детей и подростков РАМ № 199/13 от 28.03.2002);</w:t>
      </w:r>
    </w:p>
    <w:p w:rsidR="009917E5" w:rsidRPr="009917E5" w:rsidRDefault="009917E5" w:rsidP="009917E5">
      <w:pPr>
        <w:pStyle w:val="afb"/>
        <w:tabs>
          <w:tab w:val="left" w:pos="3204"/>
        </w:tabs>
        <w:rPr>
          <w:rFonts w:ascii="Times New Roman" w:hAnsi="Times New Roman"/>
          <w:sz w:val="24"/>
          <w:szCs w:val="24"/>
        </w:rPr>
      </w:pPr>
      <w:r w:rsidRPr="009917E5">
        <w:rPr>
          <w:rFonts w:ascii="Times New Roman" w:hAnsi="Times New Roman"/>
          <w:sz w:val="24"/>
          <w:szCs w:val="24"/>
        </w:rPr>
        <w:t>•  Гигиенические требования к условиям реализации основной общеобразовательной программы</w:t>
      </w:r>
      <w:r>
        <w:rPr>
          <w:rFonts w:ascii="Times New Roman" w:hAnsi="Times New Roman"/>
          <w:sz w:val="24"/>
          <w:szCs w:val="24"/>
        </w:rPr>
        <w:t xml:space="preserve"> </w:t>
      </w:r>
      <w:r w:rsidRPr="009917E5">
        <w:rPr>
          <w:rFonts w:ascii="Times New Roman" w:hAnsi="Times New Roman"/>
          <w:sz w:val="24"/>
          <w:szCs w:val="24"/>
        </w:rPr>
        <w:t>начального общего образования (2009 г.);</w:t>
      </w:r>
    </w:p>
    <w:p w:rsidR="009917E5" w:rsidRPr="009917E5" w:rsidRDefault="009917E5" w:rsidP="009917E5">
      <w:pPr>
        <w:pStyle w:val="afb"/>
        <w:tabs>
          <w:tab w:val="left" w:pos="3204"/>
        </w:tabs>
        <w:rPr>
          <w:rFonts w:ascii="Times New Roman" w:hAnsi="Times New Roman"/>
          <w:sz w:val="24"/>
          <w:szCs w:val="24"/>
        </w:rPr>
      </w:pPr>
      <w:r w:rsidRPr="009917E5">
        <w:rPr>
          <w:rFonts w:ascii="Times New Roman" w:hAnsi="Times New Roman"/>
          <w:sz w:val="24"/>
          <w:szCs w:val="24"/>
        </w:rPr>
        <w:t>•  Концепция УМК   «Начальная школа XXI века».</w:t>
      </w:r>
    </w:p>
    <w:p w:rsidR="009917E5" w:rsidRPr="009917E5" w:rsidRDefault="009917E5" w:rsidP="009917E5">
      <w:pPr>
        <w:pStyle w:val="afb"/>
        <w:tabs>
          <w:tab w:val="left" w:pos="3204"/>
        </w:tabs>
        <w:rPr>
          <w:rFonts w:ascii="Times New Roman" w:hAnsi="Times New Roman"/>
          <w:sz w:val="24"/>
          <w:szCs w:val="24"/>
        </w:rPr>
      </w:pPr>
      <w:r w:rsidRPr="009917E5">
        <w:rPr>
          <w:rFonts w:ascii="Times New Roman" w:hAnsi="Times New Roman"/>
          <w:sz w:val="24"/>
          <w:szCs w:val="24"/>
        </w:rPr>
        <w:lastRenderedPageBreak/>
        <w:t>Программа   на  уровне  начального  общего  образования  сформирована  с  учѐтом  факторов,</w:t>
      </w:r>
      <w:r>
        <w:rPr>
          <w:rFonts w:ascii="Times New Roman" w:hAnsi="Times New Roman"/>
          <w:sz w:val="24"/>
          <w:szCs w:val="24"/>
        </w:rPr>
        <w:t xml:space="preserve"> </w:t>
      </w:r>
      <w:r w:rsidRPr="009917E5">
        <w:rPr>
          <w:rFonts w:ascii="Times New Roman" w:hAnsi="Times New Roman"/>
          <w:sz w:val="24"/>
          <w:szCs w:val="24"/>
        </w:rPr>
        <w:t>оказывающих существенное влияние на состояние здоровья детей:</w:t>
      </w:r>
    </w:p>
    <w:p w:rsidR="009917E5" w:rsidRPr="009917E5" w:rsidRDefault="009917E5" w:rsidP="009917E5">
      <w:pPr>
        <w:pStyle w:val="afb"/>
        <w:tabs>
          <w:tab w:val="left" w:pos="3204"/>
        </w:tabs>
        <w:rPr>
          <w:rFonts w:ascii="Times New Roman" w:hAnsi="Times New Roman"/>
          <w:sz w:val="24"/>
          <w:szCs w:val="24"/>
        </w:rPr>
      </w:pPr>
      <w:r w:rsidRPr="009917E5">
        <w:rPr>
          <w:rFonts w:ascii="Times New Roman" w:hAnsi="Times New Roman"/>
          <w:sz w:val="24"/>
          <w:szCs w:val="24"/>
        </w:rPr>
        <w:t>• неблагоприятные социальные, экономические и экологические условия;</w:t>
      </w:r>
    </w:p>
    <w:p w:rsidR="009917E5" w:rsidRPr="009917E5" w:rsidRDefault="009917E5" w:rsidP="009917E5">
      <w:pPr>
        <w:pStyle w:val="afb"/>
        <w:tabs>
          <w:tab w:val="left" w:pos="3204"/>
        </w:tabs>
        <w:rPr>
          <w:rFonts w:ascii="Times New Roman" w:hAnsi="Times New Roman"/>
          <w:sz w:val="24"/>
          <w:szCs w:val="24"/>
        </w:rPr>
      </w:pPr>
      <w:r w:rsidRPr="009917E5">
        <w:rPr>
          <w:rFonts w:ascii="Times New Roman" w:hAnsi="Times New Roman"/>
          <w:sz w:val="24"/>
          <w:szCs w:val="24"/>
        </w:rPr>
        <w:t>•  факторы  риска,  которые  приводят  к  дальнейшему  ухудшению  здоровья  детей  и  подростков  от</w:t>
      </w:r>
      <w:r>
        <w:rPr>
          <w:rFonts w:ascii="Times New Roman" w:hAnsi="Times New Roman"/>
          <w:sz w:val="24"/>
          <w:szCs w:val="24"/>
        </w:rPr>
        <w:t xml:space="preserve"> </w:t>
      </w:r>
      <w:r w:rsidRPr="009917E5">
        <w:rPr>
          <w:rFonts w:ascii="Times New Roman" w:hAnsi="Times New Roman"/>
          <w:sz w:val="24"/>
          <w:szCs w:val="24"/>
        </w:rPr>
        <w:t>первого к последнему году обучения;</w:t>
      </w:r>
    </w:p>
    <w:p w:rsidR="009917E5" w:rsidRPr="009917E5" w:rsidRDefault="009917E5" w:rsidP="009917E5">
      <w:pPr>
        <w:pStyle w:val="afb"/>
        <w:tabs>
          <w:tab w:val="left" w:pos="3204"/>
        </w:tabs>
        <w:rPr>
          <w:rFonts w:ascii="Times New Roman" w:hAnsi="Times New Roman"/>
          <w:sz w:val="24"/>
          <w:szCs w:val="24"/>
        </w:rPr>
      </w:pPr>
      <w:r w:rsidRPr="009917E5">
        <w:rPr>
          <w:rFonts w:ascii="Times New Roman" w:hAnsi="Times New Roman"/>
          <w:sz w:val="24"/>
          <w:szCs w:val="24"/>
        </w:rPr>
        <w:t>•  чувствительность  к  воздействиям  при  одновременной  к  ним  инертности  по  своей  природе,</w:t>
      </w:r>
      <w:r>
        <w:rPr>
          <w:rFonts w:ascii="Times New Roman" w:hAnsi="Times New Roman"/>
          <w:sz w:val="24"/>
          <w:szCs w:val="24"/>
        </w:rPr>
        <w:t xml:space="preserve"> </w:t>
      </w:r>
      <w:r w:rsidRPr="009917E5">
        <w:rPr>
          <w:rFonts w:ascii="Times New Roman" w:hAnsi="Times New Roman"/>
          <w:sz w:val="24"/>
          <w:szCs w:val="24"/>
        </w:rPr>
        <w:t>обусловливающей  временной  разрыв  между  воздействием  и  результатом,  который  может  быть</w:t>
      </w:r>
      <w:r>
        <w:rPr>
          <w:rFonts w:ascii="Times New Roman" w:hAnsi="Times New Roman"/>
          <w:sz w:val="24"/>
          <w:szCs w:val="24"/>
        </w:rPr>
        <w:t xml:space="preserve"> </w:t>
      </w:r>
      <w:r w:rsidRPr="009917E5">
        <w:rPr>
          <w:rFonts w:ascii="Times New Roman" w:hAnsi="Times New Roman"/>
          <w:sz w:val="24"/>
          <w:szCs w:val="24"/>
        </w:rPr>
        <w:t>значительным, достигая нескольких лет, и тем самым между начальным и существенным проявлением</w:t>
      </w:r>
      <w:r>
        <w:rPr>
          <w:rFonts w:ascii="Times New Roman" w:hAnsi="Times New Roman"/>
          <w:sz w:val="24"/>
          <w:szCs w:val="24"/>
        </w:rPr>
        <w:t xml:space="preserve"> </w:t>
      </w:r>
      <w:r w:rsidRPr="009917E5">
        <w:rPr>
          <w:rFonts w:ascii="Times New Roman" w:hAnsi="Times New Roman"/>
          <w:sz w:val="24"/>
          <w:szCs w:val="24"/>
        </w:rPr>
        <w:t>неблагополучных популяционных сдвигов в здоровье детей и подростков и всего населения страны в</w:t>
      </w:r>
      <w:r>
        <w:rPr>
          <w:rFonts w:ascii="Times New Roman" w:hAnsi="Times New Roman"/>
          <w:sz w:val="24"/>
          <w:szCs w:val="24"/>
        </w:rPr>
        <w:t xml:space="preserve"> </w:t>
      </w:r>
      <w:r w:rsidRPr="009917E5">
        <w:rPr>
          <w:rFonts w:ascii="Times New Roman" w:hAnsi="Times New Roman"/>
          <w:sz w:val="24"/>
          <w:szCs w:val="24"/>
        </w:rPr>
        <w:t>целом;</w:t>
      </w:r>
    </w:p>
    <w:p w:rsidR="009917E5" w:rsidRPr="009917E5" w:rsidRDefault="009917E5" w:rsidP="009917E5">
      <w:pPr>
        <w:pStyle w:val="afb"/>
        <w:tabs>
          <w:tab w:val="left" w:pos="3204"/>
        </w:tabs>
        <w:rPr>
          <w:rFonts w:ascii="Times New Roman" w:hAnsi="Times New Roman"/>
          <w:sz w:val="24"/>
          <w:szCs w:val="24"/>
        </w:rPr>
      </w:pPr>
      <w:r w:rsidRPr="009917E5">
        <w:rPr>
          <w:rFonts w:ascii="Times New Roman" w:hAnsi="Times New Roman"/>
          <w:sz w:val="24"/>
          <w:szCs w:val="24"/>
        </w:rPr>
        <w:t>•  активно  формируемые  в  младшем  школьном  возрасте  ко</w:t>
      </w:r>
      <w:r>
        <w:rPr>
          <w:rFonts w:ascii="Times New Roman" w:hAnsi="Times New Roman"/>
          <w:sz w:val="24"/>
          <w:szCs w:val="24"/>
        </w:rPr>
        <w:t>мплексы  знаний,  установок,  п</w:t>
      </w:r>
      <w:r w:rsidRPr="009917E5">
        <w:rPr>
          <w:rFonts w:ascii="Times New Roman" w:hAnsi="Times New Roman"/>
          <w:sz w:val="24"/>
          <w:szCs w:val="24"/>
        </w:rPr>
        <w:t>равил</w:t>
      </w:r>
      <w:r>
        <w:rPr>
          <w:rFonts w:ascii="Times New Roman" w:hAnsi="Times New Roman"/>
          <w:sz w:val="24"/>
          <w:szCs w:val="24"/>
        </w:rPr>
        <w:t xml:space="preserve"> </w:t>
      </w:r>
      <w:r w:rsidRPr="009917E5">
        <w:rPr>
          <w:rFonts w:ascii="Times New Roman" w:hAnsi="Times New Roman"/>
          <w:sz w:val="24"/>
          <w:szCs w:val="24"/>
        </w:rPr>
        <w:t>поведения, привычек;</w:t>
      </w:r>
    </w:p>
    <w:p w:rsidR="009917E5" w:rsidRPr="009917E5" w:rsidRDefault="009917E5" w:rsidP="009917E5">
      <w:pPr>
        <w:pStyle w:val="afb"/>
        <w:tabs>
          <w:tab w:val="left" w:pos="3204"/>
        </w:tabs>
        <w:rPr>
          <w:rFonts w:ascii="Times New Roman" w:hAnsi="Times New Roman"/>
          <w:sz w:val="24"/>
          <w:szCs w:val="24"/>
        </w:rPr>
      </w:pPr>
      <w:proofErr w:type="gramStart"/>
      <w:r w:rsidRPr="009917E5">
        <w:rPr>
          <w:rFonts w:ascii="Times New Roman" w:hAnsi="Times New Roman"/>
          <w:sz w:val="24"/>
          <w:szCs w:val="24"/>
        </w:rPr>
        <w:t>•  особенности  отношения  обучающихся  младшего  школьного  возраста  к  окружающему   миру,  к</w:t>
      </w:r>
      <w:r>
        <w:rPr>
          <w:rFonts w:ascii="Times New Roman" w:hAnsi="Times New Roman"/>
          <w:sz w:val="24"/>
          <w:szCs w:val="24"/>
        </w:rPr>
        <w:t xml:space="preserve"> </w:t>
      </w:r>
      <w:r w:rsidRPr="009917E5">
        <w:rPr>
          <w:rFonts w:ascii="Times New Roman" w:hAnsi="Times New Roman"/>
          <w:sz w:val="24"/>
          <w:szCs w:val="24"/>
        </w:rPr>
        <w:t>своему здоровью, существенно отличающиеся от таковых у взрослых; это   связано с отсутствием у</w:t>
      </w:r>
      <w:r>
        <w:rPr>
          <w:rFonts w:ascii="Times New Roman" w:hAnsi="Times New Roman"/>
          <w:sz w:val="24"/>
          <w:szCs w:val="24"/>
        </w:rPr>
        <w:t xml:space="preserve"> </w:t>
      </w:r>
      <w:r w:rsidRPr="009917E5">
        <w:rPr>
          <w:rFonts w:ascii="Times New Roman" w:hAnsi="Times New Roman"/>
          <w:sz w:val="24"/>
          <w:szCs w:val="24"/>
        </w:rPr>
        <w:t>детей  опыта  «нездоровья»  (за  исключением  детей  с  серьѐзными  хроническими  заболеваниями)  и</w:t>
      </w:r>
      <w:r>
        <w:rPr>
          <w:rFonts w:ascii="Times New Roman" w:hAnsi="Times New Roman"/>
          <w:sz w:val="24"/>
          <w:szCs w:val="24"/>
        </w:rPr>
        <w:t xml:space="preserve"> </w:t>
      </w:r>
      <w:r w:rsidRPr="009917E5">
        <w:rPr>
          <w:rFonts w:ascii="Times New Roman" w:hAnsi="Times New Roman"/>
          <w:sz w:val="24"/>
          <w:szCs w:val="24"/>
        </w:rPr>
        <w:t>восприятием ребѐнком состояния болезни главным образом как ограничения свободы (необходимость</w:t>
      </w:r>
      <w:r>
        <w:rPr>
          <w:rFonts w:ascii="Times New Roman" w:hAnsi="Times New Roman"/>
          <w:sz w:val="24"/>
          <w:szCs w:val="24"/>
        </w:rPr>
        <w:t xml:space="preserve"> </w:t>
      </w:r>
      <w:r w:rsidRPr="009917E5">
        <w:rPr>
          <w:rFonts w:ascii="Times New Roman" w:hAnsi="Times New Roman"/>
          <w:sz w:val="24"/>
          <w:szCs w:val="24"/>
        </w:rPr>
        <w:t>лежать  в  постели,  болезненные  уколы),  неспособностью  прогнозировать  последствия  своего</w:t>
      </w:r>
      <w:proofErr w:type="gramEnd"/>
    </w:p>
    <w:p w:rsidR="009917E5" w:rsidRPr="009917E5" w:rsidRDefault="009917E5" w:rsidP="009917E5">
      <w:pPr>
        <w:pStyle w:val="afb"/>
        <w:tabs>
          <w:tab w:val="left" w:pos="3204"/>
        </w:tabs>
        <w:rPr>
          <w:rFonts w:ascii="Times New Roman" w:hAnsi="Times New Roman"/>
          <w:sz w:val="24"/>
          <w:szCs w:val="24"/>
        </w:rPr>
      </w:pPr>
      <w:proofErr w:type="gramStart"/>
      <w:r w:rsidRPr="009917E5">
        <w:rPr>
          <w:rFonts w:ascii="Times New Roman" w:hAnsi="Times New Roman"/>
          <w:sz w:val="24"/>
          <w:szCs w:val="24"/>
        </w:rPr>
        <w:t xml:space="preserve">отношения  к  здоровью,  что  обусловливает,  в  свою  очередь,  </w:t>
      </w:r>
      <w:proofErr w:type="spellStart"/>
      <w:r w:rsidRPr="009917E5">
        <w:rPr>
          <w:rFonts w:ascii="Times New Roman" w:hAnsi="Times New Roman"/>
          <w:sz w:val="24"/>
          <w:szCs w:val="24"/>
        </w:rPr>
        <w:t>невосприятие</w:t>
      </w:r>
      <w:proofErr w:type="spellEnd"/>
      <w:r w:rsidRPr="009917E5">
        <w:rPr>
          <w:rFonts w:ascii="Times New Roman" w:hAnsi="Times New Roman"/>
          <w:sz w:val="24"/>
          <w:szCs w:val="24"/>
        </w:rPr>
        <w:t xml:space="preserve">  </w:t>
      </w:r>
      <w:proofErr w:type="spellStart"/>
      <w:r w:rsidRPr="009917E5">
        <w:rPr>
          <w:rFonts w:ascii="Times New Roman" w:hAnsi="Times New Roman"/>
          <w:sz w:val="24"/>
          <w:szCs w:val="24"/>
        </w:rPr>
        <w:t>ребѐнком</w:t>
      </w:r>
      <w:proofErr w:type="spellEnd"/>
      <w:r w:rsidRPr="009917E5">
        <w:rPr>
          <w:rFonts w:ascii="Times New Roman" w:hAnsi="Times New Roman"/>
          <w:sz w:val="24"/>
          <w:szCs w:val="24"/>
        </w:rPr>
        <w:t xml:space="preserve">  деятельности,</w:t>
      </w:r>
      <w:r>
        <w:rPr>
          <w:rFonts w:ascii="Times New Roman" w:hAnsi="Times New Roman"/>
          <w:sz w:val="24"/>
          <w:szCs w:val="24"/>
        </w:rPr>
        <w:t xml:space="preserve"> </w:t>
      </w:r>
      <w:r w:rsidRPr="009917E5">
        <w:rPr>
          <w:rFonts w:ascii="Times New Roman" w:hAnsi="Times New Roman"/>
          <w:sz w:val="24"/>
          <w:szCs w:val="24"/>
        </w:rPr>
        <w:t>связанной  с  укреплением  здоровья  и  профилактикой  его  нарушений,  как  актуальной  и  значимой</w:t>
      </w:r>
      <w:r>
        <w:rPr>
          <w:rFonts w:ascii="Times New Roman" w:hAnsi="Times New Roman"/>
          <w:sz w:val="24"/>
          <w:szCs w:val="24"/>
        </w:rPr>
        <w:t xml:space="preserve"> </w:t>
      </w:r>
      <w:r w:rsidRPr="009917E5">
        <w:rPr>
          <w:rFonts w:ascii="Times New Roman" w:hAnsi="Times New Roman"/>
          <w:sz w:val="24"/>
          <w:szCs w:val="24"/>
        </w:rPr>
        <w:t>(ребѐнок всегда стремится к удовлетворению своих актуальных потребностей, он не знает, что такое</w:t>
      </w:r>
      <w:r>
        <w:rPr>
          <w:rFonts w:ascii="Times New Roman" w:hAnsi="Times New Roman"/>
          <w:sz w:val="24"/>
          <w:szCs w:val="24"/>
        </w:rPr>
        <w:t xml:space="preserve"> </w:t>
      </w:r>
      <w:r w:rsidRPr="009917E5">
        <w:rPr>
          <w:rFonts w:ascii="Times New Roman" w:hAnsi="Times New Roman"/>
          <w:sz w:val="24"/>
          <w:szCs w:val="24"/>
        </w:rPr>
        <w:t>будущее,  и  поэтому  ни  за  что  не  пожертвует  настоящим  ради  будущего  и  будет  сопротивляться</w:t>
      </w:r>
      <w:r>
        <w:rPr>
          <w:rFonts w:ascii="Times New Roman" w:hAnsi="Times New Roman"/>
          <w:sz w:val="24"/>
          <w:szCs w:val="24"/>
        </w:rPr>
        <w:t xml:space="preserve"> </w:t>
      </w:r>
      <w:r w:rsidRPr="009917E5">
        <w:rPr>
          <w:rFonts w:ascii="Times New Roman" w:hAnsi="Times New Roman"/>
          <w:sz w:val="24"/>
          <w:szCs w:val="24"/>
        </w:rPr>
        <w:t>невозможности осуществления своих желаний).</w:t>
      </w:r>
      <w:proofErr w:type="gramEnd"/>
    </w:p>
    <w:p w:rsidR="009917E5" w:rsidRPr="009917E5" w:rsidRDefault="009917E5" w:rsidP="009917E5">
      <w:pPr>
        <w:pStyle w:val="afb"/>
        <w:tabs>
          <w:tab w:val="left" w:pos="3204"/>
        </w:tabs>
        <w:rPr>
          <w:rFonts w:ascii="Times New Roman" w:hAnsi="Times New Roman"/>
          <w:sz w:val="24"/>
          <w:szCs w:val="24"/>
        </w:rPr>
      </w:pPr>
      <w:r w:rsidRPr="009917E5">
        <w:rPr>
          <w:rFonts w:ascii="Times New Roman" w:hAnsi="Times New Roman"/>
          <w:b/>
          <w:sz w:val="24"/>
          <w:szCs w:val="24"/>
        </w:rPr>
        <w:t>Цель  программы:</w:t>
      </w:r>
      <w:r w:rsidRPr="009917E5">
        <w:rPr>
          <w:rFonts w:ascii="Times New Roman" w:hAnsi="Times New Roman"/>
          <w:sz w:val="24"/>
          <w:szCs w:val="24"/>
        </w:rPr>
        <w:t xml:space="preserve">  формирование  основ  экологической  культуры,  сохранение  и  укрепление</w:t>
      </w:r>
      <w:r>
        <w:rPr>
          <w:rFonts w:ascii="Times New Roman" w:hAnsi="Times New Roman"/>
          <w:sz w:val="24"/>
          <w:szCs w:val="24"/>
        </w:rPr>
        <w:t xml:space="preserve"> </w:t>
      </w:r>
      <w:r w:rsidRPr="009917E5">
        <w:rPr>
          <w:rFonts w:ascii="Times New Roman" w:hAnsi="Times New Roman"/>
          <w:sz w:val="24"/>
          <w:szCs w:val="24"/>
        </w:rPr>
        <w:t>физического, психологического и социального здоровья обучающихся на  уровне  начального общего</w:t>
      </w:r>
      <w:r>
        <w:rPr>
          <w:rFonts w:ascii="Times New Roman" w:hAnsi="Times New Roman"/>
          <w:sz w:val="24"/>
          <w:szCs w:val="24"/>
        </w:rPr>
        <w:t xml:space="preserve"> </w:t>
      </w:r>
      <w:r w:rsidRPr="009917E5">
        <w:rPr>
          <w:rFonts w:ascii="Times New Roman" w:hAnsi="Times New Roman"/>
          <w:sz w:val="24"/>
          <w:szCs w:val="24"/>
        </w:rPr>
        <w:t>образования, описание ценностных ориентиров, лежащих в ее основе.</w:t>
      </w:r>
    </w:p>
    <w:p w:rsidR="009917E5" w:rsidRPr="009917E5" w:rsidRDefault="009917E5" w:rsidP="009917E5">
      <w:pPr>
        <w:pStyle w:val="afb"/>
        <w:tabs>
          <w:tab w:val="left" w:pos="3204"/>
        </w:tabs>
        <w:rPr>
          <w:rFonts w:ascii="Times New Roman" w:hAnsi="Times New Roman"/>
          <w:b/>
          <w:sz w:val="24"/>
          <w:szCs w:val="24"/>
        </w:rPr>
      </w:pPr>
      <w:r w:rsidRPr="009917E5">
        <w:rPr>
          <w:rFonts w:ascii="Times New Roman" w:hAnsi="Times New Roman"/>
          <w:b/>
          <w:sz w:val="24"/>
          <w:szCs w:val="24"/>
        </w:rPr>
        <w:t>Задачи   программы:</w:t>
      </w:r>
    </w:p>
    <w:p w:rsidR="009917E5" w:rsidRPr="009917E5" w:rsidRDefault="009917E5" w:rsidP="009917E5">
      <w:pPr>
        <w:pStyle w:val="afb"/>
        <w:tabs>
          <w:tab w:val="left" w:pos="3204"/>
        </w:tabs>
        <w:rPr>
          <w:rFonts w:ascii="Times New Roman" w:hAnsi="Times New Roman"/>
          <w:sz w:val="24"/>
          <w:szCs w:val="24"/>
        </w:rPr>
      </w:pPr>
      <w:r w:rsidRPr="009917E5">
        <w:rPr>
          <w:rFonts w:ascii="Times New Roman" w:hAnsi="Times New Roman"/>
          <w:sz w:val="24"/>
          <w:szCs w:val="24"/>
        </w:rPr>
        <w:t>  формирование  представлений  об  основах  экологической  культуры  на  примере  экологически</w:t>
      </w:r>
      <w:r>
        <w:rPr>
          <w:rFonts w:ascii="Times New Roman" w:hAnsi="Times New Roman"/>
          <w:sz w:val="24"/>
          <w:szCs w:val="24"/>
        </w:rPr>
        <w:t xml:space="preserve"> </w:t>
      </w:r>
      <w:r w:rsidRPr="009917E5">
        <w:rPr>
          <w:rFonts w:ascii="Times New Roman" w:hAnsi="Times New Roman"/>
          <w:sz w:val="24"/>
          <w:szCs w:val="24"/>
        </w:rPr>
        <w:t>сообразного поведения в быту и природе, безопасного для человека и окружающей среды;</w:t>
      </w:r>
    </w:p>
    <w:p w:rsidR="009917E5" w:rsidRPr="009917E5" w:rsidRDefault="009917E5" w:rsidP="009917E5">
      <w:pPr>
        <w:pStyle w:val="afb"/>
        <w:tabs>
          <w:tab w:val="left" w:pos="3204"/>
        </w:tabs>
        <w:rPr>
          <w:rFonts w:ascii="Times New Roman" w:hAnsi="Times New Roman"/>
          <w:sz w:val="24"/>
          <w:szCs w:val="24"/>
        </w:rPr>
      </w:pPr>
      <w:r w:rsidRPr="009917E5">
        <w:rPr>
          <w:rFonts w:ascii="Times New Roman" w:hAnsi="Times New Roman"/>
          <w:sz w:val="24"/>
          <w:szCs w:val="24"/>
        </w:rPr>
        <w:t>  пробуждение  в  детях  желания  заботиться  о  своем  здоровье  (формирование  заинтересованного</w:t>
      </w:r>
      <w:r>
        <w:rPr>
          <w:rFonts w:ascii="Times New Roman" w:hAnsi="Times New Roman"/>
          <w:sz w:val="24"/>
          <w:szCs w:val="24"/>
        </w:rPr>
        <w:t xml:space="preserve"> </w:t>
      </w:r>
      <w:r w:rsidRPr="009917E5">
        <w:rPr>
          <w:rFonts w:ascii="Times New Roman" w:hAnsi="Times New Roman"/>
          <w:sz w:val="24"/>
          <w:szCs w:val="24"/>
        </w:rPr>
        <w:t>отношения  к  собственному  здоровью)  путем  соблюдения  правил  здорового  образа  жизни  и</w:t>
      </w:r>
      <w:r>
        <w:rPr>
          <w:rFonts w:ascii="Times New Roman" w:hAnsi="Times New Roman"/>
          <w:sz w:val="24"/>
          <w:szCs w:val="24"/>
        </w:rPr>
        <w:t xml:space="preserve"> </w:t>
      </w:r>
      <w:r w:rsidRPr="009917E5">
        <w:rPr>
          <w:rFonts w:ascii="Times New Roman" w:hAnsi="Times New Roman"/>
          <w:sz w:val="24"/>
          <w:szCs w:val="24"/>
        </w:rPr>
        <w:t xml:space="preserve">организации </w:t>
      </w:r>
      <w:proofErr w:type="spellStart"/>
      <w:r w:rsidRPr="009917E5">
        <w:rPr>
          <w:rFonts w:ascii="Times New Roman" w:hAnsi="Times New Roman"/>
          <w:sz w:val="24"/>
          <w:szCs w:val="24"/>
        </w:rPr>
        <w:t>здоровьесберегающего</w:t>
      </w:r>
      <w:proofErr w:type="spellEnd"/>
      <w:r w:rsidRPr="009917E5">
        <w:rPr>
          <w:rFonts w:ascii="Times New Roman" w:hAnsi="Times New Roman"/>
          <w:sz w:val="24"/>
          <w:szCs w:val="24"/>
        </w:rPr>
        <w:t xml:space="preserve"> характера учебной деятельности и общения;</w:t>
      </w:r>
    </w:p>
    <w:p w:rsidR="009917E5" w:rsidRPr="009917E5" w:rsidRDefault="009917E5" w:rsidP="009917E5">
      <w:pPr>
        <w:pStyle w:val="afb"/>
        <w:tabs>
          <w:tab w:val="left" w:pos="3204"/>
        </w:tabs>
        <w:rPr>
          <w:rFonts w:ascii="Times New Roman" w:hAnsi="Times New Roman"/>
          <w:sz w:val="24"/>
          <w:szCs w:val="24"/>
        </w:rPr>
      </w:pPr>
      <w:r w:rsidRPr="009917E5">
        <w:rPr>
          <w:rFonts w:ascii="Times New Roman" w:hAnsi="Times New Roman"/>
          <w:sz w:val="24"/>
          <w:szCs w:val="24"/>
        </w:rPr>
        <w:t>  формирование познавательного интереса и бережного отношения к природе;</w:t>
      </w:r>
    </w:p>
    <w:p w:rsidR="009917E5" w:rsidRPr="009917E5" w:rsidRDefault="009917E5" w:rsidP="009917E5">
      <w:pPr>
        <w:pStyle w:val="afb"/>
        <w:tabs>
          <w:tab w:val="left" w:pos="3204"/>
        </w:tabs>
        <w:rPr>
          <w:rFonts w:ascii="Times New Roman" w:hAnsi="Times New Roman"/>
          <w:sz w:val="24"/>
          <w:szCs w:val="24"/>
        </w:rPr>
      </w:pPr>
      <w:r w:rsidRPr="009917E5">
        <w:rPr>
          <w:rFonts w:ascii="Times New Roman" w:hAnsi="Times New Roman"/>
          <w:sz w:val="24"/>
          <w:szCs w:val="24"/>
        </w:rPr>
        <w:t>  формирование установок на использование здорового питания;</w:t>
      </w:r>
    </w:p>
    <w:p w:rsidR="009917E5" w:rsidRPr="009917E5" w:rsidRDefault="009917E5" w:rsidP="009917E5">
      <w:pPr>
        <w:pStyle w:val="afb"/>
        <w:tabs>
          <w:tab w:val="left" w:pos="3204"/>
        </w:tabs>
        <w:rPr>
          <w:rFonts w:ascii="Times New Roman" w:hAnsi="Times New Roman"/>
          <w:sz w:val="24"/>
          <w:szCs w:val="24"/>
        </w:rPr>
      </w:pPr>
      <w:r w:rsidRPr="009917E5">
        <w:rPr>
          <w:rFonts w:ascii="Times New Roman" w:hAnsi="Times New Roman"/>
          <w:sz w:val="24"/>
          <w:szCs w:val="24"/>
        </w:rPr>
        <w:t>   использование  оптимальных  двигательных  режимов  для  детей  с  учетом  их  возрастных,</w:t>
      </w:r>
      <w:r>
        <w:rPr>
          <w:rFonts w:ascii="Times New Roman" w:hAnsi="Times New Roman"/>
          <w:sz w:val="24"/>
          <w:szCs w:val="24"/>
        </w:rPr>
        <w:t xml:space="preserve"> </w:t>
      </w:r>
      <w:r w:rsidRPr="009917E5">
        <w:rPr>
          <w:rFonts w:ascii="Times New Roman" w:hAnsi="Times New Roman"/>
          <w:sz w:val="24"/>
          <w:szCs w:val="24"/>
        </w:rPr>
        <w:t>психологических и иных особенностей, развитие потребности в занятиях физической культурой и</w:t>
      </w:r>
      <w:r>
        <w:rPr>
          <w:rFonts w:ascii="Times New Roman" w:hAnsi="Times New Roman"/>
          <w:sz w:val="24"/>
          <w:szCs w:val="24"/>
        </w:rPr>
        <w:t xml:space="preserve"> </w:t>
      </w:r>
      <w:r w:rsidRPr="009917E5">
        <w:rPr>
          <w:rFonts w:ascii="Times New Roman" w:hAnsi="Times New Roman"/>
          <w:sz w:val="24"/>
          <w:szCs w:val="24"/>
        </w:rPr>
        <w:t>спортом;</w:t>
      </w:r>
    </w:p>
    <w:p w:rsidR="009917E5" w:rsidRPr="009917E5" w:rsidRDefault="009917E5" w:rsidP="009917E5">
      <w:pPr>
        <w:pStyle w:val="afb"/>
        <w:tabs>
          <w:tab w:val="left" w:pos="3204"/>
        </w:tabs>
        <w:rPr>
          <w:rFonts w:ascii="Times New Roman" w:hAnsi="Times New Roman"/>
          <w:sz w:val="24"/>
          <w:szCs w:val="24"/>
        </w:rPr>
      </w:pPr>
      <w:r w:rsidRPr="009917E5">
        <w:rPr>
          <w:rFonts w:ascii="Times New Roman" w:hAnsi="Times New Roman"/>
          <w:sz w:val="24"/>
          <w:szCs w:val="24"/>
        </w:rPr>
        <w:t xml:space="preserve">  соблюдение </w:t>
      </w:r>
      <w:proofErr w:type="spellStart"/>
      <w:r w:rsidRPr="009917E5">
        <w:rPr>
          <w:rFonts w:ascii="Times New Roman" w:hAnsi="Times New Roman"/>
          <w:sz w:val="24"/>
          <w:szCs w:val="24"/>
        </w:rPr>
        <w:t>здоровьесозидающих</w:t>
      </w:r>
      <w:proofErr w:type="spellEnd"/>
      <w:r w:rsidRPr="009917E5">
        <w:rPr>
          <w:rFonts w:ascii="Times New Roman" w:hAnsi="Times New Roman"/>
          <w:sz w:val="24"/>
          <w:szCs w:val="24"/>
        </w:rPr>
        <w:t xml:space="preserve"> режимов дня;</w:t>
      </w:r>
    </w:p>
    <w:p w:rsidR="009917E5" w:rsidRPr="009917E5" w:rsidRDefault="009917E5" w:rsidP="009917E5">
      <w:pPr>
        <w:pStyle w:val="afb"/>
        <w:tabs>
          <w:tab w:val="left" w:pos="3204"/>
        </w:tabs>
        <w:rPr>
          <w:rFonts w:ascii="Times New Roman" w:hAnsi="Times New Roman"/>
          <w:sz w:val="24"/>
          <w:szCs w:val="24"/>
        </w:rPr>
      </w:pPr>
      <w:r w:rsidRPr="009917E5">
        <w:rPr>
          <w:rFonts w:ascii="Times New Roman" w:hAnsi="Times New Roman"/>
          <w:sz w:val="24"/>
          <w:szCs w:val="24"/>
        </w:rPr>
        <w:t>  формирование негативного отношения к факторам риска здоровью детей (сниженная двигательная</w:t>
      </w:r>
      <w:r>
        <w:rPr>
          <w:rFonts w:ascii="Times New Roman" w:hAnsi="Times New Roman"/>
          <w:sz w:val="24"/>
          <w:szCs w:val="24"/>
        </w:rPr>
        <w:t xml:space="preserve"> </w:t>
      </w:r>
      <w:r w:rsidRPr="009917E5">
        <w:rPr>
          <w:rFonts w:ascii="Times New Roman" w:hAnsi="Times New Roman"/>
          <w:sz w:val="24"/>
          <w:szCs w:val="24"/>
        </w:rPr>
        <w:t xml:space="preserve">активность,  курение,  алкоголь,  наркотики  и  другие  </w:t>
      </w:r>
      <w:proofErr w:type="spellStart"/>
      <w:r w:rsidRPr="009917E5">
        <w:rPr>
          <w:rFonts w:ascii="Times New Roman" w:hAnsi="Times New Roman"/>
          <w:sz w:val="24"/>
          <w:szCs w:val="24"/>
        </w:rPr>
        <w:t>психоактивные</w:t>
      </w:r>
      <w:proofErr w:type="spellEnd"/>
      <w:r w:rsidRPr="009917E5">
        <w:rPr>
          <w:rFonts w:ascii="Times New Roman" w:hAnsi="Times New Roman"/>
          <w:sz w:val="24"/>
          <w:szCs w:val="24"/>
        </w:rPr>
        <w:t xml:space="preserve">  вещества,  инфекционные</w:t>
      </w:r>
      <w:r>
        <w:rPr>
          <w:rFonts w:ascii="Times New Roman" w:hAnsi="Times New Roman"/>
          <w:sz w:val="24"/>
          <w:szCs w:val="24"/>
        </w:rPr>
        <w:t xml:space="preserve"> </w:t>
      </w:r>
      <w:r w:rsidRPr="009917E5">
        <w:rPr>
          <w:rFonts w:ascii="Times New Roman" w:hAnsi="Times New Roman"/>
          <w:sz w:val="24"/>
          <w:szCs w:val="24"/>
        </w:rPr>
        <w:t>заболевания);</w:t>
      </w:r>
    </w:p>
    <w:p w:rsidR="009917E5" w:rsidRPr="009917E5" w:rsidRDefault="009917E5" w:rsidP="009917E5">
      <w:pPr>
        <w:pStyle w:val="afb"/>
        <w:tabs>
          <w:tab w:val="left" w:pos="3204"/>
        </w:tabs>
        <w:rPr>
          <w:rFonts w:ascii="Times New Roman" w:hAnsi="Times New Roman"/>
          <w:sz w:val="24"/>
          <w:szCs w:val="24"/>
        </w:rPr>
      </w:pPr>
      <w:r w:rsidRPr="009917E5">
        <w:rPr>
          <w:rFonts w:ascii="Times New Roman" w:hAnsi="Times New Roman"/>
          <w:sz w:val="24"/>
          <w:szCs w:val="24"/>
        </w:rPr>
        <w:t xml:space="preserve">  становление  умений  противостояния  вовлечению  в  </w:t>
      </w:r>
      <w:proofErr w:type="spellStart"/>
      <w:r w:rsidRPr="009917E5">
        <w:rPr>
          <w:rFonts w:ascii="Times New Roman" w:hAnsi="Times New Roman"/>
          <w:sz w:val="24"/>
          <w:szCs w:val="24"/>
        </w:rPr>
        <w:t>табакокурение</w:t>
      </w:r>
      <w:proofErr w:type="spellEnd"/>
      <w:r w:rsidRPr="009917E5">
        <w:rPr>
          <w:rFonts w:ascii="Times New Roman" w:hAnsi="Times New Roman"/>
          <w:sz w:val="24"/>
          <w:szCs w:val="24"/>
        </w:rPr>
        <w:t>,  употребление  алкоголя,</w:t>
      </w:r>
      <w:r>
        <w:rPr>
          <w:rFonts w:ascii="Times New Roman" w:hAnsi="Times New Roman"/>
          <w:sz w:val="24"/>
          <w:szCs w:val="24"/>
        </w:rPr>
        <w:t xml:space="preserve"> </w:t>
      </w:r>
      <w:r w:rsidRPr="009917E5">
        <w:rPr>
          <w:rFonts w:ascii="Times New Roman" w:hAnsi="Times New Roman"/>
          <w:sz w:val="24"/>
          <w:szCs w:val="24"/>
        </w:rPr>
        <w:t>наркотических и сильнодействующих веществ;</w:t>
      </w:r>
    </w:p>
    <w:p w:rsidR="009917E5" w:rsidRPr="009917E5" w:rsidRDefault="009917E5" w:rsidP="009917E5">
      <w:pPr>
        <w:pStyle w:val="afb"/>
        <w:tabs>
          <w:tab w:val="left" w:pos="3204"/>
        </w:tabs>
        <w:rPr>
          <w:rFonts w:ascii="Times New Roman" w:hAnsi="Times New Roman"/>
          <w:sz w:val="24"/>
          <w:szCs w:val="24"/>
        </w:rPr>
      </w:pPr>
      <w:r w:rsidRPr="009917E5">
        <w:rPr>
          <w:rFonts w:ascii="Times New Roman" w:hAnsi="Times New Roman"/>
          <w:sz w:val="24"/>
          <w:szCs w:val="24"/>
        </w:rPr>
        <w:t>  формирование  потребности  ребенка  безбоязненно  обращаться</w:t>
      </w:r>
      <w:r>
        <w:rPr>
          <w:rFonts w:ascii="Times New Roman" w:hAnsi="Times New Roman"/>
          <w:sz w:val="24"/>
          <w:szCs w:val="24"/>
        </w:rPr>
        <w:t xml:space="preserve">  к  врачу  по  любым  </w:t>
      </w:r>
      <w:proofErr w:type="gramStart"/>
      <w:r>
        <w:rPr>
          <w:rFonts w:ascii="Times New Roman" w:hAnsi="Times New Roman"/>
          <w:sz w:val="24"/>
          <w:szCs w:val="24"/>
        </w:rPr>
        <w:t>вопросам</w:t>
      </w:r>
      <w:proofErr w:type="gramEnd"/>
      <w:r>
        <w:rPr>
          <w:rFonts w:ascii="Times New Roman" w:hAnsi="Times New Roman"/>
          <w:sz w:val="24"/>
          <w:szCs w:val="24"/>
        </w:rPr>
        <w:t xml:space="preserve"> </w:t>
      </w:r>
      <w:r w:rsidRPr="009917E5">
        <w:rPr>
          <w:rFonts w:ascii="Times New Roman" w:hAnsi="Times New Roman"/>
          <w:sz w:val="24"/>
          <w:szCs w:val="24"/>
        </w:rPr>
        <w:t xml:space="preserve">связанным  с  особенностями  роста  и  развития,  состояния  здоровья,  развитие  </w:t>
      </w:r>
      <w:r w:rsidRPr="009917E5">
        <w:rPr>
          <w:rFonts w:ascii="Times New Roman" w:hAnsi="Times New Roman"/>
          <w:sz w:val="24"/>
          <w:szCs w:val="24"/>
        </w:rPr>
        <w:lastRenderedPageBreak/>
        <w:t>готовности</w:t>
      </w:r>
      <w:r>
        <w:rPr>
          <w:rFonts w:ascii="Times New Roman" w:hAnsi="Times New Roman"/>
          <w:sz w:val="24"/>
          <w:szCs w:val="24"/>
        </w:rPr>
        <w:t xml:space="preserve"> </w:t>
      </w:r>
      <w:r w:rsidRPr="009917E5">
        <w:rPr>
          <w:rFonts w:ascii="Times New Roman" w:hAnsi="Times New Roman"/>
          <w:sz w:val="24"/>
          <w:szCs w:val="24"/>
        </w:rPr>
        <w:t>самостоятельно поддерживать свое здоровье на основе использования навыков личной гигиены;</w:t>
      </w:r>
    </w:p>
    <w:p w:rsidR="009917E5" w:rsidRPr="009917E5" w:rsidRDefault="009917E5" w:rsidP="009917E5">
      <w:pPr>
        <w:pStyle w:val="afb"/>
        <w:tabs>
          <w:tab w:val="left" w:pos="3204"/>
        </w:tabs>
        <w:rPr>
          <w:rFonts w:ascii="Times New Roman" w:hAnsi="Times New Roman"/>
          <w:sz w:val="24"/>
          <w:szCs w:val="24"/>
        </w:rPr>
      </w:pPr>
      <w:r w:rsidRPr="009917E5">
        <w:rPr>
          <w:rFonts w:ascii="Times New Roman" w:hAnsi="Times New Roman"/>
          <w:sz w:val="24"/>
          <w:szCs w:val="24"/>
        </w:rPr>
        <w:t xml:space="preserve">  формирование основ </w:t>
      </w:r>
      <w:proofErr w:type="spellStart"/>
      <w:r w:rsidRPr="009917E5">
        <w:rPr>
          <w:rFonts w:ascii="Times New Roman" w:hAnsi="Times New Roman"/>
          <w:sz w:val="24"/>
          <w:szCs w:val="24"/>
        </w:rPr>
        <w:t>здоровьесберегающей</w:t>
      </w:r>
      <w:proofErr w:type="spellEnd"/>
      <w:r w:rsidRPr="009917E5">
        <w:rPr>
          <w:rFonts w:ascii="Times New Roman" w:hAnsi="Times New Roman"/>
          <w:sz w:val="24"/>
          <w:szCs w:val="24"/>
        </w:rPr>
        <w:t xml:space="preserve"> учебной культуры: умений организовывать успешную</w:t>
      </w:r>
      <w:r>
        <w:rPr>
          <w:rFonts w:ascii="Times New Roman" w:hAnsi="Times New Roman"/>
          <w:sz w:val="24"/>
          <w:szCs w:val="24"/>
        </w:rPr>
        <w:t xml:space="preserve"> </w:t>
      </w:r>
      <w:r w:rsidRPr="009917E5">
        <w:rPr>
          <w:rFonts w:ascii="Times New Roman" w:hAnsi="Times New Roman"/>
          <w:sz w:val="24"/>
          <w:szCs w:val="24"/>
        </w:rPr>
        <w:t xml:space="preserve">учебную работу, создавая </w:t>
      </w:r>
      <w:proofErr w:type="spellStart"/>
      <w:r w:rsidRPr="009917E5">
        <w:rPr>
          <w:rFonts w:ascii="Times New Roman" w:hAnsi="Times New Roman"/>
          <w:sz w:val="24"/>
          <w:szCs w:val="24"/>
        </w:rPr>
        <w:t>здоровьесберегающие</w:t>
      </w:r>
      <w:proofErr w:type="spellEnd"/>
      <w:r w:rsidRPr="009917E5">
        <w:rPr>
          <w:rFonts w:ascii="Times New Roman" w:hAnsi="Times New Roman"/>
          <w:sz w:val="24"/>
          <w:szCs w:val="24"/>
        </w:rPr>
        <w:t xml:space="preserve"> условия, выбирая адекватные средства и приемы</w:t>
      </w:r>
      <w:r>
        <w:rPr>
          <w:rFonts w:ascii="Times New Roman" w:hAnsi="Times New Roman"/>
          <w:sz w:val="24"/>
          <w:szCs w:val="24"/>
        </w:rPr>
        <w:t xml:space="preserve"> </w:t>
      </w:r>
      <w:r w:rsidRPr="009917E5">
        <w:rPr>
          <w:rFonts w:ascii="Times New Roman" w:hAnsi="Times New Roman"/>
          <w:sz w:val="24"/>
          <w:szCs w:val="24"/>
        </w:rPr>
        <w:t>выполнения заданий с учетом индивидуальных особенностей;</w:t>
      </w:r>
    </w:p>
    <w:p w:rsidR="009917E5" w:rsidRPr="009917E5" w:rsidRDefault="009917E5" w:rsidP="009917E5">
      <w:pPr>
        <w:pStyle w:val="afb"/>
        <w:tabs>
          <w:tab w:val="left" w:pos="3204"/>
        </w:tabs>
        <w:rPr>
          <w:rFonts w:ascii="Times New Roman" w:hAnsi="Times New Roman"/>
          <w:sz w:val="24"/>
          <w:szCs w:val="24"/>
        </w:rPr>
      </w:pPr>
      <w:r w:rsidRPr="009917E5">
        <w:rPr>
          <w:rFonts w:ascii="Times New Roman" w:hAnsi="Times New Roman"/>
          <w:sz w:val="24"/>
          <w:szCs w:val="24"/>
        </w:rPr>
        <w:t>  формирование  умений  безопасного  поведения  в  окружающей  среде  и  простейших  умений</w:t>
      </w:r>
      <w:r>
        <w:rPr>
          <w:rFonts w:ascii="Times New Roman" w:hAnsi="Times New Roman"/>
          <w:sz w:val="24"/>
          <w:szCs w:val="24"/>
        </w:rPr>
        <w:t xml:space="preserve"> </w:t>
      </w:r>
      <w:r w:rsidRPr="009917E5">
        <w:rPr>
          <w:rFonts w:ascii="Times New Roman" w:hAnsi="Times New Roman"/>
          <w:sz w:val="24"/>
          <w:szCs w:val="24"/>
        </w:rPr>
        <w:t>поведения в экстремальных (чрезвычайных) ситуациях.</w:t>
      </w:r>
    </w:p>
    <w:p w:rsidR="009917E5" w:rsidRPr="009917E5" w:rsidRDefault="009917E5" w:rsidP="009917E5">
      <w:pPr>
        <w:pStyle w:val="afb"/>
        <w:tabs>
          <w:tab w:val="left" w:pos="3204"/>
        </w:tabs>
        <w:rPr>
          <w:rFonts w:ascii="Times New Roman" w:hAnsi="Times New Roman"/>
          <w:b/>
          <w:sz w:val="24"/>
          <w:szCs w:val="24"/>
        </w:rPr>
      </w:pPr>
      <w:r w:rsidRPr="009917E5">
        <w:rPr>
          <w:rFonts w:ascii="Times New Roman" w:hAnsi="Times New Roman"/>
          <w:b/>
          <w:sz w:val="24"/>
          <w:szCs w:val="24"/>
        </w:rPr>
        <w:t>Программа ЗОЖ включает в себя следующие   направления:</w:t>
      </w:r>
    </w:p>
    <w:p w:rsidR="009917E5" w:rsidRPr="009917E5" w:rsidRDefault="009917E5" w:rsidP="009917E5">
      <w:pPr>
        <w:pStyle w:val="afb"/>
        <w:tabs>
          <w:tab w:val="left" w:pos="3204"/>
        </w:tabs>
        <w:rPr>
          <w:rFonts w:ascii="Times New Roman" w:hAnsi="Times New Roman"/>
          <w:sz w:val="24"/>
          <w:szCs w:val="24"/>
        </w:rPr>
      </w:pPr>
      <w:r w:rsidRPr="009917E5">
        <w:rPr>
          <w:rFonts w:ascii="Times New Roman" w:hAnsi="Times New Roman"/>
          <w:sz w:val="24"/>
          <w:szCs w:val="24"/>
        </w:rPr>
        <w:t xml:space="preserve">1. Диагностика здоровья  </w:t>
      </w:r>
      <w:proofErr w:type="gramStart"/>
      <w:r w:rsidRPr="009917E5">
        <w:rPr>
          <w:rFonts w:ascii="Times New Roman" w:hAnsi="Times New Roman"/>
          <w:sz w:val="24"/>
          <w:szCs w:val="24"/>
        </w:rPr>
        <w:t>обучающихся</w:t>
      </w:r>
      <w:proofErr w:type="gramEnd"/>
      <w:r w:rsidRPr="009917E5">
        <w:rPr>
          <w:rFonts w:ascii="Times New Roman" w:hAnsi="Times New Roman"/>
          <w:sz w:val="24"/>
          <w:szCs w:val="24"/>
        </w:rPr>
        <w:t>: группы здоровья, группы по физкультуре, заболевания,</w:t>
      </w:r>
      <w:r>
        <w:rPr>
          <w:rFonts w:ascii="Times New Roman" w:hAnsi="Times New Roman"/>
          <w:sz w:val="24"/>
          <w:szCs w:val="24"/>
        </w:rPr>
        <w:t xml:space="preserve"> </w:t>
      </w:r>
      <w:r w:rsidRPr="009917E5">
        <w:rPr>
          <w:rFonts w:ascii="Times New Roman" w:hAnsi="Times New Roman"/>
          <w:sz w:val="24"/>
          <w:szCs w:val="24"/>
        </w:rPr>
        <w:t>пропуски по болезни.</w:t>
      </w:r>
    </w:p>
    <w:p w:rsidR="009917E5" w:rsidRPr="009917E5" w:rsidRDefault="009917E5" w:rsidP="009917E5">
      <w:pPr>
        <w:pStyle w:val="afb"/>
        <w:tabs>
          <w:tab w:val="left" w:pos="3204"/>
        </w:tabs>
        <w:rPr>
          <w:rFonts w:ascii="Times New Roman" w:hAnsi="Times New Roman"/>
          <w:sz w:val="24"/>
          <w:szCs w:val="24"/>
        </w:rPr>
      </w:pPr>
      <w:r w:rsidRPr="009917E5">
        <w:rPr>
          <w:rFonts w:ascii="Times New Roman" w:hAnsi="Times New Roman"/>
          <w:sz w:val="24"/>
          <w:szCs w:val="24"/>
        </w:rPr>
        <w:t>2. Контроль за соблюдением санитарно-гигиенических норм.</w:t>
      </w:r>
    </w:p>
    <w:p w:rsidR="009917E5" w:rsidRPr="009917E5" w:rsidRDefault="009917E5" w:rsidP="009917E5">
      <w:pPr>
        <w:pStyle w:val="afb"/>
        <w:tabs>
          <w:tab w:val="left" w:pos="3204"/>
        </w:tabs>
        <w:rPr>
          <w:rFonts w:ascii="Times New Roman" w:hAnsi="Times New Roman"/>
          <w:sz w:val="24"/>
          <w:szCs w:val="24"/>
        </w:rPr>
      </w:pPr>
      <w:r w:rsidRPr="009917E5">
        <w:rPr>
          <w:rFonts w:ascii="Times New Roman" w:hAnsi="Times New Roman"/>
          <w:sz w:val="24"/>
          <w:szCs w:val="24"/>
        </w:rPr>
        <w:t>3.  Наличие  эмоциональных  разрядок,  физкультурных  минуток  и  пауз,  гимнастики  для  глаз,</w:t>
      </w:r>
      <w:r>
        <w:rPr>
          <w:rFonts w:ascii="Times New Roman" w:hAnsi="Times New Roman"/>
          <w:sz w:val="24"/>
          <w:szCs w:val="24"/>
        </w:rPr>
        <w:t xml:space="preserve"> </w:t>
      </w:r>
      <w:r w:rsidRPr="009917E5">
        <w:rPr>
          <w:rFonts w:ascii="Times New Roman" w:hAnsi="Times New Roman"/>
          <w:sz w:val="24"/>
          <w:szCs w:val="24"/>
        </w:rPr>
        <w:t>актуализация  двигательной  активности  школьников,  направленная  на  оздоровление  организма</w:t>
      </w:r>
      <w:r>
        <w:rPr>
          <w:rFonts w:ascii="Times New Roman" w:hAnsi="Times New Roman"/>
          <w:sz w:val="24"/>
          <w:szCs w:val="24"/>
        </w:rPr>
        <w:t xml:space="preserve"> </w:t>
      </w:r>
      <w:r w:rsidRPr="009917E5">
        <w:rPr>
          <w:rFonts w:ascii="Times New Roman" w:hAnsi="Times New Roman"/>
          <w:sz w:val="24"/>
          <w:szCs w:val="24"/>
        </w:rPr>
        <w:t>средствами  физической  культуры  и  обеспечивающая  активный  отдых  обучающихся.  На  особом</w:t>
      </w:r>
      <w:r>
        <w:rPr>
          <w:rFonts w:ascii="Times New Roman" w:hAnsi="Times New Roman"/>
          <w:sz w:val="24"/>
          <w:szCs w:val="24"/>
        </w:rPr>
        <w:t xml:space="preserve"> </w:t>
      </w:r>
      <w:r w:rsidRPr="009917E5">
        <w:rPr>
          <w:rFonts w:ascii="Times New Roman" w:hAnsi="Times New Roman"/>
          <w:sz w:val="24"/>
          <w:szCs w:val="24"/>
        </w:rPr>
        <w:t>контроле  у  администрации  находится  проведение  контрольных  работ  в  соотношении  с  графиком.</w:t>
      </w:r>
    </w:p>
    <w:p w:rsidR="009917E5" w:rsidRPr="009917E5" w:rsidRDefault="009917E5" w:rsidP="009917E5">
      <w:pPr>
        <w:pStyle w:val="afb"/>
        <w:tabs>
          <w:tab w:val="left" w:pos="3204"/>
        </w:tabs>
        <w:rPr>
          <w:rFonts w:ascii="Times New Roman" w:hAnsi="Times New Roman"/>
          <w:sz w:val="24"/>
          <w:szCs w:val="24"/>
        </w:rPr>
      </w:pPr>
      <w:r w:rsidRPr="009917E5">
        <w:rPr>
          <w:rFonts w:ascii="Times New Roman" w:hAnsi="Times New Roman"/>
          <w:sz w:val="24"/>
          <w:szCs w:val="24"/>
        </w:rPr>
        <w:t>Составление  расписания  с  учѐтом  динамики  физиологических  функций  и  умственной</w:t>
      </w:r>
    </w:p>
    <w:p w:rsidR="009917E5" w:rsidRPr="009917E5" w:rsidRDefault="009917E5" w:rsidP="009917E5">
      <w:pPr>
        <w:pStyle w:val="afb"/>
        <w:tabs>
          <w:tab w:val="left" w:pos="3204"/>
        </w:tabs>
        <w:rPr>
          <w:rFonts w:ascii="Times New Roman" w:hAnsi="Times New Roman"/>
          <w:sz w:val="24"/>
          <w:szCs w:val="24"/>
        </w:rPr>
      </w:pPr>
      <w:r w:rsidRPr="009917E5">
        <w:rPr>
          <w:rFonts w:ascii="Times New Roman" w:hAnsi="Times New Roman"/>
          <w:sz w:val="24"/>
          <w:szCs w:val="24"/>
        </w:rPr>
        <w:t>работоспособности школьников на протяжении учебного дня и недели.</w:t>
      </w:r>
    </w:p>
    <w:p w:rsidR="009917E5" w:rsidRPr="009917E5" w:rsidRDefault="009917E5" w:rsidP="009917E5">
      <w:pPr>
        <w:pStyle w:val="afb"/>
        <w:tabs>
          <w:tab w:val="left" w:pos="3204"/>
        </w:tabs>
        <w:rPr>
          <w:rFonts w:ascii="Times New Roman" w:hAnsi="Times New Roman"/>
          <w:sz w:val="24"/>
          <w:szCs w:val="24"/>
        </w:rPr>
      </w:pPr>
      <w:r w:rsidRPr="009917E5">
        <w:rPr>
          <w:rFonts w:ascii="Times New Roman" w:hAnsi="Times New Roman"/>
          <w:sz w:val="24"/>
          <w:szCs w:val="24"/>
        </w:rPr>
        <w:t>4.  Создание  благоприятного  психологического  климата:  внимание  к  ребѐнку  со  стороны</w:t>
      </w:r>
      <w:r>
        <w:rPr>
          <w:rFonts w:ascii="Times New Roman" w:hAnsi="Times New Roman"/>
          <w:sz w:val="24"/>
          <w:szCs w:val="24"/>
        </w:rPr>
        <w:t xml:space="preserve"> </w:t>
      </w:r>
      <w:r w:rsidRPr="009917E5">
        <w:rPr>
          <w:rFonts w:ascii="Times New Roman" w:hAnsi="Times New Roman"/>
          <w:sz w:val="24"/>
          <w:szCs w:val="24"/>
        </w:rPr>
        <w:t>взрослых, доброжелательные взаимоотношения со сверстниками.</w:t>
      </w:r>
    </w:p>
    <w:p w:rsidR="009917E5" w:rsidRPr="009917E5" w:rsidRDefault="009917E5" w:rsidP="009917E5">
      <w:pPr>
        <w:pStyle w:val="afb"/>
        <w:tabs>
          <w:tab w:val="left" w:pos="3204"/>
        </w:tabs>
        <w:rPr>
          <w:rFonts w:ascii="Times New Roman" w:hAnsi="Times New Roman"/>
          <w:sz w:val="24"/>
          <w:szCs w:val="24"/>
        </w:rPr>
      </w:pPr>
      <w:r w:rsidRPr="009917E5">
        <w:rPr>
          <w:rFonts w:ascii="Times New Roman" w:hAnsi="Times New Roman"/>
          <w:sz w:val="24"/>
          <w:szCs w:val="24"/>
        </w:rPr>
        <w:t xml:space="preserve">5.  Работа  по  обогащению  обучающихся  </w:t>
      </w:r>
      <w:proofErr w:type="spellStart"/>
      <w:r w:rsidRPr="009917E5">
        <w:rPr>
          <w:rFonts w:ascii="Times New Roman" w:hAnsi="Times New Roman"/>
          <w:sz w:val="24"/>
          <w:szCs w:val="24"/>
        </w:rPr>
        <w:t>валеологическитми</w:t>
      </w:r>
      <w:proofErr w:type="spellEnd"/>
      <w:r w:rsidRPr="009917E5">
        <w:rPr>
          <w:rFonts w:ascii="Times New Roman" w:hAnsi="Times New Roman"/>
          <w:sz w:val="24"/>
          <w:szCs w:val="24"/>
        </w:rPr>
        <w:t xml:space="preserve">  знаниями  в  рамках  проведения</w:t>
      </w:r>
      <w:r>
        <w:rPr>
          <w:rFonts w:ascii="Times New Roman" w:hAnsi="Times New Roman"/>
          <w:sz w:val="24"/>
          <w:szCs w:val="24"/>
        </w:rPr>
        <w:t xml:space="preserve"> классных часов и внеклас</w:t>
      </w:r>
      <w:r w:rsidRPr="009917E5">
        <w:rPr>
          <w:rFonts w:ascii="Times New Roman" w:hAnsi="Times New Roman"/>
          <w:sz w:val="24"/>
          <w:szCs w:val="24"/>
        </w:rPr>
        <w:t>с</w:t>
      </w:r>
      <w:r>
        <w:rPr>
          <w:rFonts w:ascii="Times New Roman" w:hAnsi="Times New Roman"/>
          <w:sz w:val="24"/>
          <w:szCs w:val="24"/>
        </w:rPr>
        <w:t>н</w:t>
      </w:r>
      <w:r w:rsidRPr="009917E5">
        <w:rPr>
          <w:rFonts w:ascii="Times New Roman" w:hAnsi="Times New Roman"/>
          <w:sz w:val="24"/>
          <w:szCs w:val="24"/>
        </w:rPr>
        <w:t>ых мероприятий.</w:t>
      </w:r>
    </w:p>
    <w:p w:rsidR="009917E5" w:rsidRPr="009917E5" w:rsidRDefault="009917E5" w:rsidP="009917E5">
      <w:pPr>
        <w:pStyle w:val="afb"/>
        <w:tabs>
          <w:tab w:val="left" w:pos="3204"/>
        </w:tabs>
        <w:rPr>
          <w:rFonts w:ascii="Times New Roman" w:hAnsi="Times New Roman"/>
          <w:sz w:val="24"/>
          <w:szCs w:val="24"/>
        </w:rPr>
      </w:pPr>
      <w:r w:rsidRPr="009917E5">
        <w:rPr>
          <w:rFonts w:ascii="Times New Roman" w:hAnsi="Times New Roman"/>
          <w:sz w:val="24"/>
          <w:szCs w:val="24"/>
        </w:rPr>
        <w:t>6. Проведение психолого-педагогических консилиумов, решения которых направлено на   выбор</w:t>
      </w:r>
      <w:r>
        <w:rPr>
          <w:rFonts w:ascii="Times New Roman" w:hAnsi="Times New Roman"/>
          <w:sz w:val="24"/>
          <w:szCs w:val="24"/>
        </w:rPr>
        <w:t xml:space="preserve"> </w:t>
      </w:r>
      <w:r w:rsidRPr="009917E5">
        <w:rPr>
          <w:rFonts w:ascii="Times New Roman" w:hAnsi="Times New Roman"/>
          <w:sz w:val="24"/>
          <w:szCs w:val="24"/>
        </w:rPr>
        <w:t>образовательного маршрута, оптимизирующего   нагрузки на ребенка.</w:t>
      </w:r>
    </w:p>
    <w:p w:rsidR="009917E5" w:rsidRPr="009917E5" w:rsidRDefault="009917E5" w:rsidP="009917E5">
      <w:pPr>
        <w:pStyle w:val="afb"/>
        <w:tabs>
          <w:tab w:val="left" w:pos="3204"/>
        </w:tabs>
        <w:rPr>
          <w:rFonts w:ascii="Times New Roman" w:hAnsi="Times New Roman"/>
          <w:sz w:val="24"/>
          <w:szCs w:val="24"/>
        </w:rPr>
      </w:pPr>
      <w:r w:rsidRPr="009917E5">
        <w:rPr>
          <w:rFonts w:ascii="Times New Roman" w:hAnsi="Times New Roman"/>
          <w:sz w:val="24"/>
          <w:szCs w:val="24"/>
        </w:rPr>
        <w:t>7.  Просветительская  работа  с  родителями  (законными  представителями)  обучающихся,</w:t>
      </w:r>
      <w:r>
        <w:rPr>
          <w:rFonts w:ascii="Times New Roman" w:hAnsi="Times New Roman"/>
          <w:sz w:val="24"/>
          <w:szCs w:val="24"/>
        </w:rPr>
        <w:t xml:space="preserve"> </w:t>
      </w:r>
      <w:r w:rsidRPr="009917E5">
        <w:rPr>
          <w:rFonts w:ascii="Times New Roman" w:hAnsi="Times New Roman"/>
          <w:sz w:val="24"/>
          <w:szCs w:val="24"/>
        </w:rPr>
        <w:t>привлечение  родителей  (законных  представителей)  к  совместной  работе  с  детьми,  к  разработке</w:t>
      </w:r>
      <w:r>
        <w:rPr>
          <w:rFonts w:ascii="Times New Roman" w:hAnsi="Times New Roman"/>
          <w:sz w:val="24"/>
          <w:szCs w:val="24"/>
        </w:rPr>
        <w:t xml:space="preserve"> </w:t>
      </w:r>
      <w:r w:rsidRPr="009917E5">
        <w:rPr>
          <w:rFonts w:ascii="Times New Roman" w:hAnsi="Times New Roman"/>
          <w:sz w:val="24"/>
          <w:szCs w:val="24"/>
        </w:rPr>
        <w:t>программы формирования ценности здоровья и здорового образа жизни.</w:t>
      </w:r>
    </w:p>
    <w:p w:rsidR="009917E5" w:rsidRPr="009917E5" w:rsidRDefault="009917E5" w:rsidP="009917E5">
      <w:pPr>
        <w:pStyle w:val="afb"/>
        <w:tabs>
          <w:tab w:val="left" w:pos="3204"/>
        </w:tabs>
        <w:rPr>
          <w:rFonts w:ascii="Times New Roman" w:hAnsi="Times New Roman"/>
          <w:sz w:val="24"/>
          <w:szCs w:val="24"/>
        </w:rPr>
      </w:pPr>
      <w:r w:rsidRPr="009917E5">
        <w:rPr>
          <w:rFonts w:ascii="Times New Roman" w:hAnsi="Times New Roman"/>
          <w:sz w:val="24"/>
          <w:szCs w:val="24"/>
        </w:rPr>
        <w:t>8. Использование возможностей УМК «Начальная школа XXI  век</w:t>
      </w:r>
      <w:r>
        <w:rPr>
          <w:rFonts w:ascii="Times New Roman" w:hAnsi="Times New Roman"/>
          <w:sz w:val="24"/>
          <w:szCs w:val="24"/>
        </w:rPr>
        <w:t xml:space="preserve">а » в образовательном процессе. </w:t>
      </w:r>
      <w:r w:rsidRPr="009917E5">
        <w:rPr>
          <w:rFonts w:ascii="Times New Roman" w:hAnsi="Times New Roman"/>
          <w:sz w:val="24"/>
          <w:szCs w:val="24"/>
        </w:rPr>
        <w:t>Программа  формирования  экологической  культуры,  здорового  и  безопасного  образа  жизни</w:t>
      </w:r>
      <w:r>
        <w:rPr>
          <w:rFonts w:ascii="Times New Roman" w:hAnsi="Times New Roman"/>
          <w:sz w:val="24"/>
          <w:szCs w:val="24"/>
        </w:rPr>
        <w:t xml:space="preserve"> </w:t>
      </w:r>
      <w:r w:rsidRPr="009917E5">
        <w:rPr>
          <w:rFonts w:ascii="Times New Roman" w:hAnsi="Times New Roman"/>
          <w:sz w:val="24"/>
          <w:szCs w:val="24"/>
        </w:rPr>
        <w:t>средствами урочной деятельности может быть реализована с помощью предметов УМК «Начальная</w:t>
      </w:r>
      <w:r>
        <w:rPr>
          <w:rFonts w:ascii="Times New Roman" w:hAnsi="Times New Roman"/>
          <w:sz w:val="24"/>
          <w:szCs w:val="24"/>
        </w:rPr>
        <w:t xml:space="preserve"> </w:t>
      </w:r>
      <w:r w:rsidRPr="009917E5">
        <w:rPr>
          <w:rFonts w:ascii="Times New Roman" w:hAnsi="Times New Roman"/>
          <w:sz w:val="24"/>
          <w:szCs w:val="24"/>
        </w:rPr>
        <w:t>школа XXI века».</w:t>
      </w:r>
      <w:r>
        <w:rPr>
          <w:rFonts w:ascii="Times New Roman" w:hAnsi="Times New Roman"/>
          <w:sz w:val="24"/>
          <w:szCs w:val="24"/>
        </w:rPr>
        <w:t xml:space="preserve"> </w:t>
      </w:r>
      <w:r w:rsidRPr="009917E5">
        <w:rPr>
          <w:rFonts w:ascii="Times New Roman" w:hAnsi="Times New Roman"/>
          <w:sz w:val="24"/>
          <w:szCs w:val="24"/>
        </w:rPr>
        <w:t>Образовательная система «Начальная школа  XXI  века» формирует установку школьников на</w:t>
      </w:r>
      <w:r>
        <w:rPr>
          <w:rFonts w:ascii="Times New Roman" w:hAnsi="Times New Roman"/>
          <w:sz w:val="24"/>
          <w:szCs w:val="24"/>
        </w:rPr>
        <w:t xml:space="preserve"> </w:t>
      </w:r>
      <w:r w:rsidRPr="009917E5">
        <w:rPr>
          <w:rFonts w:ascii="Times New Roman" w:hAnsi="Times New Roman"/>
          <w:sz w:val="24"/>
          <w:szCs w:val="24"/>
        </w:rPr>
        <w:t xml:space="preserve">экологическую  культуру  и  безопасный,  здоровый  образ  жизни.  С  этой  целью  </w:t>
      </w:r>
      <w:proofErr w:type="gramStart"/>
      <w:r w:rsidRPr="009917E5">
        <w:rPr>
          <w:rFonts w:ascii="Times New Roman" w:hAnsi="Times New Roman"/>
          <w:sz w:val="24"/>
          <w:szCs w:val="24"/>
        </w:rPr>
        <w:t>предусмотрены</w:t>
      </w:r>
      <w:proofErr w:type="gramEnd"/>
    </w:p>
    <w:p w:rsidR="009917E5" w:rsidRPr="009917E5" w:rsidRDefault="009917E5" w:rsidP="009917E5">
      <w:pPr>
        <w:pStyle w:val="afb"/>
        <w:tabs>
          <w:tab w:val="left" w:pos="3204"/>
        </w:tabs>
        <w:rPr>
          <w:rFonts w:ascii="Times New Roman" w:hAnsi="Times New Roman"/>
          <w:sz w:val="24"/>
          <w:szCs w:val="24"/>
        </w:rPr>
      </w:pPr>
      <w:r w:rsidRPr="009917E5">
        <w:rPr>
          <w:rFonts w:ascii="Times New Roman" w:hAnsi="Times New Roman"/>
          <w:sz w:val="24"/>
          <w:szCs w:val="24"/>
        </w:rPr>
        <w:t>соответствующие  разделы  и  темы.  Их  содержание  направлено  на  обсуждение  с  детьми   проблем,</w:t>
      </w:r>
      <w:r>
        <w:rPr>
          <w:rFonts w:ascii="Times New Roman" w:hAnsi="Times New Roman"/>
          <w:sz w:val="24"/>
          <w:szCs w:val="24"/>
        </w:rPr>
        <w:t xml:space="preserve"> </w:t>
      </w:r>
      <w:r w:rsidRPr="009917E5">
        <w:rPr>
          <w:rFonts w:ascii="Times New Roman" w:hAnsi="Times New Roman"/>
          <w:sz w:val="24"/>
          <w:szCs w:val="24"/>
        </w:rPr>
        <w:t>связанных  с  безопасностью  жизни,   укреплением  собственного  физического,  нравственного  и</w:t>
      </w:r>
      <w:r>
        <w:rPr>
          <w:rFonts w:ascii="Times New Roman" w:hAnsi="Times New Roman"/>
          <w:sz w:val="24"/>
          <w:szCs w:val="24"/>
        </w:rPr>
        <w:t xml:space="preserve"> </w:t>
      </w:r>
      <w:r w:rsidRPr="009917E5">
        <w:rPr>
          <w:rFonts w:ascii="Times New Roman" w:hAnsi="Times New Roman"/>
          <w:sz w:val="24"/>
          <w:szCs w:val="24"/>
        </w:rPr>
        <w:t>духовн</w:t>
      </w:r>
      <w:r>
        <w:rPr>
          <w:rFonts w:ascii="Times New Roman" w:hAnsi="Times New Roman"/>
          <w:sz w:val="24"/>
          <w:szCs w:val="24"/>
        </w:rPr>
        <w:t xml:space="preserve">ого здоровья, активным отдыхом. </w:t>
      </w:r>
      <w:r w:rsidRPr="009917E5">
        <w:rPr>
          <w:rFonts w:ascii="Times New Roman" w:hAnsi="Times New Roman"/>
          <w:sz w:val="24"/>
          <w:szCs w:val="24"/>
        </w:rPr>
        <w:t xml:space="preserve">В  курсе  «Окружающий  мир»  —  это  разделы:  1  класс  «Знакомимся  друг  с  другом  и  </w:t>
      </w:r>
      <w:proofErr w:type="gramStart"/>
      <w:r w:rsidRPr="009917E5">
        <w:rPr>
          <w:rFonts w:ascii="Times New Roman" w:hAnsi="Times New Roman"/>
          <w:sz w:val="24"/>
          <w:szCs w:val="24"/>
        </w:rPr>
        <w:t>со</w:t>
      </w:r>
      <w:proofErr w:type="gramEnd"/>
    </w:p>
    <w:p w:rsidR="009917E5" w:rsidRPr="009917E5" w:rsidRDefault="009917E5" w:rsidP="009917E5">
      <w:pPr>
        <w:pStyle w:val="afb"/>
        <w:tabs>
          <w:tab w:val="left" w:pos="3204"/>
        </w:tabs>
        <w:rPr>
          <w:rFonts w:ascii="Times New Roman" w:hAnsi="Times New Roman"/>
          <w:sz w:val="24"/>
          <w:szCs w:val="24"/>
        </w:rPr>
      </w:pPr>
      <w:r w:rsidRPr="009917E5">
        <w:rPr>
          <w:rFonts w:ascii="Times New Roman" w:hAnsi="Times New Roman"/>
          <w:sz w:val="24"/>
          <w:szCs w:val="24"/>
        </w:rPr>
        <w:t>школой».  Правила  поведения  в  школе.  «Наша  Родина</w:t>
      </w:r>
      <w:proofErr w:type="gramStart"/>
      <w:r w:rsidRPr="009917E5">
        <w:rPr>
          <w:rFonts w:ascii="Times New Roman" w:hAnsi="Times New Roman"/>
          <w:sz w:val="24"/>
          <w:szCs w:val="24"/>
        </w:rPr>
        <w:t xml:space="preserve">  .</w:t>
      </w:r>
      <w:proofErr w:type="gramEnd"/>
      <w:r w:rsidRPr="009917E5">
        <w:rPr>
          <w:rFonts w:ascii="Times New Roman" w:hAnsi="Times New Roman"/>
          <w:sz w:val="24"/>
          <w:szCs w:val="24"/>
        </w:rPr>
        <w:t xml:space="preserve">  Родной  край».  Где  ты  живешь? Правила</w:t>
      </w:r>
      <w:r>
        <w:rPr>
          <w:rFonts w:ascii="Times New Roman" w:hAnsi="Times New Roman"/>
          <w:sz w:val="24"/>
          <w:szCs w:val="24"/>
        </w:rPr>
        <w:t xml:space="preserve"> </w:t>
      </w:r>
      <w:r w:rsidRPr="009917E5">
        <w:rPr>
          <w:rFonts w:ascii="Times New Roman" w:hAnsi="Times New Roman"/>
          <w:sz w:val="24"/>
          <w:szCs w:val="24"/>
        </w:rPr>
        <w:t>дорожного  движения.  «Органы  чувств  человека».  Твои  помощники  -  органы  чувств.  Правила</w:t>
      </w:r>
      <w:r>
        <w:rPr>
          <w:rFonts w:ascii="Times New Roman" w:hAnsi="Times New Roman"/>
          <w:sz w:val="24"/>
          <w:szCs w:val="24"/>
        </w:rPr>
        <w:t xml:space="preserve"> </w:t>
      </w:r>
      <w:r w:rsidRPr="009917E5">
        <w:rPr>
          <w:rFonts w:ascii="Times New Roman" w:hAnsi="Times New Roman"/>
          <w:sz w:val="24"/>
          <w:szCs w:val="24"/>
        </w:rPr>
        <w:t>гигиены.  О  режиме  дня.  Урок  в  спортивном зале.  «Твое  здоровье».   Здоровая  пища.  Если  хочешь</w:t>
      </w:r>
      <w:r>
        <w:rPr>
          <w:rFonts w:ascii="Times New Roman" w:hAnsi="Times New Roman"/>
          <w:sz w:val="24"/>
          <w:szCs w:val="24"/>
        </w:rPr>
        <w:t xml:space="preserve"> </w:t>
      </w:r>
      <w:r w:rsidRPr="009917E5">
        <w:rPr>
          <w:rFonts w:ascii="Times New Roman" w:hAnsi="Times New Roman"/>
          <w:sz w:val="24"/>
          <w:szCs w:val="24"/>
        </w:rPr>
        <w:t xml:space="preserve">быть  </w:t>
      </w:r>
      <w:proofErr w:type="gramStart"/>
      <w:r w:rsidRPr="009917E5">
        <w:rPr>
          <w:rFonts w:ascii="Times New Roman" w:hAnsi="Times New Roman"/>
          <w:sz w:val="24"/>
          <w:szCs w:val="24"/>
        </w:rPr>
        <w:t>здоров</w:t>
      </w:r>
      <w:proofErr w:type="gramEnd"/>
      <w:r w:rsidRPr="009917E5">
        <w:rPr>
          <w:rFonts w:ascii="Times New Roman" w:hAnsi="Times New Roman"/>
          <w:sz w:val="24"/>
          <w:szCs w:val="24"/>
        </w:rPr>
        <w:t>,  закаляйся!  Какое  бывает  настроение.  2  класс  «Что  такое  здоровье».  Чтобы  меньше</w:t>
      </w:r>
      <w:r>
        <w:rPr>
          <w:rFonts w:ascii="Times New Roman" w:hAnsi="Times New Roman"/>
          <w:sz w:val="24"/>
          <w:szCs w:val="24"/>
        </w:rPr>
        <w:t xml:space="preserve"> </w:t>
      </w:r>
      <w:r w:rsidRPr="009917E5">
        <w:rPr>
          <w:rFonts w:ascii="Times New Roman" w:hAnsi="Times New Roman"/>
          <w:sz w:val="24"/>
          <w:szCs w:val="24"/>
        </w:rPr>
        <w:t>болеть.  Режим  дня.  «Физическая  культура».  Что  такое  физическая  культура.  Закаляться  может</w:t>
      </w:r>
    </w:p>
    <w:p w:rsidR="009917E5" w:rsidRPr="009917E5" w:rsidRDefault="009917E5" w:rsidP="009917E5">
      <w:pPr>
        <w:pStyle w:val="afb"/>
        <w:tabs>
          <w:tab w:val="left" w:pos="3204"/>
        </w:tabs>
        <w:rPr>
          <w:rFonts w:ascii="Times New Roman" w:hAnsi="Times New Roman"/>
          <w:sz w:val="24"/>
          <w:szCs w:val="24"/>
        </w:rPr>
      </w:pPr>
      <w:r w:rsidRPr="009917E5">
        <w:rPr>
          <w:rFonts w:ascii="Times New Roman" w:hAnsi="Times New Roman"/>
          <w:sz w:val="24"/>
          <w:szCs w:val="24"/>
        </w:rPr>
        <w:t>каждый.  «Почему  нужно  правильно  питаться».  О  правилах  питания.  «Почему  нужно  быть</w:t>
      </w:r>
      <w:r>
        <w:rPr>
          <w:rFonts w:ascii="Times New Roman" w:hAnsi="Times New Roman"/>
          <w:sz w:val="24"/>
          <w:szCs w:val="24"/>
        </w:rPr>
        <w:t xml:space="preserve"> </w:t>
      </w:r>
      <w:r w:rsidRPr="009917E5">
        <w:rPr>
          <w:rFonts w:ascii="Times New Roman" w:hAnsi="Times New Roman"/>
          <w:sz w:val="24"/>
          <w:szCs w:val="24"/>
        </w:rPr>
        <w:t>осторожным».  Правила  дорожного  движения.  Чтобы  избежать  неприятностей</w:t>
      </w:r>
      <w:proofErr w:type="gramStart"/>
      <w:r w:rsidRPr="009917E5">
        <w:rPr>
          <w:rFonts w:ascii="Times New Roman" w:hAnsi="Times New Roman"/>
          <w:sz w:val="24"/>
          <w:szCs w:val="24"/>
        </w:rPr>
        <w:t xml:space="preserve"> .</w:t>
      </w:r>
      <w:proofErr w:type="gramEnd"/>
      <w:r w:rsidRPr="009917E5">
        <w:rPr>
          <w:rFonts w:ascii="Times New Roman" w:hAnsi="Times New Roman"/>
          <w:sz w:val="24"/>
          <w:szCs w:val="24"/>
        </w:rPr>
        <w:t xml:space="preserve">  «Лес  и  его</w:t>
      </w:r>
      <w:r>
        <w:rPr>
          <w:rFonts w:ascii="Times New Roman" w:hAnsi="Times New Roman"/>
          <w:sz w:val="24"/>
          <w:szCs w:val="24"/>
        </w:rPr>
        <w:t xml:space="preserve"> </w:t>
      </w:r>
      <w:r w:rsidRPr="009917E5">
        <w:rPr>
          <w:rFonts w:ascii="Times New Roman" w:hAnsi="Times New Roman"/>
          <w:sz w:val="24"/>
          <w:szCs w:val="24"/>
        </w:rPr>
        <w:t>обитатели». Мы пришли в лес. 4 класс.  «Человек  -  живое  существо». Вред курения, наркотиков,</w:t>
      </w:r>
      <w:r>
        <w:rPr>
          <w:rFonts w:ascii="Times New Roman" w:hAnsi="Times New Roman"/>
          <w:sz w:val="24"/>
          <w:szCs w:val="24"/>
        </w:rPr>
        <w:t xml:space="preserve"> </w:t>
      </w:r>
      <w:r w:rsidRPr="009917E5">
        <w:rPr>
          <w:rFonts w:ascii="Times New Roman" w:hAnsi="Times New Roman"/>
          <w:sz w:val="24"/>
          <w:szCs w:val="24"/>
        </w:rPr>
        <w:t>алкоголя. Правила безопасного поведения в среде обитания.</w:t>
      </w:r>
    </w:p>
    <w:p w:rsidR="009917E5" w:rsidRPr="009917E5" w:rsidRDefault="009917E5" w:rsidP="009917E5">
      <w:pPr>
        <w:pStyle w:val="afb"/>
        <w:tabs>
          <w:tab w:val="left" w:pos="3204"/>
        </w:tabs>
        <w:rPr>
          <w:rFonts w:ascii="Times New Roman" w:hAnsi="Times New Roman"/>
          <w:sz w:val="24"/>
          <w:szCs w:val="24"/>
        </w:rPr>
      </w:pPr>
      <w:r w:rsidRPr="009917E5">
        <w:rPr>
          <w:rFonts w:ascii="Times New Roman" w:hAnsi="Times New Roman"/>
          <w:sz w:val="24"/>
          <w:szCs w:val="24"/>
        </w:rPr>
        <w:lastRenderedPageBreak/>
        <w:t>При выполнении   упражнений на уроках русского языка  обучающиеся  обсуждают вопросы</w:t>
      </w:r>
      <w:r>
        <w:rPr>
          <w:rFonts w:ascii="Times New Roman" w:hAnsi="Times New Roman"/>
          <w:sz w:val="24"/>
          <w:szCs w:val="24"/>
        </w:rPr>
        <w:t xml:space="preserve"> </w:t>
      </w:r>
      <w:r w:rsidRPr="009917E5">
        <w:rPr>
          <w:rFonts w:ascii="Times New Roman" w:hAnsi="Times New Roman"/>
          <w:sz w:val="24"/>
          <w:szCs w:val="24"/>
        </w:rPr>
        <w:t>внешнего облика ученика,   соблюдения правил перехода улицы, активного отдыха летом и зимой.</w:t>
      </w:r>
    </w:p>
    <w:p w:rsidR="009917E5" w:rsidRPr="009917E5" w:rsidRDefault="009917E5" w:rsidP="009917E5">
      <w:pPr>
        <w:pStyle w:val="afb"/>
        <w:tabs>
          <w:tab w:val="left" w:pos="3204"/>
        </w:tabs>
        <w:rPr>
          <w:rFonts w:ascii="Times New Roman" w:hAnsi="Times New Roman"/>
          <w:sz w:val="24"/>
          <w:szCs w:val="24"/>
        </w:rPr>
      </w:pPr>
      <w:r w:rsidRPr="009917E5">
        <w:rPr>
          <w:rFonts w:ascii="Times New Roman" w:hAnsi="Times New Roman"/>
          <w:sz w:val="24"/>
          <w:szCs w:val="24"/>
        </w:rPr>
        <w:t>Формированию бережного отношения к материальным и духовным ценностям России и мира</w:t>
      </w:r>
      <w:r>
        <w:rPr>
          <w:rFonts w:ascii="Times New Roman" w:hAnsi="Times New Roman"/>
          <w:sz w:val="24"/>
          <w:szCs w:val="24"/>
        </w:rPr>
        <w:t xml:space="preserve"> </w:t>
      </w:r>
      <w:r w:rsidRPr="009917E5">
        <w:rPr>
          <w:rFonts w:ascii="Times New Roman" w:hAnsi="Times New Roman"/>
          <w:sz w:val="24"/>
          <w:szCs w:val="24"/>
        </w:rPr>
        <w:t>способствуют  разделы,  темы  учебников,  художественные  тексты,  упражнения,  задачи,</w:t>
      </w:r>
      <w:r>
        <w:rPr>
          <w:rFonts w:ascii="Times New Roman" w:hAnsi="Times New Roman"/>
          <w:sz w:val="24"/>
          <w:szCs w:val="24"/>
        </w:rPr>
        <w:t xml:space="preserve"> </w:t>
      </w:r>
      <w:r w:rsidRPr="009917E5">
        <w:rPr>
          <w:rFonts w:ascii="Times New Roman" w:hAnsi="Times New Roman"/>
          <w:sz w:val="24"/>
          <w:szCs w:val="24"/>
        </w:rPr>
        <w:t>иллюстративный и фотоматериал с вопросами для последующего обсуждения.</w:t>
      </w:r>
    </w:p>
    <w:p w:rsidR="009917E5" w:rsidRPr="009917E5" w:rsidRDefault="009917E5" w:rsidP="009917E5">
      <w:pPr>
        <w:pStyle w:val="afb"/>
        <w:tabs>
          <w:tab w:val="left" w:pos="3204"/>
        </w:tabs>
        <w:rPr>
          <w:rFonts w:ascii="Times New Roman" w:hAnsi="Times New Roman"/>
          <w:sz w:val="24"/>
          <w:szCs w:val="24"/>
        </w:rPr>
      </w:pPr>
      <w:r w:rsidRPr="009917E5">
        <w:rPr>
          <w:rFonts w:ascii="Times New Roman" w:hAnsi="Times New Roman"/>
          <w:sz w:val="24"/>
          <w:szCs w:val="24"/>
        </w:rPr>
        <w:t>В курсе «Технология» при первом знакомстве с каждым инструментом или приспособлением</w:t>
      </w:r>
      <w:r>
        <w:rPr>
          <w:rFonts w:ascii="Times New Roman" w:hAnsi="Times New Roman"/>
          <w:sz w:val="24"/>
          <w:szCs w:val="24"/>
        </w:rPr>
        <w:t xml:space="preserve"> </w:t>
      </w:r>
      <w:r w:rsidRPr="009917E5">
        <w:rPr>
          <w:rFonts w:ascii="Times New Roman" w:hAnsi="Times New Roman"/>
          <w:sz w:val="24"/>
          <w:szCs w:val="24"/>
        </w:rPr>
        <w:t>в учебниках обязательно вводятся правила безопасной работы с ним.</w:t>
      </w:r>
    </w:p>
    <w:p w:rsidR="009917E5" w:rsidRPr="009917E5" w:rsidRDefault="009917E5" w:rsidP="009917E5">
      <w:pPr>
        <w:pStyle w:val="afb"/>
        <w:tabs>
          <w:tab w:val="left" w:pos="3204"/>
        </w:tabs>
        <w:rPr>
          <w:rFonts w:ascii="Times New Roman" w:hAnsi="Times New Roman"/>
          <w:sz w:val="24"/>
          <w:szCs w:val="24"/>
        </w:rPr>
      </w:pPr>
      <w:r w:rsidRPr="009917E5">
        <w:rPr>
          <w:rFonts w:ascii="Times New Roman" w:hAnsi="Times New Roman"/>
          <w:sz w:val="24"/>
          <w:szCs w:val="24"/>
        </w:rPr>
        <w:t>В курсе иностранного языка  в учебниках со</w:t>
      </w:r>
      <w:r>
        <w:rPr>
          <w:rFonts w:ascii="Times New Roman" w:hAnsi="Times New Roman"/>
          <w:sz w:val="24"/>
          <w:szCs w:val="24"/>
        </w:rPr>
        <w:t xml:space="preserve">держится достаточное количество </w:t>
      </w:r>
      <w:r w:rsidRPr="009917E5">
        <w:rPr>
          <w:rFonts w:ascii="Times New Roman" w:hAnsi="Times New Roman"/>
          <w:sz w:val="24"/>
          <w:szCs w:val="24"/>
        </w:rPr>
        <w:t>информации,</w:t>
      </w:r>
      <w:r>
        <w:rPr>
          <w:rFonts w:ascii="Times New Roman" w:hAnsi="Times New Roman"/>
          <w:sz w:val="24"/>
          <w:szCs w:val="24"/>
        </w:rPr>
        <w:t xml:space="preserve"> </w:t>
      </w:r>
      <w:r w:rsidRPr="009917E5">
        <w:rPr>
          <w:rFonts w:ascii="Times New Roman" w:hAnsi="Times New Roman"/>
          <w:sz w:val="24"/>
          <w:szCs w:val="24"/>
        </w:rPr>
        <w:t>направленной  на  воспитание  ценностного  отношения  к  своему  здоровью,  здоровью  близких  и</w:t>
      </w:r>
      <w:r>
        <w:rPr>
          <w:rFonts w:ascii="Times New Roman" w:hAnsi="Times New Roman"/>
          <w:sz w:val="24"/>
          <w:szCs w:val="24"/>
        </w:rPr>
        <w:t xml:space="preserve"> </w:t>
      </w:r>
      <w:r w:rsidRPr="009917E5">
        <w:rPr>
          <w:rFonts w:ascii="Times New Roman" w:hAnsi="Times New Roman"/>
          <w:sz w:val="24"/>
          <w:szCs w:val="24"/>
        </w:rPr>
        <w:t>окружающих людей, на развитие интереса к прогулкам на природе, подвижным играм,   участию в</w:t>
      </w:r>
      <w:r>
        <w:rPr>
          <w:rFonts w:ascii="Times New Roman" w:hAnsi="Times New Roman"/>
          <w:sz w:val="24"/>
          <w:szCs w:val="24"/>
        </w:rPr>
        <w:t xml:space="preserve"> </w:t>
      </w:r>
      <w:r w:rsidRPr="009917E5">
        <w:rPr>
          <w:rFonts w:ascii="Times New Roman" w:hAnsi="Times New Roman"/>
          <w:sz w:val="24"/>
          <w:szCs w:val="24"/>
        </w:rPr>
        <w:t>спортивных соревнованиях.</w:t>
      </w:r>
    </w:p>
    <w:p w:rsidR="009917E5" w:rsidRPr="009917E5" w:rsidRDefault="009917E5" w:rsidP="009917E5">
      <w:pPr>
        <w:pStyle w:val="afb"/>
        <w:tabs>
          <w:tab w:val="left" w:pos="3204"/>
        </w:tabs>
        <w:rPr>
          <w:rFonts w:ascii="Times New Roman" w:hAnsi="Times New Roman"/>
          <w:sz w:val="24"/>
          <w:szCs w:val="24"/>
        </w:rPr>
      </w:pPr>
      <w:r w:rsidRPr="009917E5">
        <w:rPr>
          <w:rFonts w:ascii="Times New Roman" w:hAnsi="Times New Roman"/>
          <w:sz w:val="24"/>
          <w:szCs w:val="24"/>
        </w:rPr>
        <w:t>обучающиеся  приобретают  первоначальные  представления  о  роли  физической  культуры,</w:t>
      </w:r>
      <w:r>
        <w:rPr>
          <w:rFonts w:ascii="Times New Roman" w:hAnsi="Times New Roman"/>
          <w:sz w:val="24"/>
          <w:szCs w:val="24"/>
        </w:rPr>
        <w:t xml:space="preserve"> </w:t>
      </w:r>
      <w:r w:rsidRPr="009917E5">
        <w:rPr>
          <w:rFonts w:ascii="Times New Roman" w:hAnsi="Times New Roman"/>
          <w:sz w:val="24"/>
          <w:szCs w:val="24"/>
        </w:rPr>
        <w:t>знакомятся  с  понятием  «Олимпийские  игры»,  с  символами  и  талисманами  летних  и  зимних</w:t>
      </w:r>
      <w:r>
        <w:rPr>
          <w:rFonts w:ascii="Times New Roman" w:hAnsi="Times New Roman"/>
          <w:sz w:val="24"/>
          <w:szCs w:val="24"/>
        </w:rPr>
        <w:t xml:space="preserve"> </w:t>
      </w:r>
      <w:r w:rsidRPr="009917E5">
        <w:rPr>
          <w:rFonts w:ascii="Times New Roman" w:hAnsi="Times New Roman"/>
          <w:sz w:val="24"/>
          <w:szCs w:val="24"/>
        </w:rPr>
        <w:t>Олимпийских игр.</w:t>
      </w:r>
    </w:p>
    <w:p w:rsidR="009917E5" w:rsidRPr="009917E5" w:rsidRDefault="009917E5" w:rsidP="009917E5">
      <w:pPr>
        <w:pStyle w:val="afb"/>
        <w:tabs>
          <w:tab w:val="left" w:pos="3204"/>
        </w:tabs>
        <w:rPr>
          <w:rFonts w:ascii="Times New Roman" w:hAnsi="Times New Roman"/>
          <w:sz w:val="24"/>
          <w:szCs w:val="24"/>
        </w:rPr>
      </w:pPr>
      <w:r w:rsidRPr="009917E5">
        <w:rPr>
          <w:rFonts w:ascii="Times New Roman" w:hAnsi="Times New Roman"/>
          <w:sz w:val="24"/>
          <w:szCs w:val="24"/>
        </w:rPr>
        <w:t>В  курсе  «Основы  религиозных  культур  и  светской  этики»  тема  труда,  образования,</w:t>
      </w:r>
    </w:p>
    <w:p w:rsidR="009917E5" w:rsidRPr="009917E5" w:rsidRDefault="009917E5" w:rsidP="009917E5">
      <w:pPr>
        <w:pStyle w:val="afb"/>
        <w:tabs>
          <w:tab w:val="left" w:pos="3204"/>
        </w:tabs>
        <w:rPr>
          <w:rFonts w:ascii="Times New Roman" w:hAnsi="Times New Roman"/>
          <w:sz w:val="24"/>
          <w:szCs w:val="24"/>
        </w:rPr>
      </w:pPr>
      <w:r w:rsidRPr="009917E5">
        <w:rPr>
          <w:rFonts w:ascii="Times New Roman" w:hAnsi="Times New Roman"/>
          <w:sz w:val="24"/>
          <w:szCs w:val="24"/>
        </w:rPr>
        <w:t>природы  проходит  через  содержание  всех  учебников,  но  наиболее  убедительно  раскрывается  на</w:t>
      </w:r>
      <w:r>
        <w:rPr>
          <w:rFonts w:ascii="Times New Roman" w:hAnsi="Times New Roman"/>
          <w:sz w:val="24"/>
          <w:szCs w:val="24"/>
        </w:rPr>
        <w:t xml:space="preserve"> </w:t>
      </w:r>
      <w:r w:rsidRPr="009917E5">
        <w:rPr>
          <w:rFonts w:ascii="Times New Roman" w:hAnsi="Times New Roman"/>
          <w:sz w:val="24"/>
          <w:szCs w:val="24"/>
        </w:rPr>
        <w:t>специальных  уроках:  «Ценность  и  польза  образования»,  «Отношение  к  природе»,  «Христианин  в</w:t>
      </w:r>
      <w:r>
        <w:rPr>
          <w:rFonts w:ascii="Times New Roman" w:hAnsi="Times New Roman"/>
          <w:sz w:val="24"/>
          <w:szCs w:val="24"/>
        </w:rPr>
        <w:t xml:space="preserve"> </w:t>
      </w:r>
      <w:r w:rsidRPr="009917E5">
        <w:rPr>
          <w:rFonts w:ascii="Times New Roman" w:hAnsi="Times New Roman"/>
          <w:sz w:val="24"/>
          <w:szCs w:val="24"/>
        </w:rPr>
        <w:t>труде», «Отношение христиан к природе» и др.</w:t>
      </w:r>
    </w:p>
    <w:p w:rsidR="009917E5" w:rsidRDefault="009917E5" w:rsidP="009917E5">
      <w:pPr>
        <w:pStyle w:val="afb"/>
        <w:tabs>
          <w:tab w:val="left" w:pos="3204"/>
        </w:tabs>
        <w:rPr>
          <w:rFonts w:ascii="Times New Roman" w:hAnsi="Times New Roman"/>
          <w:sz w:val="24"/>
          <w:szCs w:val="24"/>
        </w:rPr>
      </w:pPr>
      <w:r w:rsidRPr="009917E5">
        <w:rPr>
          <w:rFonts w:ascii="Times New Roman" w:hAnsi="Times New Roman"/>
          <w:sz w:val="24"/>
          <w:szCs w:val="24"/>
        </w:rPr>
        <w:t xml:space="preserve">В  курсе  «Физическая  культура»  весь материал  учебника (1-4 </w:t>
      </w:r>
      <w:proofErr w:type="spellStart"/>
      <w:r w:rsidRPr="009917E5">
        <w:rPr>
          <w:rFonts w:ascii="Times New Roman" w:hAnsi="Times New Roman"/>
          <w:sz w:val="24"/>
          <w:szCs w:val="24"/>
        </w:rPr>
        <w:t>кл</w:t>
      </w:r>
      <w:proofErr w:type="spellEnd"/>
      <w:r w:rsidRPr="009917E5">
        <w:rPr>
          <w:rFonts w:ascii="Times New Roman" w:hAnsi="Times New Roman"/>
          <w:sz w:val="24"/>
          <w:szCs w:val="24"/>
        </w:rPr>
        <w:t>.)  способствует выработке</w:t>
      </w:r>
      <w:r>
        <w:rPr>
          <w:rFonts w:ascii="Times New Roman" w:hAnsi="Times New Roman"/>
          <w:sz w:val="24"/>
          <w:szCs w:val="24"/>
        </w:rPr>
        <w:t xml:space="preserve"> </w:t>
      </w:r>
      <w:r w:rsidRPr="009917E5">
        <w:rPr>
          <w:rFonts w:ascii="Times New Roman" w:hAnsi="Times New Roman"/>
          <w:sz w:val="24"/>
          <w:szCs w:val="24"/>
        </w:rPr>
        <w:t>установки  на  безопасный,  здоровый  образ  жизни.  На  это  ориентированы  все  разделы  книги,  но</w:t>
      </w:r>
      <w:r>
        <w:rPr>
          <w:rFonts w:ascii="Times New Roman" w:hAnsi="Times New Roman"/>
          <w:sz w:val="24"/>
          <w:szCs w:val="24"/>
        </w:rPr>
        <w:t xml:space="preserve"> </w:t>
      </w:r>
      <w:r w:rsidRPr="009917E5">
        <w:rPr>
          <w:rFonts w:ascii="Times New Roman" w:hAnsi="Times New Roman"/>
          <w:sz w:val="24"/>
          <w:szCs w:val="24"/>
        </w:rPr>
        <w:t>особенно,  те,  в  которых  сообщаются  сведения  по  освоению  и  соблюдению  режима  дня,  личной</w:t>
      </w:r>
      <w:r>
        <w:rPr>
          <w:rFonts w:ascii="Times New Roman" w:hAnsi="Times New Roman"/>
          <w:sz w:val="24"/>
          <w:szCs w:val="24"/>
        </w:rPr>
        <w:t xml:space="preserve"> </w:t>
      </w:r>
      <w:r w:rsidRPr="009917E5">
        <w:rPr>
          <w:rFonts w:ascii="Times New Roman" w:hAnsi="Times New Roman"/>
          <w:sz w:val="24"/>
          <w:szCs w:val="24"/>
        </w:rPr>
        <w:t>гигиены,  закаливания,  приема  пищи  и  питательных  веществ,  воды  и  питьевого  режима,</w:t>
      </w:r>
      <w:r>
        <w:rPr>
          <w:rFonts w:ascii="Times New Roman" w:hAnsi="Times New Roman"/>
          <w:sz w:val="24"/>
          <w:szCs w:val="24"/>
        </w:rPr>
        <w:t xml:space="preserve"> </w:t>
      </w:r>
      <w:r w:rsidRPr="009917E5">
        <w:rPr>
          <w:rFonts w:ascii="Times New Roman" w:hAnsi="Times New Roman"/>
          <w:sz w:val="24"/>
          <w:szCs w:val="24"/>
        </w:rPr>
        <w:t>необходимости оказания первой помощи при травмах.</w:t>
      </w:r>
      <w:r>
        <w:rPr>
          <w:rFonts w:ascii="Times New Roman" w:hAnsi="Times New Roman"/>
          <w:sz w:val="24"/>
          <w:szCs w:val="24"/>
        </w:rPr>
        <w:t xml:space="preserve"> </w:t>
      </w:r>
    </w:p>
    <w:p w:rsidR="009917E5" w:rsidRPr="009917E5" w:rsidRDefault="009917E5" w:rsidP="007A14D9">
      <w:pPr>
        <w:pStyle w:val="afb"/>
        <w:jc w:val="center"/>
        <w:rPr>
          <w:rFonts w:ascii="Times New Roman" w:hAnsi="Times New Roman"/>
          <w:b/>
          <w:sz w:val="24"/>
          <w:szCs w:val="24"/>
        </w:rPr>
      </w:pPr>
    </w:p>
    <w:p w:rsidR="009917E5" w:rsidRDefault="005910BC" w:rsidP="009917E5">
      <w:pPr>
        <w:pStyle w:val="afb"/>
        <w:jc w:val="center"/>
        <w:rPr>
          <w:rFonts w:ascii="Times New Roman" w:hAnsi="Times New Roman"/>
          <w:b/>
          <w:sz w:val="24"/>
          <w:szCs w:val="24"/>
        </w:rPr>
      </w:pPr>
      <w:bookmarkStart w:id="7" w:name="_Toc415833119"/>
      <w:r w:rsidRPr="00E241DD">
        <w:rPr>
          <w:rFonts w:ascii="Times New Roman" w:hAnsi="Times New Roman"/>
          <w:b/>
          <w:sz w:val="24"/>
          <w:szCs w:val="24"/>
        </w:rPr>
        <w:t>2.2.</w:t>
      </w:r>
      <w:r w:rsidR="009917E5">
        <w:rPr>
          <w:rFonts w:ascii="Times New Roman" w:hAnsi="Times New Roman"/>
          <w:b/>
          <w:sz w:val="24"/>
          <w:szCs w:val="24"/>
        </w:rPr>
        <w:t>5</w:t>
      </w:r>
      <w:r w:rsidRPr="00E241DD">
        <w:rPr>
          <w:rFonts w:ascii="Times New Roman" w:hAnsi="Times New Roman"/>
          <w:b/>
          <w:sz w:val="24"/>
          <w:szCs w:val="24"/>
        </w:rPr>
        <w:t xml:space="preserve">. </w:t>
      </w:r>
      <w:bookmarkEnd w:id="7"/>
      <w:r w:rsidR="009917E5" w:rsidRPr="009917E5">
        <w:rPr>
          <w:rFonts w:ascii="Times New Roman" w:hAnsi="Times New Roman"/>
          <w:b/>
          <w:sz w:val="24"/>
          <w:szCs w:val="24"/>
        </w:rPr>
        <w:t xml:space="preserve"> Направление и содержание программы коррекционной работы</w:t>
      </w:r>
      <w:r w:rsidR="009917E5">
        <w:rPr>
          <w:rFonts w:ascii="Times New Roman" w:hAnsi="Times New Roman"/>
          <w:b/>
          <w:sz w:val="24"/>
          <w:szCs w:val="24"/>
        </w:rPr>
        <w:t xml:space="preserve">. </w:t>
      </w:r>
    </w:p>
    <w:p w:rsidR="009917E5" w:rsidRDefault="009917E5" w:rsidP="009917E5">
      <w:pPr>
        <w:pStyle w:val="afb"/>
        <w:jc w:val="center"/>
        <w:rPr>
          <w:rFonts w:ascii="Times New Roman" w:hAnsi="Times New Roman"/>
          <w:b/>
          <w:sz w:val="24"/>
          <w:szCs w:val="24"/>
        </w:rPr>
      </w:pPr>
    </w:p>
    <w:p w:rsidR="005910BC" w:rsidRPr="005910BC" w:rsidRDefault="005910BC" w:rsidP="009917E5">
      <w:pPr>
        <w:pStyle w:val="afb"/>
        <w:jc w:val="center"/>
        <w:rPr>
          <w:rFonts w:ascii="Times New Roman" w:hAnsi="Times New Roman"/>
          <w:sz w:val="24"/>
          <w:szCs w:val="24"/>
        </w:rPr>
      </w:pPr>
      <w:r w:rsidRPr="005910BC">
        <w:rPr>
          <w:rFonts w:ascii="Times New Roman" w:hAnsi="Times New Roman"/>
          <w:bCs/>
          <w:sz w:val="24"/>
          <w:szCs w:val="24"/>
        </w:rPr>
        <w:t>Программа коррекционной работы</w:t>
      </w:r>
      <w:r w:rsidRPr="005910BC">
        <w:rPr>
          <w:rFonts w:ascii="Times New Roman" w:hAnsi="Times New Roman"/>
          <w:sz w:val="24"/>
          <w:szCs w:val="24"/>
        </w:rPr>
        <w:t xml:space="preserve"> предусматривает индивидуализацию специального сопровождения обучающегося с </w:t>
      </w:r>
      <w:proofErr w:type="spellStart"/>
      <w:r w:rsidRPr="005910BC">
        <w:rPr>
          <w:rFonts w:ascii="Times New Roman" w:hAnsi="Times New Roman"/>
          <w:sz w:val="24"/>
          <w:szCs w:val="24"/>
        </w:rPr>
        <w:t>ЗПР.</w:t>
      </w:r>
      <w:r w:rsidRPr="005910BC">
        <w:rPr>
          <w:rFonts w:ascii="Times New Roman" w:hAnsi="Times New Roman"/>
          <w:bCs/>
          <w:iCs/>
          <w:sz w:val="24"/>
          <w:szCs w:val="24"/>
        </w:rPr>
        <w:t>Содержание</w:t>
      </w:r>
      <w:proofErr w:type="spellEnd"/>
      <w:r w:rsidRPr="005910BC">
        <w:rPr>
          <w:rFonts w:ascii="Times New Roman" w:hAnsi="Times New Roman"/>
          <w:bCs/>
          <w:iCs/>
          <w:sz w:val="24"/>
          <w:szCs w:val="24"/>
        </w:rPr>
        <w:t xml:space="preserve"> программы коррекционной работы для каждого обучающегося</w:t>
      </w:r>
      <w:r w:rsidRPr="005910BC">
        <w:rPr>
          <w:rFonts w:ascii="Times New Roman" w:hAnsi="Times New Roman"/>
          <w:sz w:val="24"/>
          <w:szCs w:val="24"/>
        </w:rPr>
        <w:t xml:space="preserve"> определяется с учетом его особых образовательных потребностей на основе рекомендаций ПМПК, индивидуальной программы реабилитации. </w:t>
      </w:r>
    </w:p>
    <w:p w:rsidR="005910BC" w:rsidRPr="005910BC" w:rsidRDefault="005910BC" w:rsidP="00E241DD">
      <w:pPr>
        <w:pStyle w:val="afb"/>
        <w:ind w:firstLine="708"/>
        <w:rPr>
          <w:rFonts w:ascii="Times New Roman" w:hAnsi="Times New Roman"/>
          <w:kern w:val="2"/>
          <w:sz w:val="24"/>
          <w:szCs w:val="24"/>
        </w:rPr>
      </w:pPr>
      <w:r w:rsidRPr="00971932">
        <w:rPr>
          <w:rFonts w:ascii="Times New Roman" w:hAnsi="Times New Roman"/>
          <w:b/>
          <w:kern w:val="2"/>
          <w:sz w:val="24"/>
          <w:szCs w:val="24"/>
        </w:rPr>
        <w:t>Целью программы коррекционной работы</w:t>
      </w:r>
      <w:r w:rsidRPr="005910BC">
        <w:rPr>
          <w:rFonts w:ascii="Times New Roman" w:hAnsi="Times New Roman"/>
          <w:kern w:val="2"/>
          <w:sz w:val="24"/>
          <w:szCs w:val="24"/>
        </w:rPr>
        <w:t xml:space="preserve"> в соответствии с требованиями ФГОС НОО</w:t>
      </w:r>
      <w:r w:rsidR="00E241DD">
        <w:rPr>
          <w:rFonts w:ascii="Times New Roman" w:hAnsi="Times New Roman"/>
          <w:kern w:val="2"/>
          <w:sz w:val="24"/>
          <w:szCs w:val="24"/>
        </w:rPr>
        <w:t xml:space="preserve"> </w:t>
      </w:r>
      <w:r w:rsidRPr="005910BC">
        <w:rPr>
          <w:rFonts w:ascii="Times New Roman" w:hAnsi="Times New Roman"/>
          <w:kern w:val="2"/>
          <w:sz w:val="24"/>
          <w:szCs w:val="24"/>
        </w:rPr>
        <w:t>обучающихся с ОВЗ выступает создание системы комплексной помощи обучающимся с ЗПР в освоении АООП НОО, коррекция недостатков в физическом и (или) психическом и речевом развитии обучающихся, их социальная адаптация.</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Общие положения</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Программа коррекционной работы разработана в соответствии с требованиями:</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Федерального закона РФ "Об образовании в РФ";</w:t>
      </w:r>
    </w:p>
    <w:p w:rsidR="00971932" w:rsidRPr="00971932" w:rsidRDefault="00971932" w:rsidP="00971932">
      <w:pPr>
        <w:pStyle w:val="afb"/>
        <w:ind w:firstLine="708"/>
        <w:rPr>
          <w:rFonts w:ascii="Times New Roman" w:hAnsi="Times New Roman"/>
          <w:bCs/>
          <w:sz w:val="24"/>
          <w:szCs w:val="24"/>
        </w:rPr>
      </w:pPr>
      <w:proofErr w:type="gramStart"/>
      <w:r w:rsidRPr="00971932">
        <w:rPr>
          <w:rFonts w:ascii="Times New Roman" w:hAnsi="Times New Roman"/>
          <w:bCs/>
          <w:sz w:val="24"/>
          <w:szCs w:val="24"/>
        </w:rPr>
        <w:t>- Инструктивного письма Министерства народного образования РСФСР от 30.06.89. г. № 17-154-6 "О направлении рекомендаций об индивидуальных и групповых коррекционных занятиях  с  обучающимися  с  умственной  отсталостью,  классов  выравнивания  для  детей  с задержкой психического развития"</w:t>
      </w:r>
      <w:proofErr w:type="gramEnd"/>
    </w:p>
    <w:p w:rsidR="00971932" w:rsidRPr="00971932" w:rsidRDefault="00971932" w:rsidP="00971932">
      <w:pPr>
        <w:pStyle w:val="afb"/>
        <w:rPr>
          <w:rFonts w:ascii="Times New Roman" w:hAnsi="Times New Roman"/>
          <w:bCs/>
          <w:sz w:val="24"/>
          <w:szCs w:val="24"/>
        </w:rPr>
      </w:pPr>
      <w:r w:rsidRPr="00971932">
        <w:rPr>
          <w:rFonts w:ascii="Times New Roman" w:hAnsi="Times New Roman"/>
          <w:bCs/>
          <w:sz w:val="24"/>
          <w:szCs w:val="24"/>
        </w:rPr>
        <w:t xml:space="preserve">Программа  направлена  на  дальнейшую  коррекцию  недостатков  </w:t>
      </w:r>
      <w:proofErr w:type="gramStart"/>
      <w:r w:rsidRPr="00971932">
        <w:rPr>
          <w:rFonts w:ascii="Times New Roman" w:hAnsi="Times New Roman"/>
          <w:bCs/>
          <w:sz w:val="24"/>
          <w:szCs w:val="24"/>
        </w:rPr>
        <w:t>психического</w:t>
      </w:r>
      <w:proofErr w:type="gramEnd"/>
      <w:r w:rsidRPr="00971932">
        <w:rPr>
          <w:rFonts w:ascii="Times New Roman" w:hAnsi="Times New Roman"/>
          <w:bCs/>
          <w:sz w:val="24"/>
          <w:szCs w:val="24"/>
        </w:rPr>
        <w:t xml:space="preserve"> </w:t>
      </w:r>
    </w:p>
    <w:p w:rsidR="00971932" w:rsidRPr="00971932" w:rsidRDefault="00971932" w:rsidP="00971932">
      <w:pPr>
        <w:pStyle w:val="afb"/>
        <w:rPr>
          <w:rFonts w:ascii="Times New Roman" w:hAnsi="Times New Roman"/>
          <w:b/>
          <w:bCs/>
          <w:sz w:val="24"/>
          <w:szCs w:val="24"/>
        </w:rPr>
      </w:pPr>
      <w:r w:rsidRPr="00971932">
        <w:rPr>
          <w:rFonts w:ascii="Times New Roman" w:hAnsi="Times New Roman"/>
          <w:bCs/>
          <w:sz w:val="24"/>
          <w:szCs w:val="24"/>
        </w:rPr>
        <w:t xml:space="preserve">развития детей с умственной недостаточностью различной степени, преодоление трудностей в освоении  основной  общеобразовательной  программы  специального  образования,  оказание помощи и поддержки детям данной категории в получении ими образования и дальнейшей </w:t>
      </w:r>
      <w:r w:rsidRPr="00971932">
        <w:rPr>
          <w:rFonts w:ascii="Times New Roman" w:hAnsi="Times New Roman"/>
          <w:b/>
          <w:bCs/>
          <w:sz w:val="24"/>
          <w:szCs w:val="24"/>
        </w:rPr>
        <w:t>социализации в общество.</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
          <w:bCs/>
          <w:sz w:val="24"/>
          <w:szCs w:val="24"/>
        </w:rPr>
        <w:t>Программа</w:t>
      </w:r>
      <w:r w:rsidRPr="00971932">
        <w:rPr>
          <w:rFonts w:ascii="Times New Roman" w:hAnsi="Times New Roman"/>
          <w:bCs/>
          <w:sz w:val="24"/>
          <w:szCs w:val="24"/>
        </w:rPr>
        <w:t xml:space="preserve"> обеспечивает:</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xml:space="preserve">-  создание  специальных  условий  воспитания,  обучения  детей  с  нарушениями </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lastRenderedPageBreak/>
        <w:t xml:space="preserve">интеллекта, </w:t>
      </w:r>
      <w:proofErr w:type="spellStart"/>
      <w:r w:rsidRPr="00971932">
        <w:rPr>
          <w:rFonts w:ascii="Times New Roman" w:hAnsi="Times New Roman"/>
          <w:bCs/>
          <w:sz w:val="24"/>
          <w:szCs w:val="24"/>
        </w:rPr>
        <w:t>безбарьерной</w:t>
      </w:r>
      <w:proofErr w:type="spellEnd"/>
      <w:r w:rsidRPr="00971932">
        <w:rPr>
          <w:rFonts w:ascii="Times New Roman" w:hAnsi="Times New Roman"/>
          <w:bCs/>
          <w:sz w:val="24"/>
          <w:szCs w:val="24"/>
        </w:rPr>
        <w:t xml:space="preserve"> среды жизнедеятельности и учебной деятельности; использование специальных  коррекционных  программ  в  образовательном  коррекционно-воспитательном процессе;</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удовлетворение особых образовательных потребностей обучающихся с нарушениями интеллекта  при  освоении  ими  основной  общеобразовательной  программы  специального образования, помощь в    их дальнейшей адаптации в образовательном учреждении;</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xml:space="preserve">-  реализацию  </w:t>
      </w:r>
      <w:proofErr w:type="gramStart"/>
      <w:r w:rsidRPr="00971932">
        <w:rPr>
          <w:rFonts w:ascii="Times New Roman" w:hAnsi="Times New Roman"/>
          <w:bCs/>
          <w:sz w:val="24"/>
          <w:szCs w:val="24"/>
        </w:rPr>
        <w:t>комплексного</w:t>
      </w:r>
      <w:proofErr w:type="gramEnd"/>
      <w:r w:rsidRPr="00971932">
        <w:rPr>
          <w:rFonts w:ascii="Times New Roman" w:hAnsi="Times New Roman"/>
          <w:bCs/>
          <w:sz w:val="24"/>
          <w:szCs w:val="24"/>
        </w:rPr>
        <w:t xml:space="preserve">  индивидуально  ориентированного  коррекционного</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сопровождения в условиях образовательного процесса  детей с умственной недостаточностью с  учѐтом  состояния  здоровья  и  особенностей  психофизического  развития  (в  соответствии  с рекомендациями ПМПК);</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соблюдение допустимого уровня нагрузки, определяемого рекомендациями   САНПИН 2.4.2.2821-10;</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xml:space="preserve">- проведение групповых и индивидуальных коррекционных занятий. </w:t>
      </w:r>
    </w:p>
    <w:p w:rsidR="00971932" w:rsidRPr="00971932" w:rsidRDefault="00971932" w:rsidP="00971932">
      <w:pPr>
        <w:pStyle w:val="afb"/>
        <w:ind w:firstLine="708"/>
        <w:rPr>
          <w:rFonts w:ascii="Times New Roman" w:hAnsi="Times New Roman"/>
          <w:b/>
          <w:bCs/>
          <w:sz w:val="24"/>
          <w:szCs w:val="24"/>
        </w:rPr>
      </w:pPr>
      <w:r w:rsidRPr="00971932">
        <w:rPr>
          <w:rFonts w:ascii="Times New Roman" w:hAnsi="Times New Roman"/>
          <w:b/>
          <w:bCs/>
          <w:sz w:val="24"/>
          <w:szCs w:val="24"/>
        </w:rPr>
        <w:t>Программа содержит:</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xml:space="preserve">1)  цели  и  задачи  коррекционной  работы  с  </w:t>
      </w:r>
      <w:proofErr w:type="gramStart"/>
      <w:r w:rsidRPr="00971932">
        <w:rPr>
          <w:rFonts w:ascii="Times New Roman" w:hAnsi="Times New Roman"/>
          <w:bCs/>
          <w:sz w:val="24"/>
          <w:szCs w:val="24"/>
        </w:rPr>
        <w:t>обучающимися</w:t>
      </w:r>
      <w:proofErr w:type="gramEnd"/>
      <w:r w:rsidRPr="00971932">
        <w:rPr>
          <w:rFonts w:ascii="Times New Roman" w:hAnsi="Times New Roman"/>
          <w:bCs/>
          <w:sz w:val="24"/>
          <w:szCs w:val="24"/>
        </w:rPr>
        <w:t xml:space="preserve">  на  уровне  начального образования;</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xml:space="preserve">2)  перечень  и  содержание  индивидуально  </w:t>
      </w:r>
      <w:proofErr w:type="gramStart"/>
      <w:r w:rsidRPr="00971932">
        <w:rPr>
          <w:rFonts w:ascii="Times New Roman" w:hAnsi="Times New Roman"/>
          <w:bCs/>
          <w:sz w:val="24"/>
          <w:szCs w:val="24"/>
        </w:rPr>
        <w:t>ориентированных</w:t>
      </w:r>
      <w:proofErr w:type="gramEnd"/>
      <w:r w:rsidRPr="00971932">
        <w:rPr>
          <w:rFonts w:ascii="Times New Roman" w:hAnsi="Times New Roman"/>
          <w:bCs/>
          <w:sz w:val="24"/>
          <w:szCs w:val="24"/>
        </w:rPr>
        <w:t xml:space="preserve">  коррекционных </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xml:space="preserve">направлений работы, способствующих  коррекции недостатков и  освоению </w:t>
      </w:r>
      <w:proofErr w:type="gramStart"/>
      <w:r w:rsidRPr="00971932">
        <w:rPr>
          <w:rFonts w:ascii="Times New Roman" w:hAnsi="Times New Roman"/>
          <w:bCs/>
          <w:sz w:val="24"/>
          <w:szCs w:val="24"/>
        </w:rPr>
        <w:t>обучающимися</w:t>
      </w:r>
      <w:proofErr w:type="gramEnd"/>
      <w:r w:rsidRPr="00971932">
        <w:rPr>
          <w:rFonts w:ascii="Times New Roman" w:hAnsi="Times New Roman"/>
          <w:bCs/>
          <w:sz w:val="24"/>
          <w:szCs w:val="24"/>
        </w:rPr>
        <w:t xml:space="preserve"> с умственной  отсталостью  основной  общеобразовательной  программы  специального</w:t>
      </w:r>
      <w:r>
        <w:rPr>
          <w:rFonts w:ascii="Times New Roman" w:hAnsi="Times New Roman"/>
          <w:bCs/>
          <w:sz w:val="24"/>
          <w:szCs w:val="24"/>
        </w:rPr>
        <w:t xml:space="preserve"> </w:t>
      </w:r>
      <w:r w:rsidRPr="00971932">
        <w:rPr>
          <w:rFonts w:ascii="Times New Roman" w:hAnsi="Times New Roman"/>
          <w:bCs/>
          <w:sz w:val="24"/>
          <w:szCs w:val="24"/>
        </w:rPr>
        <w:t>образования;</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xml:space="preserve">3)  систему  комплексной    поддержки  </w:t>
      </w:r>
      <w:proofErr w:type="gramStart"/>
      <w:r w:rsidRPr="00971932">
        <w:rPr>
          <w:rFonts w:ascii="Times New Roman" w:hAnsi="Times New Roman"/>
          <w:bCs/>
          <w:sz w:val="24"/>
          <w:szCs w:val="24"/>
        </w:rPr>
        <w:t>обучающихся</w:t>
      </w:r>
      <w:proofErr w:type="gramEnd"/>
      <w:r w:rsidRPr="00971932">
        <w:rPr>
          <w:rFonts w:ascii="Times New Roman" w:hAnsi="Times New Roman"/>
          <w:bCs/>
          <w:sz w:val="24"/>
          <w:szCs w:val="24"/>
        </w:rPr>
        <w:t xml:space="preserve">  с  нарушениями  интеллекта,</w:t>
      </w:r>
    </w:p>
    <w:p w:rsidR="00971932" w:rsidRPr="00971932" w:rsidRDefault="00971932" w:rsidP="00971932">
      <w:pPr>
        <w:pStyle w:val="afb"/>
        <w:ind w:firstLine="708"/>
        <w:rPr>
          <w:rFonts w:ascii="Times New Roman" w:hAnsi="Times New Roman"/>
          <w:bCs/>
          <w:sz w:val="24"/>
          <w:szCs w:val="24"/>
        </w:rPr>
      </w:pPr>
      <w:proofErr w:type="gramStart"/>
      <w:r w:rsidRPr="00971932">
        <w:rPr>
          <w:rFonts w:ascii="Times New Roman" w:hAnsi="Times New Roman"/>
          <w:bCs/>
          <w:sz w:val="24"/>
          <w:szCs w:val="24"/>
        </w:rPr>
        <w:t>включающую</w:t>
      </w:r>
      <w:proofErr w:type="gramEnd"/>
      <w:r w:rsidRPr="00971932">
        <w:rPr>
          <w:rFonts w:ascii="Times New Roman" w:hAnsi="Times New Roman"/>
          <w:bCs/>
          <w:sz w:val="24"/>
          <w:szCs w:val="24"/>
        </w:rPr>
        <w:t xml:space="preserve">  комплексное  обследование,  мониторинг  динамики  развития,  успешности освоения основной общеобразовательной программы специального образования;</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4) планируемые результаты коррекционной работы.</w:t>
      </w:r>
    </w:p>
    <w:p w:rsidR="00971932" w:rsidRPr="00971932" w:rsidRDefault="00971932" w:rsidP="00971932">
      <w:pPr>
        <w:pStyle w:val="afb"/>
        <w:rPr>
          <w:rFonts w:ascii="Times New Roman" w:hAnsi="Times New Roman"/>
          <w:bCs/>
          <w:sz w:val="24"/>
          <w:szCs w:val="24"/>
        </w:rPr>
      </w:pPr>
      <w:r w:rsidRPr="00971932">
        <w:rPr>
          <w:rFonts w:ascii="Times New Roman" w:hAnsi="Times New Roman"/>
          <w:bCs/>
          <w:sz w:val="24"/>
          <w:szCs w:val="24"/>
        </w:rPr>
        <w:t xml:space="preserve">Цели  и  задачи  коррекционной  работы  с  </w:t>
      </w:r>
      <w:proofErr w:type="gramStart"/>
      <w:r w:rsidRPr="00971932">
        <w:rPr>
          <w:rFonts w:ascii="Times New Roman" w:hAnsi="Times New Roman"/>
          <w:bCs/>
          <w:sz w:val="24"/>
          <w:szCs w:val="24"/>
        </w:rPr>
        <w:t>обучающимися</w:t>
      </w:r>
      <w:proofErr w:type="gramEnd"/>
      <w:r w:rsidRPr="00971932">
        <w:rPr>
          <w:rFonts w:ascii="Times New Roman" w:hAnsi="Times New Roman"/>
          <w:bCs/>
          <w:sz w:val="24"/>
          <w:szCs w:val="24"/>
        </w:rPr>
        <w:t xml:space="preserve">  на  уровне  начального  </w:t>
      </w:r>
    </w:p>
    <w:p w:rsidR="00971932" w:rsidRDefault="00971932" w:rsidP="00971932">
      <w:pPr>
        <w:pStyle w:val="afb"/>
        <w:rPr>
          <w:rFonts w:ascii="Times New Roman" w:hAnsi="Times New Roman"/>
          <w:bCs/>
          <w:sz w:val="24"/>
          <w:szCs w:val="24"/>
        </w:rPr>
      </w:pPr>
      <w:r>
        <w:rPr>
          <w:rFonts w:ascii="Times New Roman" w:hAnsi="Times New Roman"/>
          <w:bCs/>
          <w:sz w:val="24"/>
          <w:szCs w:val="24"/>
        </w:rPr>
        <w:t>общего    образования</w:t>
      </w:r>
    </w:p>
    <w:p w:rsidR="00971932" w:rsidRPr="00971932" w:rsidRDefault="00971932" w:rsidP="00971932">
      <w:pPr>
        <w:pStyle w:val="afb"/>
        <w:rPr>
          <w:rFonts w:ascii="Times New Roman" w:hAnsi="Times New Roman"/>
          <w:bCs/>
          <w:sz w:val="24"/>
          <w:szCs w:val="24"/>
        </w:rPr>
      </w:pPr>
      <w:r w:rsidRPr="00971932">
        <w:rPr>
          <w:rFonts w:ascii="Times New Roman" w:hAnsi="Times New Roman"/>
          <w:bCs/>
          <w:sz w:val="24"/>
          <w:szCs w:val="24"/>
        </w:rPr>
        <w:t xml:space="preserve">В концепции специального обучения и воспитания детей с нарушениями умственного </w:t>
      </w:r>
    </w:p>
    <w:p w:rsidR="00971932" w:rsidRPr="00971932" w:rsidRDefault="00971932" w:rsidP="00971932">
      <w:pPr>
        <w:pStyle w:val="afb"/>
        <w:rPr>
          <w:rFonts w:ascii="Times New Roman" w:hAnsi="Times New Roman"/>
          <w:bCs/>
          <w:sz w:val="24"/>
          <w:szCs w:val="24"/>
        </w:rPr>
      </w:pPr>
      <w:r w:rsidRPr="00971932">
        <w:rPr>
          <w:rFonts w:ascii="Times New Roman" w:hAnsi="Times New Roman"/>
          <w:bCs/>
          <w:sz w:val="24"/>
          <w:szCs w:val="24"/>
        </w:rPr>
        <w:t>развития,  в  исследованиях  ведущих   дефектологов  России  коррекционно-педагогическая работа определяется как система специального обучения и воспитания аномальных детей.</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
          <w:bCs/>
          <w:sz w:val="24"/>
          <w:szCs w:val="24"/>
        </w:rPr>
        <w:t>Целью  коррекционной  работы  является  исправление</w:t>
      </w:r>
      <w:r w:rsidRPr="00971932">
        <w:rPr>
          <w:rFonts w:ascii="Times New Roman" w:hAnsi="Times New Roman"/>
          <w:bCs/>
          <w:sz w:val="24"/>
          <w:szCs w:val="24"/>
        </w:rPr>
        <w:t xml:space="preserve">  (</w:t>
      </w:r>
      <w:proofErr w:type="spellStart"/>
      <w:r w:rsidRPr="00971932">
        <w:rPr>
          <w:rFonts w:ascii="Times New Roman" w:hAnsi="Times New Roman"/>
          <w:bCs/>
          <w:sz w:val="24"/>
          <w:szCs w:val="24"/>
        </w:rPr>
        <w:t>доразвитие</w:t>
      </w:r>
      <w:proofErr w:type="spellEnd"/>
      <w:r w:rsidRPr="00971932">
        <w:rPr>
          <w:rFonts w:ascii="Times New Roman" w:hAnsi="Times New Roman"/>
          <w:bCs/>
          <w:sz w:val="24"/>
          <w:szCs w:val="24"/>
        </w:rPr>
        <w:t>)  психических  и физических  функций  аномального  ребенка  в  процессе  общего  образования,  коррекция пробелов  общего  развития  и  предшествующего  обучения,  оказание  помощи  в  освоении основной общеобразовательной программы специального образования, социальной адаптации к жизни и труду.</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Задача коррекционного обучения  –  преодоление отставания в развитии ребенка (в том числе  и  его  жизненной  компетенции),  вызванное  первичным  нарушением,  а  также предупреждение  и  коррекция  вторичных  нарушений.  Содержание  обучения  зависит  от поставленных в каждом конкретном случае целей и задач.</w:t>
      </w:r>
    </w:p>
    <w:p w:rsidR="00971932" w:rsidRPr="00971932" w:rsidRDefault="00971932" w:rsidP="00971932">
      <w:pPr>
        <w:pStyle w:val="afb"/>
        <w:ind w:firstLine="708"/>
        <w:rPr>
          <w:rFonts w:ascii="Times New Roman" w:hAnsi="Times New Roman"/>
          <w:b/>
          <w:bCs/>
          <w:sz w:val="24"/>
          <w:szCs w:val="24"/>
        </w:rPr>
      </w:pPr>
      <w:r w:rsidRPr="00971932">
        <w:rPr>
          <w:rFonts w:ascii="Times New Roman" w:hAnsi="Times New Roman"/>
          <w:b/>
          <w:bCs/>
          <w:sz w:val="24"/>
          <w:szCs w:val="24"/>
        </w:rPr>
        <w:t>Основные задачи коррекционной работы:</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определение особенностей познавательных возможностей обучающихся при переходе из начальной в основную школу;</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дальнейшее  повышение  уровня  общего,  сенсорного,  интеллектуального  развития, памяти, внимания;</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xml:space="preserve">- осуществление дефектологической, психологической и логопедической помощи; </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xml:space="preserve">-  продолжение работы по коррекции зрительно-моторных и оптико-пространственных нарушений, общей и мелкой моторики; </w:t>
      </w:r>
    </w:p>
    <w:p w:rsid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xml:space="preserve">-  подготовка  к  восприятию  трудных  тем  учебной  программы  в  соответствии  </w:t>
      </w:r>
      <w:proofErr w:type="gramStart"/>
      <w:r w:rsidRPr="00971932">
        <w:rPr>
          <w:rFonts w:ascii="Times New Roman" w:hAnsi="Times New Roman"/>
          <w:bCs/>
          <w:sz w:val="24"/>
          <w:szCs w:val="24"/>
        </w:rPr>
        <w:t>с</w:t>
      </w:r>
      <w:proofErr w:type="gramEnd"/>
      <w:r w:rsidRPr="00971932">
        <w:rPr>
          <w:rFonts w:ascii="Times New Roman" w:hAnsi="Times New Roman"/>
          <w:bCs/>
          <w:sz w:val="24"/>
          <w:szCs w:val="24"/>
        </w:rPr>
        <w:t xml:space="preserve"> </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lastRenderedPageBreak/>
        <w:t>индивидуальными особенностями каждого ребѐнка;</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восполнение  пробелов  начального  обучения,  преодоление  трудностей  в  освоении программ обучения;</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продолжение  работы  по  коррекции  нарушений  развития  устной  и  письменной  речи обучающихся;</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преодоление отрицательных последствий нарушений устной речи в процессе общения, коммуникации;</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реализация системы мероприятий по социальной адаптации детей;</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xml:space="preserve">-  мониторинговое  отслеживание  усвоения  программы  и  ее  корректировка  </w:t>
      </w:r>
      <w:proofErr w:type="gramStart"/>
      <w:r w:rsidRPr="00971932">
        <w:rPr>
          <w:rFonts w:ascii="Times New Roman" w:hAnsi="Times New Roman"/>
          <w:bCs/>
          <w:sz w:val="24"/>
          <w:szCs w:val="24"/>
        </w:rPr>
        <w:t>при</w:t>
      </w:r>
      <w:proofErr w:type="gramEnd"/>
      <w:r w:rsidRPr="00971932">
        <w:rPr>
          <w:rFonts w:ascii="Times New Roman" w:hAnsi="Times New Roman"/>
          <w:bCs/>
          <w:sz w:val="24"/>
          <w:szCs w:val="24"/>
        </w:rPr>
        <w:t xml:space="preserve"> </w:t>
      </w:r>
    </w:p>
    <w:p w:rsidR="00971932" w:rsidRPr="00971932" w:rsidRDefault="00971932" w:rsidP="00971932">
      <w:pPr>
        <w:pStyle w:val="afb"/>
        <w:rPr>
          <w:rFonts w:ascii="Times New Roman" w:hAnsi="Times New Roman"/>
          <w:bCs/>
          <w:sz w:val="24"/>
          <w:szCs w:val="24"/>
        </w:rPr>
      </w:pPr>
      <w:r w:rsidRPr="00971932">
        <w:rPr>
          <w:rFonts w:ascii="Times New Roman" w:hAnsi="Times New Roman"/>
          <w:bCs/>
          <w:sz w:val="24"/>
          <w:szCs w:val="24"/>
        </w:rPr>
        <w:t>необходимости;</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разъяснение специальных знаний по коррекционной работе "узкими специалистами" –логопедом, дефектологом, педагогом психологом, среди педагогов, родителей обучающихся;</w:t>
      </w:r>
    </w:p>
    <w:p w:rsidR="00971932" w:rsidRPr="00971932" w:rsidRDefault="00971932" w:rsidP="00971932">
      <w:pPr>
        <w:pStyle w:val="afb"/>
        <w:ind w:firstLine="708"/>
        <w:rPr>
          <w:rFonts w:ascii="Times New Roman" w:hAnsi="Times New Roman"/>
          <w:bCs/>
          <w:sz w:val="24"/>
          <w:szCs w:val="24"/>
        </w:rPr>
      </w:pPr>
      <w:proofErr w:type="gramStart"/>
      <w:r w:rsidRPr="00971932">
        <w:rPr>
          <w:rFonts w:ascii="Times New Roman" w:hAnsi="Times New Roman"/>
          <w:bCs/>
          <w:sz w:val="24"/>
          <w:szCs w:val="24"/>
        </w:rPr>
        <w:t xml:space="preserve">-  оказание  консультативной  и  методической  помощи  родителям   (законным </w:t>
      </w:r>
      <w:proofErr w:type="gramEnd"/>
    </w:p>
    <w:p w:rsidR="00971932" w:rsidRPr="00971932" w:rsidRDefault="00971932" w:rsidP="00971932">
      <w:pPr>
        <w:pStyle w:val="afb"/>
        <w:rPr>
          <w:rFonts w:ascii="Times New Roman" w:hAnsi="Times New Roman"/>
          <w:bCs/>
          <w:sz w:val="24"/>
          <w:szCs w:val="24"/>
        </w:rPr>
      </w:pPr>
      <w:r w:rsidRPr="00971932">
        <w:rPr>
          <w:rFonts w:ascii="Times New Roman" w:hAnsi="Times New Roman"/>
          <w:bCs/>
          <w:sz w:val="24"/>
          <w:szCs w:val="24"/>
        </w:rPr>
        <w:t>представителям)  детей  по  психологическим,  логопедическим,  социальным,  правовым  и другим вопросам.</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
          <w:bCs/>
          <w:sz w:val="24"/>
          <w:szCs w:val="24"/>
        </w:rPr>
        <w:t>Содержание программы коррекционной работы определяют</w:t>
      </w:r>
      <w:r w:rsidRPr="00971932">
        <w:rPr>
          <w:rFonts w:ascii="Times New Roman" w:hAnsi="Times New Roman"/>
          <w:bCs/>
          <w:sz w:val="24"/>
          <w:szCs w:val="24"/>
        </w:rPr>
        <w:t xml:space="preserve"> следующие принципы:</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соблюдение интересов ребѐнка,</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системность,</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непрерывность,</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вариативность,</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рекомендательный характер оказания помощи.</w:t>
      </w:r>
    </w:p>
    <w:p w:rsidR="00971932" w:rsidRDefault="00971932" w:rsidP="00971932">
      <w:pPr>
        <w:pStyle w:val="afb"/>
        <w:ind w:firstLine="708"/>
        <w:jc w:val="center"/>
        <w:rPr>
          <w:rFonts w:ascii="Times New Roman" w:hAnsi="Times New Roman"/>
          <w:b/>
          <w:bCs/>
          <w:sz w:val="24"/>
          <w:szCs w:val="24"/>
        </w:rPr>
      </w:pPr>
      <w:r w:rsidRPr="00971932">
        <w:rPr>
          <w:rFonts w:ascii="Times New Roman" w:hAnsi="Times New Roman"/>
          <w:b/>
          <w:bCs/>
          <w:sz w:val="24"/>
          <w:szCs w:val="24"/>
        </w:rPr>
        <w:t>Основные направления и со</w:t>
      </w:r>
      <w:r>
        <w:rPr>
          <w:rFonts w:ascii="Times New Roman" w:hAnsi="Times New Roman"/>
          <w:b/>
          <w:bCs/>
          <w:sz w:val="24"/>
          <w:szCs w:val="24"/>
        </w:rPr>
        <w:t xml:space="preserve">держание коррекционной работы </w:t>
      </w:r>
    </w:p>
    <w:p w:rsidR="00971932" w:rsidRPr="00971932" w:rsidRDefault="00971932" w:rsidP="00971932">
      <w:pPr>
        <w:pStyle w:val="afb"/>
        <w:ind w:firstLine="708"/>
        <w:jc w:val="center"/>
        <w:rPr>
          <w:rFonts w:ascii="Times New Roman" w:hAnsi="Times New Roman"/>
          <w:b/>
          <w:bCs/>
          <w:sz w:val="24"/>
          <w:szCs w:val="24"/>
        </w:rPr>
      </w:pPr>
      <w:r>
        <w:rPr>
          <w:rFonts w:ascii="Times New Roman" w:hAnsi="Times New Roman"/>
          <w:b/>
          <w:bCs/>
          <w:sz w:val="24"/>
          <w:szCs w:val="24"/>
        </w:rPr>
        <w:t xml:space="preserve">в </w:t>
      </w:r>
      <w:r w:rsidRPr="00971932">
        <w:rPr>
          <w:rFonts w:ascii="Times New Roman" w:hAnsi="Times New Roman"/>
          <w:b/>
          <w:bCs/>
          <w:sz w:val="24"/>
          <w:szCs w:val="24"/>
        </w:rPr>
        <w:t>начальной школе</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xml:space="preserve">Диагностическая  работа  обеспечивает  своевременное  выявление  </w:t>
      </w:r>
      <w:proofErr w:type="gramStart"/>
      <w:r w:rsidRPr="00971932">
        <w:rPr>
          <w:rFonts w:ascii="Times New Roman" w:hAnsi="Times New Roman"/>
          <w:bCs/>
          <w:sz w:val="24"/>
          <w:szCs w:val="24"/>
        </w:rPr>
        <w:t>положительной</w:t>
      </w:r>
      <w:proofErr w:type="gramEnd"/>
      <w:r w:rsidRPr="00971932">
        <w:rPr>
          <w:rFonts w:ascii="Times New Roman" w:hAnsi="Times New Roman"/>
          <w:bCs/>
          <w:sz w:val="24"/>
          <w:szCs w:val="24"/>
        </w:rPr>
        <w:t xml:space="preserve"> </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(отрицательной)  динамики  в  индивидуальном  продвижении  воспитанников  в  ходе проводимой  коррекционной  работы,  своевременное  внесение  корректив  в  процесс исправления (</w:t>
      </w:r>
      <w:proofErr w:type="spellStart"/>
      <w:r w:rsidRPr="00971932">
        <w:rPr>
          <w:rFonts w:ascii="Times New Roman" w:hAnsi="Times New Roman"/>
          <w:bCs/>
          <w:sz w:val="24"/>
          <w:szCs w:val="24"/>
        </w:rPr>
        <w:t>доразвития</w:t>
      </w:r>
      <w:proofErr w:type="spellEnd"/>
      <w:r w:rsidRPr="00971932">
        <w:rPr>
          <w:rFonts w:ascii="Times New Roman" w:hAnsi="Times New Roman"/>
          <w:bCs/>
          <w:sz w:val="24"/>
          <w:szCs w:val="24"/>
        </w:rPr>
        <w:t>) психических функций детей и включает:</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xml:space="preserve">-  изучение адаптивных возможностей и уровня </w:t>
      </w:r>
      <w:proofErr w:type="gramStart"/>
      <w:r w:rsidRPr="00971932">
        <w:rPr>
          <w:rFonts w:ascii="Times New Roman" w:hAnsi="Times New Roman"/>
          <w:bCs/>
          <w:sz w:val="24"/>
          <w:szCs w:val="24"/>
        </w:rPr>
        <w:t>социализации</w:t>
      </w:r>
      <w:proofErr w:type="gramEnd"/>
      <w:r w:rsidRPr="00971932">
        <w:rPr>
          <w:rFonts w:ascii="Times New Roman" w:hAnsi="Times New Roman"/>
          <w:bCs/>
          <w:sz w:val="24"/>
          <w:szCs w:val="24"/>
        </w:rPr>
        <w:t xml:space="preserve">  обучающихся  начальной  школы,  испытывающих  трудности  в  обучении  и  в  общении,  анализ  причин  трудностей адаптации к старшей школе, оказание индивидуальной коррекционной помощи; </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изучение  и  анализ   причин  возможных  отклонений  в  положительной  динамике развития в ходе коррекционной работы и их анализ;</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xml:space="preserve">-  обследование  (при  необходимости)  на  ПМПК  </w:t>
      </w:r>
      <w:proofErr w:type="gramStart"/>
      <w:r w:rsidRPr="00971932">
        <w:rPr>
          <w:rFonts w:ascii="Times New Roman" w:hAnsi="Times New Roman"/>
          <w:bCs/>
          <w:sz w:val="24"/>
          <w:szCs w:val="24"/>
        </w:rPr>
        <w:t>обучающихся</w:t>
      </w:r>
      <w:proofErr w:type="gramEnd"/>
      <w:r w:rsidRPr="00971932">
        <w:rPr>
          <w:rFonts w:ascii="Times New Roman" w:hAnsi="Times New Roman"/>
          <w:bCs/>
          <w:sz w:val="24"/>
          <w:szCs w:val="24"/>
        </w:rPr>
        <w:t xml:space="preserve">  школы  в  случае </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обращения  родителей  (законных  представителей)  или  педагогов  с  согласия  родителей (законных представителей);</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xml:space="preserve">-  осуществление  комплексного  наблюдения  и  обследования  </w:t>
      </w:r>
      <w:proofErr w:type="gramStart"/>
      <w:r w:rsidRPr="00971932">
        <w:rPr>
          <w:rFonts w:ascii="Times New Roman" w:hAnsi="Times New Roman"/>
          <w:bCs/>
          <w:sz w:val="24"/>
          <w:szCs w:val="24"/>
        </w:rPr>
        <w:t>обучающихся</w:t>
      </w:r>
      <w:proofErr w:type="gramEnd"/>
      <w:r w:rsidRPr="00971932">
        <w:rPr>
          <w:rFonts w:ascii="Times New Roman" w:hAnsi="Times New Roman"/>
          <w:bCs/>
          <w:sz w:val="24"/>
          <w:szCs w:val="24"/>
        </w:rPr>
        <w:t xml:space="preserve"> </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xml:space="preserve">специалистами школы различного профиля в ходе коррекционно-развивающего процесса; </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анализ успешности коррекционно-развивающей работы.</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
          <w:bCs/>
          <w:sz w:val="24"/>
          <w:szCs w:val="24"/>
        </w:rPr>
        <w:t xml:space="preserve">Коррекционно-развивающая  работа  обеспечивает </w:t>
      </w:r>
      <w:r w:rsidRPr="00971932">
        <w:rPr>
          <w:rFonts w:ascii="Times New Roman" w:hAnsi="Times New Roman"/>
          <w:bCs/>
          <w:sz w:val="24"/>
          <w:szCs w:val="24"/>
        </w:rPr>
        <w:t xml:space="preserve"> </w:t>
      </w:r>
      <w:proofErr w:type="gramStart"/>
      <w:r w:rsidRPr="00971932">
        <w:rPr>
          <w:rFonts w:ascii="Times New Roman" w:hAnsi="Times New Roman"/>
          <w:bCs/>
          <w:sz w:val="24"/>
          <w:szCs w:val="24"/>
        </w:rPr>
        <w:t>специализированную</w:t>
      </w:r>
      <w:proofErr w:type="gramEnd"/>
      <w:r w:rsidRPr="00971932">
        <w:rPr>
          <w:rFonts w:ascii="Times New Roman" w:hAnsi="Times New Roman"/>
          <w:bCs/>
          <w:sz w:val="24"/>
          <w:szCs w:val="24"/>
        </w:rPr>
        <w:t xml:space="preserve"> </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коррекционную  помощь  в  освоении  содержания  специального  образования,  коррекцию недостатков  развития  детей  с  умственной  отсталостью,  способствует  формированию  у  них учебных  действий,  в  зависимости  от  степени  познавательных  способностей  и  дефекта развития и включает</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выбор оптимальных для развития ребѐнка с ограниченными возможностями здоровья коррекционных программ/методик, методов и приѐмов обучения в соответствии с его особыми образовательными потребностями;</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lastRenderedPageBreak/>
        <w:t xml:space="preserve">-  организацию  и  проведение  специалистами  </w:t>
      </w:r>
      <w:proofErr w:type="gramStart"/>
      <w:r w:rsidRPr="00971932">
        <w:rPr>
          <w:rFonts w:ascii="Times New Roman" w:hAnsi="Times New Roman"/>
          <w:bCs/>
          <w:sz w:val="24"/>
          <w:szCs w:val="24"/>
        </w:rPr>
        <w:t>индивидуальных</w:t>
      </w:r>
      <w:proofErr w:type="gramEnd"/>
      <w:r w:rsidRPr="00971932">
        <w:rPr>
          <w:rFonts w:ascii="Times New Roman" w:hAnsi="Times New Roman"/>
          <w:bCs/>
          <w:sz w:val="24"/>
          <w:szCs w:val="24"/>
        </w:rPr>
        <w:t xml:space="preserve">  и  групповых </w:t>
      </w:r>
    </w:p>
    <w:p w:rsidR="00971932" w:rsidRPr="00971932" w:rsidRDefault="00971932" w:rsidP="00971932">
      <w:pPr>
        <w:pStyle w:val="afb"/>
        <w:rPr>
          <w:rFonts w:ascii="Times New Roman" w:hAnsi="Times New Roman"/>
          <w:bCs/>
          <w:sz w:val="24"/>
          <w:szCs w:val="24"/>
        </w:rPr>
      </w:pPr>
      <w:r w:rsidRPr="00971932">
        <w:rPr>
          <w:rFonts w:ascii="Times New Roman" w:hAnsi="Times New Roman"/>
          <w:bCs/>
          <w:sz w:val="24"/>
          <w:szCs w:val="24"/>
        </w:rPr>
        <w:t>коррекционно-развивающих  занятий,  необходимых  для  преодоления  нарушений  развития  и трудностей обучения;</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системное  воздействие  на  учебно-познавательную  деятельность  ребѐнка  в  динамике образовательного процесса, направленное на формирование универсальных учебных действий и коррекцию отклонений в развитии;</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xml:space="preserve">-  развитие  эмоционально-волевой  и  личностной  сфер  </w:t>
      </w:r>
      <w:proofErr w:type="spellStart"/>
      <w:r w:rsidRPr="00971932">
        <w:rPr>
          <w:rFonts w:ascii="Times New Roman" w:hAnsi="Times New Roman"/>
          <w:bCs/>
          <w:sz w:val="24"/>
          <w:szCs w:val="24"/>
        </w:rPr>
        <w:t>ребѐнка</w:t>
      </w:r>
      <w:proofErr w:type="spellEnd"/>
      <w:r w:rsidRPr="00971932">
        <w:rPr>
          <w:rFonts w:ascii="Times New Roman" w:hAnsi="Times New Roman"/>
          <w:bCs/>
          <w:sz w:val="24"/>
          <w:szCs w:val="24"/>
        </w:rPr>
        <w:t xml:space="preserve">  и  </w:t>
      </w:r>
      <w:proofErr w:type="spellStart"/>
      <w:r w:rsidRPr="00971932">
        <w:rPr>
          <w:rFonts w:ascii="Times New Roman" w:hAnsi="Times New Roman"/>
          <w:bCs/>
          <w:sz w:val="24"/>
          <w:szCs w:val="24"/>
        </w:rPr>
        <w:t>психокоррекцию</w:t>
      </w:r>
      <w:proofErr w:type="spellEnd"/>
      <w:r w:rsidRPr="00971932">
        <w:rPr>
          <w:rFonts w:ascii="Times New Roman" w:hAnsi="Times New Roman"/>
          <w:bCs/>
          <w:sz w:val="24"/>
          <w:szCs w:val="24"/>
        </w:rPr>
        <w:t xml:space="preserve">  его поведения;</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xml:space="preserve">-  социальную  защиту  ребѐнка  в  случаях  неблагоприятных  условий  жизни  </w:t>
      </w:r>
      <w:proofErr w:type="gramStart"/>
      <w:r w:rsidRPr="00971932">
        <w:rPr>
          <w:rFonts w:ascii="Times New Roman" w:hAnsi="Times New Roman"/>
          <w:bCs/>
          <w:sz w:val="24"/>
          <w:szCs w:val="24"/>
        </w:rPr>
        <w:t>при</w:t>
      </w:r>
      <w:proofErr w:type="gramEnd"/>
      <w:r w:rsidRPr="00971932">
        <w:rPr>
          <w:rFonts w:ascii="Times New Roman" w:hAnsi="Times New Roman"/>
          <w:bCs/>
          <w:sz w:val="24"/>
          <w:szCs w:val="24"/>
        </w:rPr>
        <w:t xml:space="preserve"> </w:t>
      </w:r>
    </w:p>
    <w:p w:rsidR="00971932" w:rsidRPr="00971932" w:rsidRDefault="00971932" w:rsidP="00971932">
      <w:pPr>
        <w:pStyle w:val="afb"/>
        <w:rPr>
          <w:rFonts w:ascii="Times New Roman" w:hAnsi="Times New Roman"/>
          <w:bCs/>
          <w:sz w:val="24"/>
          <w:szCs w:val="24"/>
        </w:rPr>
      </w:pPr>
      <w:r w:rsidRPr="00971932">
        <w:rPr>
          <w:rFonts w:ascii="Times New Roman" w:hAnsi="Times New Roman"/>
          <w:bCs/>
          <w:sz w:val="24"/>
          <w:szCs w:val="24"/>
        </w:rPr>
        <w:t>пси</w:t>
      </w:r>
      <w:r>
        <w:rPr>
          <w:rFonts w:ascii="Times New Roman" w:hAnsi="Times New Roman"/>
          <w:bCs/>
          <w:sz w:val="24"/>
          <w:szCs w:val="24"/>
        </w:rPr>
        <w:t xml:space="preserve">хотравмирующих </w:t>
      </w:r>
      <w:proofErr w:type="gramStart"/>
      <w:r>
        <w:rPr>
          <w:rFonts w:ascii="Times New Roman" w:hAnsi="Times New Roman"/>
          <w:bCs/>
          <w:sz w:val="24"/>
          <w:szCs w:val="24"/>
        </w:rPr>
        <w:t>обстоятельствах</w:t>
      </w:r>
      <w:proofErr w:type="gramEnd"/>
      <w:r>
        <w:rPr>
          <w:rFonts w:ascii="Times New Roman" w:hAnsi="Times New Roman"/>
          <w:bCs/>
          <w:sz w:val="24"/>
          <w:szCs w:val="24"/>
        </w:rPr>
        <w:t xml:space="preserve">. </w:t>
      </w:r>
      <w:r w:rsidRPr="00971932">
        <w:rPr>
          <w:rFonts w:ascii="Times New Roman" w:hAnsi="Times New Roman"/>
          <w:bCs/>
          <w:sz w:val="24"/>
          <w:szCs w:val="24"/>
        </w:rPr>
        <w:t>Консультативная работа  обеспечивает непрерывность специального сопровождения детей с нарушениями интеллекта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в условиях общеобразовательной школы</w:t>
      </w:r>
      <w:proofErr w:type="gramStart"/>
      <w:r w:rsidRPr="00971932">
        <w:rPr>
          <w:rFonts w:ascii="Times New Roman" w:hAnsi="Times New Roman"/>
          <w:bCs/>
          <w:sz w:val="24"/>
          <w:szCs w:val="24"/>
        </w:rPr>
        <w:t xml:space="preserve"> ,</w:t>
      </w:r>
      <w:proofErr w:type="gramEnd"/>
      <w:r w:rsidRPr="00971932">
        <w:rPr>
          <w:rFonts w:ascii="Times New Roman" w:hAnsi="Times New Roman"/>
          <w:bCs/>
          <w:sz w:val="24"/>
          <w:szCs w:val="24"/>
        </w:rPr>
        <w:t xml:space="preserve"> включает в себя:</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выработку совместных рекомендаций основных направлений коррекционной работы с обучающимися школы, единых для всех участников образовательного процесса;</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xml:space="preserve">-  консультирование  учителей  специалистами  (педагог-психолог,  учитель-логопед, социальный  педагог,  врач)  по  выбору  индивидуально-ориентированных  методов  и  приѐмов коррекционной работы с </w:t>
      </w:r>
      <w:proofErr w:type="gramStart"/>
      <w:r w:rsidRPr="00971932">
        <w:rPr>
          <w:rFonts w:ascii="Times New Roman" w:hAnsi="Times New Roman"/>
          <w:bCs/>
          <w:sz w:val="24"/>
          <w:szCs w:val="24"/>
        </w:rPr>
        <w:t>обучающимся</w:t>
      </w:r>
      <w:proofErr w:type="gramEnd"/>
      <w:r w:rsidRPr="00971932">
        <w:rPr>
          <w:rFonts w:ascii="Times New Roman" w:hAnsi="Times New Roman"/>
          <w:bCs/>
          <w:sz w:val="24"/>
          <w:szCs w:val="24"/>
        </w:rPr>
        <w:t>;</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консультативную  помощь  семьям  воспитанников  в  вопросах  выбора  стратегии воспитания и приѐмов коррекционного обучения детей.</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
          <w:bCs/>
          <w:sz w:val="24"/>
          <w:szCs w:val="24"/>
        </w:rPr>
        <w:t>Информационно-просветительская  работа  направлена</w:t>
      </w:r>
      <w:r w:rsidRPr="00971932">
        <w:rPr>
          <w:rFonts w:ascii="Times New Roman" w:hAnsi="Times New Roman"/>
          <w:bCs/>
          <w:sz w:val="24"/>
          <w:szCs w:val="24"/>
        </w:rPr>
        <w:t xml:space="preserve">  на  </w:t>
      </w:r>
      <w:proofErr w:type="gramStart"/>
      <w:r w:rsidRPr="00971932">
        <w:rPr>
          <w:rFonts w:ascii="Times New Roman" w:hAnsi="Times New Roman"/>
          <w:bCs/>
          <w:sz w:val="24"/>
          <w:szCs w:val="24"/>
        </w:rPr>
        <w:t>разъяснительную</w:t>
      </w:r>
      <w:proofErr w:type="gramEnd"/>
      <w:r w:rsidRPr="00971932">
        <w:rPr>
          <w:rFonts w:ascii="Times New Roman" w:hAnsi="Times New Roman"/>
          <w:bCs/>
          <w:sz w:val="24"/>
          <w:szCs w:val="24"/>
        </w:rPr>
        <w:t xml:space="preserve"> </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деятельность,  связанную  с  особенностями  коррекционно-образовательного  процесса,  с участниками образовательного процесса (обучающимися, их родителями и педагогическими работниками).</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
          <w:bCs/>
          <w:sz w:val="24"/>
          <w:szCs w:val="24"/>
        </w:rPr>
        <w:t>Информационно-просветительская работа предусматривает</w:t>
      </w:r>
      <w:r w:rsidRPr="00971932">
        <w:rPr>
          <w:rFonts w:ascii="Times New Roman" w:hAnsi="Times New Roman"/>
          <w:bCs/>
          <w:sz w:val="24"/>
          <w:szCs w:val="24"/>
        </w:rPr>
        <w:t>:</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различные формы просветительской деятельности (лекции, беседы, информационные стенды, печатные материалы);</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умственной отсталостью и коррекционной работе с ними.</w:t>
      </w:r>
    </w:p>
    <w:p w:rsidR="00971932" w:rsidRPr="00971932" w:rsidRDefault="00971932" w:rsidP="00971932">
      <w:pPr>
        <w:pStyle w:val="afb"/>
        <w:ind w:firstLine="708"/>
        <w:jc w:val="center"/>
        <w:rPr>
          <w:rFonts w:ascii="Times New Roman" w:hAnsi="Times New Roman"/>
          <w:b/>
          <w:bCs/>
          <w:sz w:val="24"/>
          <w:szCs w:val="24"/>
        </w:rPr>
      </w:pPr>
      <w:r w:rsidRPr="00971932">
        <w:rPr>
          <w:rFonts w:ascii="Times New Roman" w:hAnsi="Times New Roman"/>
          <w:b/>
          <w:bCs/>
          <w:sz w:val="24"/>
          <w:szCs w:val="24"/>
        </w:rPr>
        <w:t>ЭТАПЫ РЕАЛИЗАЦИИ ПРОГРАММЫ</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971932">
        <w:rPr>
          <w:rFonts w:ascii="Times New Roman" w:hAnsi="Times New Roman"/>
          <w:bCs/>
          <w:sz w:val="24"/>
          <w:szCs w:val="24"/>
        </w:rPr>
        <w:t>дезорганизующих</w:t>
      </w:r>
      <w:proofErr w:type="spellEnd"/>
      <w:r w:rsidRPr="00971932">
        <w:rPr>
          <w:rFonts w:ascii="Times New Roman" w:hAnsi="Times New Roman"/>
          <w:bCs/>
          <w:sz w:val="24"/>
          <w:szCs w:val="24"/>
        </w:rPr>
        <w:t xml:space="preserve"> факторов. Этап сбора и анализа информации (информационно-аналитическая деятельность). Результатом данного этапа является оценка контингента обучающихся для учѐта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971932" w:rsidRPr="00971932" w:rsidRDefault="00971932" w:rsidP="0074742B">
      <w:pPr>
        <w:pStyle w:val="afb"/>
        <w:ind w:firstLine="708"/>
        <w:rPr>
          <w:rFonts w:ascii="Times New Roman" w:hAnsi="Times New Roman"/>
          <w:bCs/>
          <w:sz w:val="24"/>
          <w:szCs w:val="24"/>
        </w:rPr>
      </w:pPr>
      <w:r w:rsidRPr="00971932">
        <w:rPr>
          <w:rFonts w:ascii="Times New Roman" w:hAnsi="Times New Roman"/>
          <w:bCs/>
          <w:sz w:val="24"/>
          <w:szCs w:val="24"/>
        </w:rPr>
        <w:t xml:space="preserve">Этап планирования, организации, координации (организационно-исполнительская </w:t>
      </w:r>
    </w:p>
    <w:p w:rsidR="00971932" w:rsidRPr="00971932" w:rsidRDefault="00971932" w:rsidP="0074742B">
      <w:pPr>
        <w:pStyle w:val="afb"/>
        <w:rPr>
          <w:rFonts w:ascii="Times New Roman" w:hAnsi="Times New Roman"/>
          <w:bCs/>
          <w:sz w:val="24"/>
          <w:szCs w:val="24"/>
        </w:rPr>
      </w:pPr>
      <w:r w:rsidRPr="00971932">
        <w:rPr>
          <w:rFonts w:ascii="Times New Roman" w:hAnsi="Times New Roman"/>
          <w:bCs/>
          <w:sz w:val="24"/>
          <w:szCs w:val="24"/>
        </w:rPr>
        <w:t xml:space="preserve">деятельность). Результатом работы является особым образом организованный </w:t>
      </w:r>
    </w:p>
    <w:p w:rsidR="00971932" w:rsidRPr="00971932" w:rsidRDefault="00971932" w:rsidP="0074742B">
      <w:pPr>
        <w:pStyle w:val="afb"/>
        <w:rPr>
          <w:rFonts w:ascii="Times New Roman" w:hAnsi="Times New Roman"/>
          <w:bCs/>
          <w:sz w:val="24"/>
          <w:szCs w:val="24"/>
        </w:rPr>
      </w:pPr>
      <w:r w:rsidRPr="00971932">
        <w:rPr>
          <w:rFonts w:ascii="Times New Roman" w:hAnsi="Times New Roman"/>
          <w:bCs/>
          <w:sz w:val="24"/>
          <w:szCs w:val="24"/>
        </w:rPr>
        <w:t>образовательный процесс, имеющий коррекционно-развивающую направленность и процесс специального сопровождения детей с ограниченн</w:t>
      </w:r>
      <w:r w:rsidR="0074742B">
        <w:rPr>
          <w:rFonts w:ascii="Times New Roman" w:hAnsi="Times New Roman"/>
          <w:bCs/>
          <w:sz w:val="24"/>
          <w:szCs w:val="24"/>
        </w:rPr>
        <w:t xml:space="preserve">ыми возможностями здоровья при </w:t>
      </w:r>
      <w:r w:rsidRPr="00971932">
        <w:rPr>
          <w:rFonts w:ascii="Times New Roman" w:hAnsi="Times New Roman"/>
          <w:bCs/>
          <w:sz w:val="24"/>
          <w:szCs w:val="24"/>
        </w:rPr>
        <w:t>специально созданных (вариативных) условиях обучения, воспитания, развития, социализации рассматриваемой категории детей.</w:t>
      </w:r>
    </w:p>
    <w:p w:rsidR="00971932" w:rsidRPr="00971932" w:rsidRDefault="00971932" w:rsidP="0074742B">
      <w:pPr>
        <w:pStyle w:val="afb"/>
        <w:ind w:firstLine="708"/>
        <w:rPr>
          <w:rFonts w:ascii="Times New Roman" w:hAnsi="Times New Roman"/>
          <w:bCs/>
          <w:sz w:val="24"/>
          <w:szCs w:val="24"/>
        </w:rPr>
      </w:pPr>
      <w:r w:rsidRPr="00971932">
        <w:rPr>
          <w:rFonts w:ascii="Times New Roman" w:hAnsi="Times New Roman"/>
          <w:bCs/>
          <w:sz w:val="24"/>
          <w:szCs w:val="24"/>
        </w:rPr>
        <w:t xml:space="preserve">Этап диагностики коррекционно-развивающей образовательной среды </w:t>
      </w:r>
    </w:p>
    <w:p w:rsidR="00971932" w:rsidRPr="00971932" w:rsidRDefault="00971932" w:rsidP="0074742B">
      <w:pPr>
        <w:pStyle w:val="afb"/>
        <w:rPr>
          <w:rFonts w:ascii="Times New Roman" w:hAnsi="Times New Roman"/>
          <w:bCs/>
          <w:sz w:val="24"/>
          <w:szCs w:val="24"/>
        </w:rPr>
      </w:pPr>
      <w:r w:rsidRPr="00971932">
        <w:rPr>
          <w:rFonts w:ascii="Times New Roman" w:hAnsi="Times New Roman"/>
          <w:bCs/>
          <w:sz w:val="24"/>
          <w:szCs w:val="24"/>
        </w:rPr>
        <w:t>(контрольно</w:t>
      </w:r>
      <w:r w:rsidR="0074742B">
        <w:rPr>
          <w:rFonts w:ascii="Times New Roman" w:hAnsi="Times New Roman"/>
          <w:bCs/>
          <w:sz w:val="24"/>
          <w:szCs w:val="24"/>
        </w:rPr>
        <w:t xml:space="preserve">-диагностическая деятельность). </w:t>
      </w:r>
      <w:r w:rsidRPr="00971932">
        <w:rPr>
          <w:rFonts w:ascii="Times New Roman" w:hAnsi="Times New Roman"/>
          <w:bCs/>
          <w:sz w:val="24"/>
          <w:szCs w:val="24"/>
        </w:rPr>
        <w:t>Результатом является констатация соответствия созданных условий и выбра</w:t>
      </w:r>
      <w:r w:rsidR="0074742B">
        <w:rPr>
          <w:rFonts w:ascii="Times New Roman" w:hAnsi="Times New Roman"/>
          <w:bCs/>
          <w:sz w:val="24"/>
          <w:szCs w:val="24"/>
        </w:rPr>
        <w:t xml:space="preserve">нных </w:t>
      </w:r>
      <w:r w:rsidRPr="00971932">
        <w:rPr>
          <w:rFonts w:ascii="Times New Roman" w:hAnsi="Times New Roman"/>
          <w:bCs/>
          <w:sz w:val="24"/>
          <w:szCs w:val="24"/>
        </w:rPr>
        <w:t>коррекционно-развивающих и образовательных программ особым образовательным потребностям ребѐнка.</w:t>
      </w:r>
    </w:p>
    <w:p w:rsidR="00971932" w:rsidRPr="00971932" w:rsidRDefault="00971932" w:rsidP="0074742B">
      <w:pPr>
        <w:pStyle w:val="afb"/>
        <w:ind w:firstLine="708"/>
        <w:rPr>
          <w:rFonts w:ascii="Times New Roman" w:hAnsi="Times New Roman"/>
          <w:bCs/>
          <w:sz w:val="24"/>
          <w:szCs w:val="24"/>
        </w:rPr>
      </w:pPr>
      <w:r w:rsidRPr="00971932">
        <w:rPr>
          <w:rFonts w:ascii="Times New Roman" w:hAnsi="Times New Roman"/>
          <w:bCs/>
          <w:sz w:val="24"/>
          <w:szCs w:val="24"/>
        </w:rPr>
        <w:lastRenderedPageBreak/>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приѐмов работы.</w:t>
      </w:r>
    </w:p>
    <w:p w:rsidR="00971932" w:rsidRPr="00971932" w:rsidRDefault="00971932" w:rsidP="0074742B">
      <w:pPr>
        <w:pStyle w:val="afb"/>
        <w:ind w:firstLine="708"/>
        <w:jc w:val="center"/>
        <w:rPr>
          <w:rFonts w:ascii="Times New Roman" w:hAnsi="Times New Roman"/>
          <w:bCs/>
          <w:sz w:val="24"/>
          <w:szCs w:val="24"/>
        </w:rPr>
      </w:pPr>
      <w:r w:rsidRPr="00971932">
        <w:rPr>
          <w:rFonts w:ascii="Times New Roman" w:hAnsi="Times New Roman"/>
          <w:bCs/>
          <w:sz w:val="24"/>
          <w:szCs w:val="24"/>
        </w:rPr>
        <w:t>МЕХАНИЗМ РЕАЛИЗАЦИИ ПРОГРАММЫ</w:t>
      </w:r>
    </w:p>
    <w:p w:rsidR="00971932" w:rsidRPr="00971932" w:rsidRDefault="00971932" w:rsidP="0074742B">
      <w:pPr>
        <w:pStyle w:val="afb"/>
        <w:ind w:firstLine="708"/>
        <w:rPr>
          <w:rFonts w:ascii="Times New Roman" w:hAnsi="Times New Roman"/>
          <w:bCs/>
          <w:sz w:val="24"/>
          <w:szCs w:val="24"/>
        </w:rPr>
      </w:pPr>
      <w:r w:rsidRPr="00971932">
        <w:rPr>
          <w:rFonts w:ascii="Times New Roman" w:hAnsi="Times New Roman"/>
          <w:bCs/>
          <w:sz w:val="24"/>
          <w:szCs w:val="24"/>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xml:space="preserve">—  комплексность в определении и решении проблем ребѐнка, предоставлении ему </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квалифицированной помощи специалистов разного профиля;</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многоаспектный анализ личностного и познавательного развития ребѐнка;</w:t>
      </w:r>
    </w:p>
    <w:p w:rsidR="00971932" w:rsidRPr="00971932" w:rsidRDefault="00971932" w:rsidP="0074742B">
      <w:pPr>
        <w:pStyle w:val="afb"/>
        <w:ind w:firstLine="708"/>
        <w:rPr>
          <w:rFonts w:ascii="Times New Roman" w:hAnsi="Times New Roman"/>
          <w:bCs/>
          <w:sz w:val="24"/>
          <w:szCs w:val="24"/>
        </w:rPr>
      </w:pPr>
      <w:r w:rsidRPr="00971932">
        <w:rPr>
          <w:rFonts w:ascii="Times New Roman" w:hAnsi="Times New Roman"/>
          <w:bCs/>
          <w:sz w:val="24"/>
          <w:szCs w:val="24"/>
        </w:rPr>
        <w:t xml:space="preserve">—  составление комплексных индивидуальных программ общего развития и коррекции отдельных сторон учебно-познавательной, речевой, </w:t>
      </w:r>
      <w:proofErr w:type="gramStart"/>
      <w:r w:rsidRPr="00971932">
        <w:rPr>
          <w:rFonts w:ascii="Times New Roman" w:hAnsi="Times New Roman"/>
          <w:bCs/>
          <w:sz w:val="24"/>
          <w:szCs w:val="24"/>
        </w:rPr>
        <w:t>эмоциональной-волевой</w:t>
      </w:r>
      <w:proofErr w:type="gramEnd"/>
      <w:r w:rsidRPr="00971932">
        <w:rPr>
          <w:rFonts w:ascii="Times New Roman" w:hAnsi="Times New Roman"/>
          <w:bCs/>
          <w:sz w:val="24"/>
          <w:szCs w:val="24"/>
        </w:rPr>
        <w:t xml:space="preserve"> и личностной сфер ребѐнка.</w:t>
      </w:r>
    </w:p>
    <w:p w:rsidR="00971932" w:rsidRPr="00971932" w:rsidRDefault="00971932" w:rsidP="0074742B">
      <w:pPr>
        <w:pStyle w:val="afb"/>
        <w:ind w:firstLine="708"/>
        <w:rPr>
          <w:rFonts w:ascii="Times New Roman" w:hAnsi="Times New Roman"/>
          <w:bCs/>
          <w:sz w:val="24"/>
          <w:szCs w:val="24"/>
        </w:rPr>
      </w:pPr>
      <w:r w:rsidRPr="00971932">
        <w:rPr>
          <w:rFonts w:ascii="Times New Roman" w:hAnsi="Times New Roman"/>
          <w:bCs/>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ребѐнка.</w:t>
      </w:r>
    </w:p>
    <w:p w:rsidR="00971932" w:rsidRPr="00971932" w:rsidRDefault="00971932" w:rsidP="0074742B">
      <w:pPr>
        <w:pStyle w:val="afb"/>
        <w:ind w:firstLine="708"/>
        <w:rPr>
          <w:rFonts w:ascii="Times New Roman" w:hAnsi="Times New Roman"/>
          <w:bCs/>
          <w:sz w:val="24"/>
          <w:szCs w:val="24"/>
        </w:rPr>
      </w:pPr>
      <w:r w:rsidRPr="00971932">
        <w:rPr>
          <w:rFonts w:ascii="Times New Roman" w:hAnsi="Times New Roman"/>
          <w:bCs/>
          <w:sz w:val="24"/>
          <w:szCs w:val="24"/>
        </w:rPr>
        <w:t>Наиболее распространѐнные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ребѐнку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971932" w:rsidRPr="00971932" w:rsidRDefault="00971932" w:rsidP="0074742B">
      <w:pPr>
        <w:pStyle w:val="afb"/>
        <w:ind w:firstLine="708"/>
        <w:rPr>
          <w:rFonts w:ascii="Times New Roman" w:hAnsi="Times New Roman"/>
          <w:bCs/>
          <w:sz w:val="24"/>
          <w:szCs w:val="24"/>
        </w:rPr>
      </w:pPr>
      <w:r w:rsidRPr="00971932">
        <w:rPr>
          <w:rFonts w:ascii="Times New Roman" w:hAnsi="Times New Roman"/>
          <w:bCs/>
          <w:sz w:val="24"/>
          <w:szCs w:val="24"/>
        </w:rPr>
        <w:t>В качестве ещѐ одного механизма реализации коррекционной работы следует обозначить социальное партнѐрство,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партнѐрство включает:</w:t>
      </w:r>
    </w:p>
    <w:p w:rsidR="00971932" w:rsidRPr="00971932" w:rsidRDefault="00971932" w:rsidP="0074742B">
      <w:pPr>
        <w:pStyle w:val="afb"/>
        <w:ind w:firstLine="708"/>
        <w:rPr>
          <w:rFonts w:ascii="Times New Roman" w:hAnsi="Times New Roman"/>
          <w:bCs/>
          <w:sz w:val="24"/>
          <w:szCs w:val="24"/>
        </w:rPr>
      </w:pPr>
      <w:r w:rsidRPr="00971932">
        <w:rPr>
          <w:rFonts w:ascii="Times New Roman" w:hAnsi="Times New Roman"/>
          <w:bCs/>
          <w:sz w:val="24"/>
          <w:szCs w:val="24"/>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971932">
        <w:rPr>
          <w:rFonts w:ascii="Times New Roman" w:hAnsi="Times New Roman"/>
          <w:bCs/>
          <w:sz w:val="24"/>
          <w:szCs w:val="24"/>
        </w:rPr>
        <w:t>здоровьесбережения</w:t>
      </w:r>
      <w:proofErr w:type="spellEnd"/>
      <w:r w:rsidRPr="00971932">
        <w:rPr>
          <w:rFonts w:ascii="Times New Roman" w:hAnsi="Times New Roman"/>
          <w:bCs/>
          <w:sz w:val="24"/>
          <w:szCs w:val="24"/>
        </w:rPr>
        <w:t xml:space="preserve"> детей с ограниченными возможностями здоровья; </w:t>
      </w:r>
    </w:p>
    <w:p w:rsidR="00971932" w:rsidRPr="00971932" w:rsidRDefault="00971932" w:rsidP="0074742B">
      <w:pPr>
        <w:pStyle w:val="afb"/>
        <w:ind w:firstLine="708"/>
        <w:rPr>
          <w:rFonts w:ascii="Times New Roman" w:hAnsi="Times New Roman"/>
          <w:bCs/>
          <w:sz w:val="24"/>
          <w:szCs w:val="24"/>
        </w:rPr>
      </w:pPr>
      <w:r w:rsidRPr="00971932">
        <w:rPr>
          <w:rFonts w:ascii="Times New Roman" w:hAnsi="Times New Roman"/>
          <w:bCs/>
          <w:sz w:val="24"/>
          <w:szCs w:val="24"/>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сотрудничество с родительской общественностью.</w:t>
      </w:r>
    </w:p>
    <w:p w:rsidR="00971932" w:rsidRPr="0074742B" w:rsidRDefault="00971932" w:rsidP="0074742B">
      <w:pPr>
        <w:pStyle w:val="afb"/>
        <w:ind w:firstLine="708"/>
        <w:jc w:val="center"/>
        <w:rPr>
          <w:rFonts w:ascii="Times New Roman" w:hAnsi="Times New Roman"/>
          <w:b/>
          <w:bCs/>
          <w:sz w:val="24"/>
          <w:szCs w:val="24"/>
        </w:rPr>
      </w:pPr>
      <w:r w:rsidRPr="0074742B">
        <w:rPr>
          <w:rFonts w:ascii="Times New Roman" w:hAnsi="Times New Roman"/>
          <w:b/>
          <w:bCs/>
          <w:sz w:val="24"/>
          <w:szCs w:val="24"/>
        </w:rPr>
        <w:t>ТРЕБОВАНИЯ К УСЛОВИЯМ РЕАЛИЗАЦИИ ПРОГРАММЫ</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Психолого-педагогическое обеспечение:</w:t>
      </w:r>
    </w:p>
    <w:p w:rsidR="00971932" w:rsidRPr="00971932" w:rsidRDefault="00971932" w:rsidP="0074742B">
      <w:pPr>
        <w:pStyle w:val="afb"/>
        <w:ind w:firstLine="708"/>
        <w:rPr>
          <w:rFonts w:ascii="Times New Roman" w:hAnsi="Times New Roman"/>
          <w:bCs/>
          <w:sz w:val="24"/>
          <w:szCs w:val="24"/>
        </w:rPr>
      </w:pPr>
      <w:r w:rsidRPr="00971932">
        <w:rPr>
          <w:rFonts w:ascii="Times New Roman" w:hAnsi="Times New Roman"/>
          <w:bCs/>
          <w:sz w:val="24"/>
          <w:szCs w:val="24"/>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971932" w:rsidRPr="00971932" w:rsidRDefault="00971932" w:rsidP="0074742B">
      <w:pPr>
        <w:pStyle w:val="afb"/>
        <w:ind w:firstLine="708"/>
        <w:rPr>
          <w:rFonts w:ascii="Times New Roman" w:hAnsi="Times New Roman"/>
          <w:bCs/>
          <w:sz w:val="24"/>
          <w:szCs w:val="24"/>
        </w:rPr>
      </w:pPr>
      <w:r w:rsidRPr="00971932">
        <w:rPr>
          <w:rFonts w:ascii="Times New Roman" w:hAnsi="Times New Roman"/>
          <w:bCs/>
          <w:sz w:val="24"/>
          <w:szCs w:val="24"/>
        </w:rPr>
        <w:t xml:space="preserve">—  обеспечение психолого-педагогических условий (коррекционная направленность учебно-воспитательного процесса; </w:t>
      </w:r>
      <w:proofErr w:type="spellStart"/>
      <w:r w:rsidRPr="00971932">
        <w:rPr>
          <w:rFonts w:ascii="Times New Roman" w:hAnsi="Times New Roman"/>
          <w:bCs/>
          <w:sz w:val="24"/>
          <w:szCs w:val="24"/>
        </w:rPr>
        <w:t>учѐт</w:t>
      </w:r>
      <w:proofErr w:type="spellEnd"/>
      <w:r w:rsidRPr="00971932">
        <w:rPr>
          <w:rFonts w:ascii="Times New Roman" w:hAnsi="Times New Roman"/>
          <w:bCs/>
          <w:sz w:val="24"/>
          <w:szCs w:val="24"/>
        </w:rPr>
        <w:t xml:space="preserve"> индивидуальных особенностей </w:t>
      </w:r>
      <w:proofErr w:type="spellStart"/>
      <w:r w:rsidRPr="00971932">
        <w:rPr>
          <w:rFonts w:ascii="Times New Roman" w:hAnsi="Times New Roman"/>
          <w:bCs/>
          <w:sz w:val="24"/>
          <w:szCs w:val="24"/>
        </w:rPr>
        <w:t>ребѐнка</w:t>
      </w:r>
      <w:proofErr w:type="spellEnd"/>
      <w:r w:rsidRPr="00971932">
        <w:rPr>
          <w:rFonts w:ascii="Times New Roman" w:hAnsi="Times New Roman"/>
          <w:bCs/>
          <w:sz w:val="24"/>
          <w:szCs w:val="24"/>
        </w:rPr>
        <w:t>;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971932" w:rsidRPr="00971932" w:rsidRDefault="00971932" w:rsidP="0074742B">
      <w:pPr>
        <w:pStyle w:val="afb"/>
        <w:ind w:firstLine="708"/>
        <w:rPr>
          <w:rFonts w:ascii="Times New Roman" w:hAnsi="Times New Roman"/>
          <w:bCs/>
          <w:sz w:val="24"/>
          <w:szCs w:val="24"/>
        </w:rPr>
      </w:pPr>
      <w:r w:rsidRPr="00971932">
        <w:rPr>
          <w:rFonts w:ascii="Times New Roman" w:hAnsi="Times New Roman"/>
          <w:bCs/>
          <w:sz w:val="24"/>
          <w:szCs w:val="24"/>
        </w:rPr>
        <w:t xml:space="preserve">—  обеспечение специализированных условий (выдвижение комплекса специальных задач обучения, ориентированных на особые образовательные потребности </w:t>
      </w:r>
      <w:r w:rsidRPr="00971932">
        <w:rPr>
          <w:rFonts w:ascii="Times New Roman" w:hAnsi="Times New Roman"/>
          <w:bCs/>
          <w:sz w:val="24"/>
          <w:szCs w:val="24"/>
        </w:rPr>
        <w:lastRenderedPageBreak/>
        <w:t xml:space="preserve">обучающихся с ограниченными возможностями здоровья; введение в содержание обучения специальных разделов, направленных на решение задач развития ребѐнка, отсутствующих в содержании образования нормально развивающегося сверстника; использование специальных методов, приѐмов, средств обучения, специализированных образовательных и коррекционных программ, ориентированных на особые образовательные потребности детей; </w:t>
      </w:r>
      <w:r w:rsidR="0074742B">
        <w:rPr>
          <w:rFonts w:ascii="Times New Roman" w:hAnsi="Times New Roman"/>
          <w:bCs/>
          <w:sz w:val="24"/>
          <w:szCs w:val="24"/>
        </w:rPr>
        <w:t xml:space="preserve"> </w:t>
      </w:r>
      <w:r w:rsidRPr="00971932">
        <w:rPr>
          <w:rFonts w:ascii="Times New Roman" w:hAnsi="Times New Roman"/>
          <w:bCs/>
          <w:sz w:val="24"/>
          <w:szCs w:val="24"/>
        </w:rPr>
        <w:t>дифференцированное и индивидуализированное обучение с учѐтом специфики нарушения развития ребѐнка; комплексное воздействие на обучающегося, осуществляемое на индивидуальных и групповых коррекционных занятиях);</w:t>
      </w:r>
    </w:p>
    <w:p w:rsidR="00971932" w:rsidRPr="00971932" w:rsidRDefault="00971932" w:rsidP="0074742B">
      <w:pPr>
        <w:pStyle w:val="afb"/>
        <w:ind w:firstLine="708"/>
        <w:rPr>
          <w:rFonts w:ascii="Times New Roman" w:hAnsi="Times New Roman"/>
          <w:bCs/>
          <w:sz w:val="24"/>
          <w:szCs w:val="24"/>
        </w:rPr>
      </w:pPr>
      <w:r w:rsidRPr="00971932">
        <w:rPr>
          <w:rFonts w:ascii="Times New Roman" w:hAnsi="Times New Roman"/>
          <w:bCs/>
          <w:sz w:val="24"/>
          <w:szCs w:val="24"/>
        </w:rPr>
        <w:t xml:space="preserve">—  обеспечение </w:t>
      </w:r>
      <w:proofErr w:type="spellStart"/>
      <w:r w:rsidRPr="00971932">
        <w:rPr>
          <w:rFonts w:ascii="Times New Roman" w:hAnsi="Times New Roman"/>
          <w:bCs/>
          <w:sz w:val="24"/>
          <w:szCs w:val="24"/>
        </w:rPr>
        <w:t>здоровьесберегающих</w:t>
      </w:r>
      <w:proofErr w:type="spellEnd"/>
      <w:r w:rsidRPr="00971932">
        <w:rPr>
          <w:rFonts w:ascii="Times New Roman" w:hAnsi="Times New Roman"/>
          <w:bCs/>
          <w:sz w:val="24"/>
          <w:szCs w:val="24"/>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971932" w:rsidRPr="00971932" w:rsidRDefault="00971932" w:rsidP="0074742B">
      <w:pPr>
        <w:pStyle w:val="afb"/>
        <w:ind w:firstLine="708"/>
        <w:rPr>
          <w:rFonts w:ascii="Times New Roman" w:hAnsi="Times New Roman"/>
          <w:bCs/>
          <w:sz w:val="24"/>
          <w:szCs w:val="24"/>
        </w:rPr>
      </w:pPr>
      <w:r w:rsidRPr="00971932">
        <w:rPr>
          <w:rFonts w:ascii="Times New Roman" w:hAnsi="Times New Roman"/>
          <w:bCs/>
          <w:sz w:val="24"/>
          <w:szCs w:val="24"/>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xml:space="preserve">—  развитие системы обучения и воспитания детей, имеющих сложные нарушения </w:t>
      </w:r>
    </w:p>
    <w:p w:rsidR="00971932" w:rsidRPr="00971932" w:rsidRDefault="00971932" w:rsidP="0074742B">
      <w:pPr>
        <w:pStyle w:val="afb"/>
        <w:rPr>
          <w:rFonts w:ascii="Times New Roman" w:hAnsi="Times New Roman"/>
          <w:bCs/>
          <w:sz w:val="24"/>
          <w:szCs w:val="24"/>
        </w:rPr>
      </w:pPr>
      <w:r w:rsidRPr="00971932">
        <w:rPr>
          <w:rFonts w:ascii="Times New Roman" w:hAnsi="Times New Roman"/>
          <w:bCs/>
          <w:sz w:val="24"/>
          <w:szCs w:val="24"/>
        </w:rPr>
        <w:t>психического и (или) физического развития.</w:t>
      </w:r>
    </w:p>
    <w:p w:rsidR="00971932" w:rsidRPr="0074742B" w:rsidRDefault="00971932" w:rsidP="0074742B">
      <w:pPr>
        <w:pStyle w:val="afb"/>
        <w:ind w:firstLine="708"/>
        <w:jc w:val="center"/>
        <w:rPr>
          <w:rFonts w:ascii="Times New Roman" w:hAnsi="Times New Roman"/>
          <w:b/>
          <w:bCs/>
          <w:sz w:val="24"/>
          <w:szCs w:val="24"/>
        </w:rPr>
      </w:pPr>
      <w:r w:rsidRPr="0074742B">
        <w:rPr>
          <w:rFonts w:ascii="Times New Roman" w:hAnsi="Times New Roman"/>
          <w:b/>
          <w:bCs/>
          <w:sz w:val="24"/>
          <w:szCs w:val="24"/>
        </w:rPr>
        <w:t>Материально-техническое обеспечение</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xml:space="preserve">Материально-техническое обеспечение заключается в создании надлежащей </w:t>
      </w:r>
    </w:p>
    <w:p w:rsidR="00971932" w:rsidRPr="00971932" w:rsidRDefault="00971932" w:rsidP="0074742B">
      <w:pPr>
        <w:pStyle w:val="afb"/>
        <w:rPr>
          <w:rFonts w:ascii="Times New Roman" w:hAnsi="Times New Roman"/>
          <w:bCs/>
          <w:sz w:val="24"/>
          <w:szCs w:val="24"/>
        </w:rPr>
      </w:pPr>
      <w:r w:rsidRPr="00971932">
        <w:rPr>
          <w:rFonts w:ascii="Times New Roman" w:hAnsi="Times New Roman"/>
          <w:bCs/>
          <w:sz w:val="24"/>
          <w:szCs w:val="24"/>
        </w:rPr>
        <w:t>материально-технической базы, позво</w:t>
      </w:r>
      <w:r w:rsidR="0074742B">
        <w:rPr>
          <w:rFonts w:ascii="Times New Roman" w:hAnsi="Times New Roman"/>
          <w:bCs/>
          <w:sz w:val="24"/>
          <w:szCs w:val="24"/>
        </w:rPr>
        <w:t xml:space="preserve">ляющей обеспечить </w:t>
      </w:r>
      <w:proofErr w:type="gramStart"/>
      <w:r w:rsidR="0074742B">
        <w:rPr>
          <w:rFonts w:ascii="Times New Roman" w:hAnsi="Times New Roman"/>
          <w:bCs/>
          <w:sz w:val="24"/>
          <w:szCs w:val="24"/>
        </w:rPr>
        <w:t>адаптивную</w:t>
      </w:r>
      <w:proofErr w:type="gramEnd"/>
      <w:r w:rsidR="0074742B">
        <w:rPr>
          <w:rFonts w:ascii="Times New Roman" w:hAnsi="Times New Roman"/>
          <w:bCs/>
          <w:sz w:val="24"/>
          <w:szCs w:val="24"/>
        </w:rPr>
        <w:t xml:space="preserve"> и  </w:t>
      </w:r>
      <w:r w:rsidRPr="00971932">
        <w:rPr>
          <w:rFonts w:ascii="Times New Roman" w:hAnsi="Times New Roman"/>
          <w:bCs/>
          <w:sz w:val="24"/>
          <w:szCs w:val="24"/>
        </w:rPr>
        <w:t xml:space="preserve">коррекционно-развивающую среды образовательного учреждения, в том числе надлежащие </w:t>
      </w:r>
    </w:p>
    <w:p w:rsidR="00971932" w:rsidRPr="00971932" w:rsidRDefault="00971932" w:rsidP="0074742B">
      <w:pPr>
        <w:pStyle w:val="afb"/>
        <w:rPr>
          <w:rFonts w:ascii="Times New Roman" w:hAnsi="Times New Roman"/>
          <w:bCs/>
          <w:sz w:val="24"/>
          <w:szCs w:val="24"/>
        </w:rPr>
      </w:pPr>
      <w:r w:rsidRPr="00971932">
        <w:rPr>
          <w:rFonts w:ascii="Times New Roman" w:hAnsi="Times New Roman"/>
          <w:bCs/>
          <w:sz w:val="24"/>
          <w:szCs w:val="24"/>
        </w:rPr>
        <w:t xml:space="preserve">материально-технические условия, специально оборудованные учебные места, </w:t>
      </w:r>
    </w:p>
    <w:p w:rsidR="00971932" w:rsidRPr="00971932" w:rsidRDefault="00971932" w:rsidP="0074742B">
      <w:pPr>
        <w:pStyle w:val="afb"/>
        <w:rPr>
          <w:rFonts w:ascii="Times New Roman" w:hAnsi="Times New Roman"/>
          <w:bCs/>
          <w:sz w:val="24"/>
          <w:szCs w:val="24"/>
        </w:rPr>
      </w:pPr>
      <w:r w:rsidRPr="00971932">
        <w:rPr>
          <w:rFonts w:ascii="Times New Roman" w:hAnsi="Times New Roman"/>
          <w:bCs/>
          <w:sz w:val="24"/>
          <w:szCs w:val="24"/>
        </w:rPr>
        <w:t xml:space="preserve">специализированное учебное, реабилитационное, медицинское оборудование, а также </w:t>
      </w:r>
    </w:p>
    <w:p w:rsidR="00971932" w:rsidRPr="00971932" w:rsidRDefault="00971932" w:rsidP="0074742B">
      <w:pPr>
        <w:pStyle w:val="afb"/>
        <w:rPr>
          <w:rFonts w:ascii="Times New Roman" w:hAnsi="Times New Roman"/>
          <w:bCs/>
          <w:sz w:val="24"/>
          <w:szCs w:val="24"/>
        </w:rPr>
      </w:pPr>
      <w:r w:rsidRPr="00971932">
        <w:rPr>
          <w:rFonts w:ascii="Times New Roman" w:hAnsi="Times New Roman"/>
          <w:bCs/>
          <w:sz w:val="24"/>
          <w:szCs w:val="24"/>
        </w:rPr>
        <w:t xml:space="preserve">оборудование и технические средства обучения лиц с ограниченными возможностями </w:t>
      </w:r>
    </w:p>
    <w:p w:rsidR="00971932" w:rsidRPr="00971932" w:rsidRDefault="00971932" w:rsidP="0074742B">
      <w:pPr>
        <w:pStyle w:val="afb"/>
        <w:rPr>
          <w:rFonts w:ascii="Times New Roman" w:hAnsi="Times New Roman"/>
          <w:bCs/>
          <w:sz w:val="24"/>
          <w:szCs w:val="24"/>
        </w:rPr>
      </w:pPr>
      <w:r w:rsidRPr="00971932">
        <w:rPr>
          <w:rFonts w:ascii="Times New Roman" w:hAnsi="Times New Roman"/>
          <w:bCs/>
          <w:sz w:val="24"/>
          <w:szCs w:val="24"/>
        </w:rPr>
        <w:t>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971932" w:rsidRPr="0074742B" w:rsidRDefault="00971932" w:rsidP="0074742B">
      <w:pPr>
        <w:pStyle w:val="afb"/>
        <w:ind w:firstLine="708"/>
        <w:jc w:val="center"/>
        <w:rPr>
          <w:rFonts w:ascii="Times New Roman" w:hAnsi="Times New Roman"/>
          <w:b/>
          <w:bCs/>
          <w:sz w:val="24"/>
          <w:szCs w:val="24"/>
        </w:rPr>
      </w:pPr>
      <w:r w:rsidRPr="0074742B">
        <w:rPr>
          <w:rFonts w:ascii="Times New Roman" w:hAnsi="Times New Roman"/>
          <w:b/>
          <w:bCs/>
          <w:sz w:val="24"/>
          <w:szCs w:val="24"/>
        </w:rPr>
        <w:t>Информационное обеспечение</w:t>
      </w:r>
    </w:p>
    <w:p w:rsidR="00971932" w:rsidRPr="00971932" w:rsidRDefault="00971932" w:rsidP="0074742B">
      <w:pPr>
        <w:pStyle w:val="afb"/>
        <w:ind w:firstLine="708"/>
        <w:rPr>
          <w:rFonts w:ascii="Times New Roman" w:hAnsi="Times New Roman"/>
          <w:bCs/>
          <w:sz w:val="24"/>
          <w:szCs w:val="24"/>
        </w:rPr>
      </w:pPr>
      <w:r w:rsidRPr="00971932">
        <w:rPr>
          <w:rFonts w:ascii="Times New Roman" w:hAnsi="Times New Roman"/>
          <w:bCs/>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971932" w:rsidRPr="00971932" w:rsidRDefault="00971932" w:rsidP="0074742B">
      <w:pPr>
        <w:pStyle w:val="afb"/>
        <w:ind w:firstLine="708"/>
        <w:rPr>
          <w:rFonts w:ascii="Times New Roman" w:hAnsi="Times New Roman"/>
          <w:bCs/>
          <w:sz w:val="24"/>
          <w:szCs w:val="24"/>
        </w:rPr>
      </w:pPr>
      <w:r w:rsidRPr="00971932">
        <w:rPr>
          <w:rFonts w:ascii="Times New Roman" w:hAnsi="Times New Roman"/>
          <w:bCs/>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971932" w:rsidRPr="0074742B" w:rsidRDefault="00971932" w:rsidP="0074742B">
      <w:pPr>
        <w:pStyle w:val="afb"/>
        <w:ind w:firstLine="708"/>
        <w:jc w:val="center"/>
        <w:rPr>
          <w:rFonts w:ascii="Times New Roman" w:hAnsi="Times New Roman"/>
          <w:b/>
          <w:bCs/>
          <w:sz w:val="24"/>
          <w:szCs w:val="24"/>
        </w:rPr>
      </w:pPr>
      <w:r w:rsidRPr="0074742B">
        <w:rPr>
          <w:rFonts w:ascii="Times New Roman" w:hAnsi="Times New Roman"/>
          <w:b/>
          <w:bCs/>
          <w:sz w:val="24"/>
          <w:szCs w:val="24"/>
        </w:rPr>
        <w:t>Мероприятия по работе с семьей</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Родительские собрания.</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1)  «Психология младшего школьника, испытывающего трудности обучения и общения»;</w:t>
      </w:r>
    </w:p>
    <w:p w:rsidR="00971932" w:rsidRPr="00971932" w:rsidRDefault="00971932" w:rsidP="0074742B">
      <w:pPr>
        <w:pStyle w:val="afb"/>
        <w:ind w:firstLine="708"/>
        <w:rPr>
          <w:rFonts w:ascii="Times New Roman" w:hAnsi="Times New Roman"/>
          <w:bCs/>
          <w:sz w:val="24"/>
          <w:szCs w:val="24"/>
        </w:rPr>
      </w:pPr>
      <w:r w:rsidRPr="00971932">
        <w:rPr>
          <w:rFonts w:ascii="Times New Roman" w:hAnsi="Times New Roman"/>
          <w:bCs/>
          <w:sz w:val="24"/>
          <w:szCs w:val="24"/>
        </w:rPr>
        <w:t>2)  «Особенности взаимодействия родителей и ребенка в условиях его недостаточного физического и психического развития»;</w:t>
      </w:r>
    </w:p>
    <w:p w:rsidR="00971932" w:rsidRPr="00971932" w:rsidRDefault="00971932" w:rsidP="0074742B">
      <w:pPr>
        <w:pStyle w:val="afb"/>
        <w:ind w:firstLine="708"/>
        <w:rPr>
          <w:rFonts w:ascii="Times New Roman" w:hAnsi="Times New Roman"/>
          <w:bCs/>
          <w:sz w:val="24"/>
          <w:szCs w:val="24"/>
        </w:rPr>
      </w:pPr>
      <w:r w:rsidRPr="00971932">
        <w:rPr>
          <w:rFonts w:ascii="Times New Roman" w:hAnsi="Times New Roman"/>
          <w:bCs/>
          <w:sz w:val="24"/>
          <w:szCs w:val="24"/>
        </w:rPr>
        <w:t xml:space="preserve">3)  «Свободное время ребенка с ограниченными возможностями здоровья»; </w:t>
      </w:r>
    </w:p>
    <w:p w:rsidR="00971932" w:rsidRPr="00971932" w:rsidRDefault="00971932" w:rsidP="0074742B">
      <w:pPr>
        <w:pStyle w:val="afb"/>
        <w:ind w:firstLine="708"/>
        <w:rPr>
          <w:rFonts w:ascii="Times New Roman" w:hAnsi="Times New Roman"/>
          <w:bCs/>
          <w:sz w:val="24"/>
          <w:szCs w:val="24"/>
        </w:rPr>
      </w:pPr>
      <w:r w:rsidRPr="00971932">
        <w:rPr>
          <w:rFonts w:ascii="Times New Roman" w:hAnsi="Times New Roman"/>
          <w:bCs/>
          <w:sz w:val="24"/>
          <w:szCs w:val="24"/>
        </w:rPr>
        <w:lastRenderedPageBreak/>
        <w:t xml:space="preserve">Круглогодичный «Родительский лекторий». </w:t>
      </w:r>
      <w:proofErr w:type="gramStart"/>
      <w:r w:rsidRPr="00971932">
        <w:rPr>
          <w:rFonts w:ascii="Times New Roman" w:hAnsi="Times New Roman"/>
          <w:bCs/>
          <w:sz w:val="24"/>
          <w:szCs w:val="24"/>
        </w:rPr>
        <w:t xml:space="preserve">Ежемесячные (ежеквартальные) встречи родителей с представителями педагогического коллектива (директором, завучем, учителем, </w:t>
      </w:r>
      <w:r w:rsidR="0074742B">
        <w:rPr>
          <w:rFonts w:ascii="Times New Roman" w:hAnsi="Times New Roman"/>
          <w:bCs/>
          <w:sz w:val="24"/>
          <w:szCs w:val="24"/>
        </w:rPr>
        <w:t xml:space="preserve"> </w:t>
      </w:r>
      <w:r w:rsidRPr="00971932">
        <w:rPr>
          <w:rFonts w:ascii="Times New Roman" w:hAnsi="Times New Roman"/>
          <w:bCs/>
          <w:sz w:val="24"/>
          <w:szCs w:val="24"/>
        </w:rPr>
        <w:t xml:space="preserve">врачами (педиатр и др.), представителями правопорядка по темам и проблемам </w:t>
      </w:r>
      <w:proofErr w:type="gramEnd"/>
    </w:p>
    <w:p w:rsidR="00971932" w:rsidRPr="00971932" w:rsidRDefault="00971932" w:rsidP="0074742B">
      <w:pPr>
        <w:pStyle w:val="afb"/>
        <w:rPr>
          <w:rFonts w:ascii="Times New Roman" w:hAnsi="Times New Roman"/>
          <w:bCs/>
          <w:sz w:val="24"/>
          <w:szCs w:val="24"/>
        </w:rPr>
      </w:pPr>
      <w:r w:rsidRPr="00971932">
        <w:rPr>
          <w:rFonts w:ascii="Times New Roman" w:hAnsi="Times New Roman"/>
          <w:bCs/>
          <w:sz w:val="24"/>
          <w:szCs w:val="24"/>
        </w:rPr>
        <w:t>воспитания и развития. В ходе работы семинара могут обсуждаться следующие вопросы:</w:t>
      </w:r>
    </w:p>
    <w:p w:rsidR="00971932" w:rsidRPr="00971932" w:rsidRDefault="00971932" w:rsidP="0074742B">
      <w:pPr>
        <w:pStyle w:val="afb"/>
        <w:rPr>
          <w:rFonts w:ascii="Times New Roman" w:hAnsi="Times New Roman"/>
          <w:bCs/>
          <w:sz w:val="24"/>
          <w:szCs w:val="24"/>
        </w:rPr>
      </w:pPr>
      <w:r w:rsidRPr="00971932">
        <w:rPr>
          <w:rFonts w:ascii="Times New Roman" w:hAnsi="Times New Roman"/>
          <w:bCs/>
          <w:sz w:val="24"/>
          <w:szCs w:val="24"/>
        </w:rPr>
        <w:t xml:space="preserve">«Типичные трудности в обучении учеников нашего класса», «Домашняя работа ученика», </w:t>
      </w:r>
    </w:p>
    <w:p w:rsidR="00971932" w:rsidRPr="00971932" w:rsidRDefault="00971932" w:rsidP="0074742B">
      <w:pPr>
        <w:pStyle w:val="afb"/>
        <w:rPr>
          <w:rFonts w:ascii="Times New Roman" w:hAnsi="Times New Roman"/>
          <w:bCs/>
          <w:sz w:val="24"/>
          <w:szCs w:val="24"/>
        </w:rPr>
      </w:pPr>
      <w:r w:rsidRPr="00971932">
        <w:rPr>
          <w:rFonts w:ascii="Times New Roman" w:hAnsi="Times New Roman"/>
          <w:bCs/>
          <w:sz w:val="24"/>
          <w:szCs w:val="24"/>
        </w:rPr>
        <w:t xml:space="preserve">«Детские страхи и пути их преодоления», «Ребенок на улице» и др. </w:t>
      </w:r>
      <w:proofErr w:type="spellStart"/>
      <w:r w:rsidRPr="00971932">
        <w:rPr>
          <w:rFonts w:ascii="Times New Roman" w:hAnsi="Times New Roman"/>
          <w:bCs/>
          <w:sz w:val="24"/>
          <w:szCs w:val="24"/>
        </w:rPr>
        <w:t>Тренинговые</w:t>
      </w:r>
      <w:proofErr w:type="spellEnd"/>
      <w:r w:rsidRPr="00971932">
        <w:rPr>
          <w:rFonts w:ascii="Times New Roman" w:hAnsi="Times New Roman"/>
          <w:bCs/>
          <w:sz w:val="24"/>
          <w:szCs w:val="24"/>
        </w:rPr>
        <w:t xml:space="preserve"> занятия для </w:t>
      </w:r>
      <w:r w:rsidR="0074742B">
        <w:rPr>
          <w:rFonts w:ascii="Times New Roman" w:hAnsi="Times New Roman"/>
          <w:bCs/>
          <w:sz w:val="24"/>
          <w:szCs w:val="24"/>
        </w:rPr>
        <w:t xml:space="preserve">родителей. </w:t>
      </w:r>
      <w:r w:rsidRPr="00971932">
        <w:rPr>
          <w:rFonts w:ascii="Times New Roman" w:hAnsi="Times New Roman"/>
          <w:bCs/>
          <w:sz w:val="24"/>
          <w:szCs w:val="24"/>
        </w:rPr>
        <w:t xml:space="preserve">«Взаимодействия с агрессивными детьми», «Взаимодействия с тревожными детьми», «Взаимодействия с аутичными детьми», «Взаимодействия с </w:t>
      </w:r>
      <w:proofErr w:type="spellStart"/>
      <w:r w:rsidRPr="00971932">
        <w:rPr>
          <w:rFonts w:ascii="Times New Roman" w:hAnsi="Times New Roman"/>
          <w:bCs/>
          <w:sz w:val="24"/>
          <w:szCs w:val="24"/>
        </w:rPr>
        <w:t>гиперактивными</w:t>
      </w:r>
      <w:proofErr w:type="spellEnd"/>
      <w:r w:rsidRPr="00971932">
        <w:rPr>
          <w:rFonts w:ascii="Times New Roman" w:hAnsi="Times New Roman"/>
          <w:bCs/>
          <w:sz w:val="24"/>
          <w:szCs w:val="24"/>
        </w:rPr>
        <w:t xml:space="preserve"> детьми». </w:t>
      </w:r>
      <w:r w:rsidR="0074742B">
        <w:rPr>
          <w:rFonts w:ascii="Times New Roman" w:hAnsi="Times New Roman"/>
          <w:bCs/>
          <w:sz w:val="24"/>
          <w:szCs w:val="24"/>
        </w:rPr>
        <w:t xml:space="preserve"> </w:t>
      </w:r>
      <w:proofErr w:type="gramStart"/>
      <w:r w:rsidRPr="00971932">
        <w:rPr>
          <w:rFonts w:ascii="Times New Roman" w:hAnsi="Times New Roman"/>
          <w:bCs/>
          <w:sz w:val="24"/>
          <w:szCs w:val="24"/>
        </w:rPr>
        <w:t>Тематическая круглогодичная выставка детских работ (Темы:</w:t>
      </w:r>
      <w:proofErr w:type="gramEnd"/>
      <w:r w:rsidRPr="00971932">
        <w:rPr>
          <w:rFonts w:ascii="Times New Roman" w:hAnsi="Times New Roman"/>
          <w:bCs/>
          <w:sz w:val="24"/>
          <w:szCs w:val="24"/>
        </w:rPr>
        <w:t xml:space="preserve"> «Я </w:t>
      </w:r>
      <w:proofErr w:type="gramStart"/>
      <w:r w:rsidRPr="00971932">
        <w:rPr>
          <w:rFonts w:ascii="Times New Roman" w:hAnsi="Times New Roman"/>
          <w:bCs/>
          <w:sz w:val="24"/>
          <w:szCs w:val="24"/>
        </w:rPr>
        <w:t>-у</w:t>
      </w:r>
      <w:proofErr w:type="gramEnd"/>
      <w:r w:rsidRPr="00971932">
        <w:rPr>
          <w:rFonts w:ascii="Times New Roman" w:hAnsi="Times New Roman"/>
          <w:bCs/>
          <w:sz w:val="24"/>
          <w:szCs w:val="24"/>
        </w:rPr>
        <w:t>ченик», «Я и мои друзья», «Моя семья и моя школа», «Люблю я отдыхать в (с)... » и пр.) Классный родительский уголок (Рубрики «Чему мы учимся (научились)», «Не боюсь я ошибок  таких:.»,  «Мы готовимся к празднику.»,  «Как научить ребенка</w:t>
      </w:r>
      <w:r w:rsidR="0074742B">
        <w:rPr>
          <w:rFonts w:ascii="Times New Roman" w:hAnsi="Times New Roman"/>
          <w:bCs/>
          <w:sz w:val="24"/>
          <w:szCs w:val="24"/>
        </w:rPr>
        <w:t xml:space="preserve"> быть внимательным (усидчивым, </w:t>
      </w:r>
      <w:r w:rsidRPr="00971932">
        <w:rPr>
          <w:rFonts w:ascii="Times New Roman" w:hAnsi="Times New Roman"/>
          <w:bCs/>
          <w:sz w:val="24"/>
          <w:szCs w:val="24"/>
        </w:rPr>
        <w:t>вежливым) »  и пр.)</w:t>
      </w:r>
    </w:p>
    <w:p w:rsidR="00971932" w:rsidRPr="00971932" w:rsidRDefault="00971932" w:rsidP="0074742B">
      <w:pPr>
        <w:pStyle w:val="afb"/>
        <w:rPr>
          <w:rFonts w:ascii="Times New Roman" w:hAnsi="Times New Roman"/>
          <w:bCs/>
          <w:sz w:val="24"/>
          <w:szCs w:val="24"/>
        </w:rPr>
      </w:pPr>
      <w:r w:rsidRPr="0074742B">
        <w:rPr>
          <w:rFonts w:ascii="Times New Roman" w:hAnsi="Times New Roman"/>
          <w:b/>
          <w:bCs/>
          <w:sz w:val="24"/>
          <w:szCs w:val="24"/>
        </w:rPr>
        <w:t>Работа по повышению квалификации педагогического</w:t>
      </w:r>
      <w:r w:rsidRPr="00971932">
        <w:rPr>
          <w:rFonts w:ascii="Times New Roman" w:hAnsi="Times New Roman"/>
          <w:bCs/>
          <w:sz w:val="24"/>
          <w:szCs w:val="24"/>
        </w:rPr>
        <w:t xml:space="preserve"> коллектива с учетом</w:t>
      </w:r>
    </w:p>
    <w:p w:rsidR="00971932" w:rsidRPr="00971932" w:rsidRDefault="00971932" w:rsidP="0074742B">
      <w:pPr>
        <w:pStyle w:val="afb"/>
        <w:rPr>
          <w:rFonts w:ascii="Times New Roman" w:hAnsi="Times New Roman"/>
          <w:bCs/>
          <w:sz w:val="24"/>
          <w:szCs w:val="24"/>
        </w:rPr>
      </w:pPr>
      <w:r w:rsidRPr="00971932">
        <w:rPr>
          <w:rFonts w:ascii="Times New Roman" w:hAnsi="Times New Roman"/>
          <w:bCs/>
          <w:sz w:val="24"/>
          <w:szCs w:val="24"/>
        </w:rPr>
        <w:t xml:space="preserve">особенностей контингента обучающихся - в течение года. Проведение школьных </w:t>
      </w:r>
    </w:p>
    <w:p w:rsidR="00971932" w:rsidRPr="00971932" w:rsidRDefault="00971932" w:rsidP="0074742B">
      <w:pPr>
        <w:pStyle w:val="afb"/>
        <w:rPr>
          <w:rFonts w:ascii="Times New Roman" w:hAnsi="Times New Roman"/>
          <w:bCs/>
          <w:sz w:val="24"/>
          <w:szCs w:val="24"/>
        </w:rPr>
      </w:pPr>
      <w:r w:rsidRPr="00971932">
        <w:rPr>
          <w:rFonts w:ascii="Times New Roman" w:hAnsi="Times New Roman"/>
          <w:bCs/>
          <w:sz w:val="24"/>
          <w:szCs w:val="24"/>
        </w:rPr>
        <w:t>педагогических советов. Темы педагогических советов:</w:t>
      </w:r>
    </w:p>
    <w:p w:rsidR="00971932" w:rsidRPr="00971932" w:rsidRDefault="00971932" w:rsidP="0074742B">
      <w:pPr>
        <w:pStyle w:val="afb"/>
        <w:ind w:firstLine="708"/>
        <w:rPr>
          <w:rFonts w:ascii="Times New Roman" w:hAnsi="Times New Roman"/>
          <w:bCs/>
          <w:sz w:val="24"/>
          <w:szCs w:val="24"/>
        </w:rPr>
      </w:pPr>
      <w:r w:rsidRPr="00971932">
        <w:rPr>
          <w:rFonts w:ascii="Times New Roman" w:hAnsi="Times New Roman"/>
          <w:bCs/>
          <w:sz w:val="24"/>
          <w:szCs w:val="24"/>
        </w:rPr>
        <w:t>1)Диагностика (медицинская, психологическая, педагогическая) готовности к обучению, успешности обучения младших школьников;</w:t>
      </w:r>
    </w:p>
    <w:p w:rsidR="00971932" w:rsidRPr="00971932" w:rsidRDefault="00971932" w:rsidP="0074742B">
      <w:pPr>
        <w:pStyle w:val="afb"/>
        <w:ind w:firstLine="708"/>
        <w:rPr>
          <w:rFonts w:ascii="Times New Roman" w:hAnsi="Times New Roman"/>
          <w:bCs/>
          <w:sz w:val="24"/>
          <w:szCs w:val="24"/>
        </w:rPr>
      </w:pPr>
      <w:r w:rsidRPr="00971932">
        <w:rPr>
          <w:rFonts w:ascii="Times New Roman" w:hAnsi="Times New Roman"/>
          <w:bCs/>
          <w:sz w:val="24"/>
          <w:szCs w:val="24"/>
        </w:rPr>
        <w:t>2)Психологические  особенности  обучения  и  воспитания  детей  с  особыми  возможностями обучения и развития;</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3)Психологическая поддержка одарѐнных детей</w:t>
      </w:r>
      <w:proofErr w:type="gramStart"/>
      <w:r w:rsidRPr="00971932">
        <w:rPr>
          <w:rFonts w:ascii="Times New Roman" w:hAnsi="Times New Roman"/>
          <w:bCs/>
          <w:sz w:val="24"/>
          <w:szCs w:val="24"/>
        </w:rPr>
        <w:t xml:space="preserve"> ;</w:t>
      </w:r>
      <w:proofErr w:type="gramEnd"/>
    </w:p>
    <w:p w:rsidR="00971932" w:rsidRPr="00971932" w:rsidRDefault="00971932" w:rsidP="0074742B">
      <w:pPr>
        <w:pStyle w:val="afb"/>
        <w:ind w:firstLine="708"/>
        <w:rPr>
          <w:rFonts w:ascii="Times New Roman" w:hAnsi="Times New Roman"/>
          <w:bCs/>
          <w:sz w:val="24"/>
          <w:szCs w:val="24"/>
        </w:rPr>
      </w:pPr>
      <w:r w:rsidRPr="00971932">
        <w:rPr>
          <w:rFonts w:ascii="Times New Roman" w:hAnsi="Times New Roman"/>
          <w:bCs/>
          <w:sz w:val="24"/>
          <w:szCs w:val="24"/>
        </w:rPr>
        <w:t>4).Организация текущего и итогового контроля при обучении детей с разным уровнем успеваемости.</w:t>
      </w:r>
    </w:p>
    <w:p w:rsidR="00971932" w:rsidRPr="00971932" w:rsidRDefault="00971932" w:rsidP="0074742B">
      <w:pPr>
        <w:pStyle w:val="afb"/>
        <w:ind w:firstLine="708"/>
        <w:rPr>
          <w:rFonts w:ascii="Times New Roman" w:hAnsi="Times New Roman"/>
          <w:bCs/>
          <w:sz w:val="24"/>
          <w:szCs w:val="24"/>
        </w:rPr>
      </w:pPr>
      <w:r w:rsidRPr="00971932">
        <w:rPr>
          <w:rFonts w:ascii="Times New Roman" w:hAnsi="Times New Roman"/>
          <w:bCs/>
          <w:sz w:val="24"/>
          <w:szCs w:val="24"/>
        </w:rPr>
        <w:t>Участие в курсовой подготовке и переподготовке по проблемам обучения детей с особыми образовательными возможностями</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Обмен опытом с другими общеобразовательными учреждениями.</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xml:space="preserve">Общая характеристика </w:t>
      </w:r>
      <w:proofErr w:type="spellStart"/>
      <w:r w:rsidRPr="00971932">
        <w:rPr>
          <w:rFonts w:ascii="Times New Roman" w:hAnsi="Times New Roman"/>
          <w:bCs/>
          <w:sz w:val="24"/>
          <w:szCs w:val="24"/>
        </w:rPr>
        <w:t>общеучебных</w:t>
      </w:r>
      <w:proofErr w:type="spellEnd"/>
      <w:r w:rsidRPr="00971932">
        <w:rPr>
          <w:rFonts w:ascii="Times New Roman" w:hAnsi="Times New Roman"/>
          <w:bCs/>
          <w:sz w:val="24"/>
          <w:szCs w:val="24"/>
        </w:rPr>
        <w:t xml:space="preserve"> трудностей обучения</w:t>
      </w:r>
    </w:p>
    <w:p w:rsidR="00971932" w:rsidRPr="00971932" w:rsidRDefault="00971932" w:rsidP="0074742B">
      <w:pPr>
        <w:pStyle w:val="afb"/>
        <w:ind w:firstLine="708"/>
        <w:rPr>
          <w:rFonts w:ascii="Times New Roman" w:hAnsi="Times New Roman"/>
          <w:bCs/>
          <w:sz w:val="24"/>
          <w:szCs w:val="24"/>
        </w:rPr>
      </w:pPr>
      <w:r w:rsidRPr="00971932">
        <w:rPr>
          <w:rFonts w:ascii="Times New Roman" w:hAnsi="Times New Roman"/>
          <w:bCs/>
          <w:sz w:val="24"/>
          <w:szCs w:val="24"/>
        </w:rPr>
        <w:t>-  неумение включиться в учебную работу; неспособность самостоятельно начать выполнение задания;</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неготовность выполнять задание без пошаговой инструкции и помощи;</w:t>
      </w:r>
    </w:p>
    <w:p w:rsidR="00971932" w:rsidRPr="00971932" w:rsidRDefault="00971932" w:rsidP="0074742B">
      <w:pPr>
        <w:pStyle w:val="afb"/>
        <w:ind w:firstLine="708"/>
        <w:rPr>
          <w:rFonts w:ascii="Times New Roman" w:hAnsi="Times New Roman"/>
          <w:bCs/>
          <w:sz w:val="24"/>
          <w:szCs w:val="24"/>
        </w:rPr>
      </w:pPr>
      <w:r w:rsidRPr="00971932">
        <w:rPr>
          <w:rFonts w:ascii="Times New Roman" w:hAnsi="Times New Roman"/>
          <w:bCs/>
          <w:sz w:val="24"/>
          <w:szCs w:val="24"/>
        </w:rPr>
        <w:t xml:space="preserve">-  непонимание, неумение выполнить многокомпонентное задание (состоящее из нескольких простых); </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недостаточная осознанность в усвоении и применении алгоритмов (правил);</w:t>
      </w:r>
    </w:p>
    <w:p w:rsidR="00971932" w:rsidRPr="00971932" w:rsidRDefault="00971932" w:rsidP="0074742B">
      <w:pPr>
        <w:pStyle w:val="afb"/>
        <w:ind w:firstLine="708"/>
        <w:rPr>
          <w:rFonts w:ascii="Times New Roman" w:hAnsi="Times New Roman"/>
          <w:bCs/>
          <w:sz w:val="24"/>
          <w:szCs w:val="24"/>
        </w:rPr>
      </w:pPr>
      <w:r w:rsidRPr="00971932">
        <w:rPr>
          <w:rFonts w:ascii="Times New Roman" w:hAnsi="Times New Roman"/>
          <w:bCs/>
          <w:sz w:val="24"/>
          <w:szCs w:val="24"/>
        </w:rPr>
        <w:t>-  неумение пользоваться полученными знаниями-умениями при решении стандартных учебных и практических задач;</w:t>
      </w:r>
    </w:p>
    <w:p w:rsidR="00971932" w:rsidRPr="00971932" w:rsidRDefault="00971932" w:rsidP="0074742B">
      <w:pPr>
        <w:pStyle w:val="afb"/>
        <w:ind w:firstLine="708"/>
        <w:rPr>
          <w:rFonts w:ascii="Times New Roman" w:hAnsi="Times New Roman"/>
          <w:bCs/>
          <w:sz w:val="24"/>
          <w:szCs w:val="24"/>
        </w:rPr>
      </w:pPr>
      <w:r w:rsidRPr="00971932">
        <w:rPr>
          <w:rFonts w:ascii="Times New Roman" w:hAnsi="Times New Roman"/>
          <w:bCs/>
          <w:sz w:val="24"/>
          <w:szCs w:val="24"/>
        </w:rPr>
        <w:t>-  неспособность учесть все условия и этапы решения задания в ходе его выполнения (неполное выполнение задания);</w:t>
      </w:r>
    </w:p>
    <w:p w:rsidR="00971932" w:rsidRPr="00971932" w:rsidRDefault="00971932" w:rsidP="0074742B">
      <w:pPr>
        <w:pStyle w:val="afb"/>
        <w:ind w:firstLine="708"/>
        <w:rPr>
          <w:rFonts w:ascii="Times New Roman" w:hAnsi="Times New Roman"/>
          <w:bCs/>
          <w:sz w:val="24"/>
          <w:szCs w:val="24"/>
        </w:rPr>
      </w:pPr>
      <w:r w:rsidRPr="00971932">
        <w:rPr>
          <w:rFonts w:ascii="Times New Roman" w:hAnsi="Times New Roman"/>
          <w:bCs/>
          <w:sz w:val="24"/>
          <w:szCs w:val="24"/>
        </w:rPr>
        <w:t>-  смешение (подмена) алгоритмов, понятий; нарушение последовательности шагов алгоритма при его выполнении;</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подмена задания (логически и алгоритмически более простым);</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неспособность контролировать ход (процесс) и результат выполнения задания;</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неумение понять и объяснить причину своей ошибки, исправить ее;</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неумение применить знания в нестандартной ситуации;</w:t>
      </w:r>
    </w:p>
    <w:p w:rsidR="00971932" w:rsidRPr="00971932" w:rsidRDefault="00971932" w:rsidP="0074742B">
      <w:pPr>
        <w:pStyle w:val="afb"/>
        <w:ind w:firstLine="708"/>
        <w:rPr>
          <w:rFonts w:ascii="Times New Roman" w:hAnsi="Times New Roman"/>
          <w:bCs/>
          <w:sz w:val="24"/>
          <w:szCs w:val="24"/>
        </w:rPr>
      </w:pPr>
      <w:r w:rsidRPr="00971932">
        <w:rPr>
          <w:rFonts w:ascii="Times New Roman" w:hAnsi="Times New Roman"/>
          <w:bCs/>
          <w:sz w:val="24"/>
          <w:szCs w:val="24"/>
        </w:rPr>
        <w:t>-  неумение решить учебную задачу с использованием «другого» приема (способа), сравнить решения по степени рациональности.</w:t>
      </w:r>
    </w:p>
    <w:p w:rsidR="00971932" w:rsidRPr="0074742B" w:rsidRDefault="00971932" w:rsidP="00971932">
      <w:pPr>
        <w:pStyle w:val="afb"/>
        <w:ind w:firstLine="708"/>
        <w:rPr>
          <w:rFonts w:ascii="Times New Roman" w:hAnsi="Times New Roman"/>
          <w:bCs/>
          <w:sz w:val="24"/>
          <w:szCs w:val="24"/>
          <w:u w:val="single"/>
        </w:rPr>
      </w:pPr>
      <w:r w:rsidRPr="0074742B">
        <w:rPr>
          <w:rFonts w:ascii="Times New Roman" w:hAnsi="Times New Roman"/>
          <w:bCs/>
          <w:sz w:val="24"/>
          <w:szCs w:val="24"/>
          <w:u w:val="single"/>
        </w:rPr>
        <w:t>Общая характеристика трудностей межличностных отношений</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Характер взаимодействия ученика и учителя:</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xml:space="preserve">-  непонимание, неготовность услышать учителя (взрослого), психологическая </w:t>
      </w:r>
    </w:p>
    <w:p w:rsidR="00971932" w:rsidRPr="00971932" w:rsidRDefault="00971932" w:rsidP="0074742B">
      <w:pPr>
        <w:pStyle w:val="afb"/>
        <w:rPr>
          <w:rFonts w:ascii="Times New Roman" w:hAnsi="Times New Roman"/>
          <w:bCs/>
          <w:sz w:val="24"/>
          <w:szCs w:val="24"/>
        </w:rPr>
      </w:pPr>
      <w:r w:rsidRPr="00971932">
        <w:rPr>
          <w:rFonts w:ascii="Times New Roman" w:hAnsi="Times New Roman"/>
          <w:bCs/>
          <w:sz w:val="24"/>
          <w:szCs w:val="24"/>
        </w:rPr>
        <w:t>«несовместимость» (по результатам выполнения теста «Портрет учителя</w:t>
      </w:r>
      <w:proofErr w:type="gramStart"/>
      <w:r w:rsidRPr="00971932">
        <w:rPr>
          <w:rFonts w:ascii="Times New Roman" w:hAnsi="Times New Roman"/>
          <w:bCs/>
          <w:sz w:val="24"/>
          <w:szCs w:val="24"/>
        </w:rPr>
        <w:t>;)</w:t>
      </w:r>
      <w:proofErr w:type="gramEnd"/>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боязнь критики, негативной оценки;</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lastRenderedPageBreak/>
        <w:t xml:space="preserve">- отсутствие положительного опыта общения со взрослыми. </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Взаимодействие ученика и других учеников:</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xml:space="preserve">- </w:t>
      </w:r>
      <w:proofErr w:type="spellStart"/>
      <w:r w:rsidRPr="00971932">
        <w:rPr>
          <w:rFonts w:ascii="Times New Roman" w:hAnsi="Times New Roman"/>
          <w:bCs/>
          <w:sz w:val="24"/>
          <w:szCs w:val="24"/>
        </w:rPr>
        <w:t>эгоцентричность</w:t>
      </w:r>
      <w:proofErr w:type="spellEnd"/>
      <w:r w:rsidRPr="00971932">
        <w:rPr>
          <w:rFonts w:ascii="Times New Roman" w:hAnsi="Times New Roman"/>
          <w:bCs/>
          <w:sz w:val="24"/>
          <w:szCs w:val="24"/>
        </w:rPr>
        <w:t>, неумение общаться,</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повышенная тревожность (по результатам выполнения теста «Цветные шарики»);</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xml:space="preserve">- неумение строить совместную деятельность (по результатам выполнения теста </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«Рукавички»);</w:t>
      </w:r>
    </w:p>
    <w:p w:rsidR="00971932" w:rsidRPr="00971932" w:rsidRDefault="00971932" w:rsidP="0074742B">
      <w:pPr>
        <w:pStyle w:val="afb"/>
        <w:ind w:firstLine="708"/>
        <w:rPr>
          <w:rFonts w:ascii="Times New Roman" w:hAnsi="Times New Roman"/>
          <w:bCs/>
          <w:sz w:val="24"/>
          <w:szCs w:val="24"/>
        </w:rPr>
      </w:pPr>
      <w:r w:rsidRPr="00971932">
        <w:rPr>
          <w:rFonts w:ascii="Times New Roman" w:hAnsi="Times New Roman"/>
          <w:bCs/>
          <w:sz w:val="24"/>
          <w:szCs w:val="24"/>
        </w:rPr>
        <w:t>- заниженная (завышенная) самооценка (по результатам выполнения теста «Лестница», «Семья»).</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другие трудности.</w:t>
      </w:r>
    </w:p>
    <w:p w:rsidR="00971932" w:rsidRPr="00971932" w:rsidRDefault="00971932" w:rsidP="0074742B">
      <w:pPr>
        <w:pStyle w:val="afb"/>
        <w:ind w:firstLine="708"/>
        <w:jc w:val="center"/>
        <w:rPr>
          <w:rFonts w:ascii="Times New Roman" w:hAnsi="Times New Roman"/>
          <w:bCs/>
          <w:sz w:val="24"/>
          <w:szCs w:val="24"/>
        </w:rPr>
      </w:pPr>
      <w:r w:rsidRPr="00971932">
        <w:rPr>
          <w:rFonts w:ascii="Times New Roman" w:hAnsi="Times New Roman"/>
          <w:bCs/>
          <w:sz w:val="24"/>
          <w:szCs w:val="24"/>
        </w:rPr>
        <w:t>УСЛОВИЯ ЭФФЕКТИВНОСТИ РАБОТЫ С ДЕТЬМИ. НУЖДАЮЩИМИСЯ В КОРРЕКЦИОННОМ ВОЗДЕЙСТВИИ.</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xml:space="preserve">К числу основных условий эффективной работы с детьми, нуждающимися в </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xml:space="preserve">коррекционном </w:t>
      </w:r>
      <w:proofErr w:type="gramStart"/>
      <w:r w:rsidRPr="00971932">
        <w:rPr>
          <w:rFonts w:ascii="Times New Roman" w:hAnsi="Times New Roman"/>
          <w:bCs/>
          <w:sz w:val="24"/>
          <w:szCs w:val="24"/>
        </w:rPr>
        <w:t>воздействии</w:t>
      </w:r>
      <w:proofErr w:type="gramEnd"/>
      <w:r w:rsidRPr="00971932">
        <w:rPr>
          <w:rFonts w:ascii="Times New Roman" w:hAnsi="Times New Roman"/>
          <w:bCs/>
          <w:sz w:val="24"/>
          <w:szCs w:val="24"/>
        </w:rPr>
        <w:t>, относятся:</w:t>
      </w:r>
    </w:p>
    <w:p w:rsidR="00971932" w:rsidRPr="00971932" w:rsidRDefault="00971932" w:rsidP="0074742B">
      <w:pPr>
        <w:pStyle w:val="afb"/>
        <w:ind w:firstLine="708"/>
        <w:rPr>
          <w:rFonts w:ascii="Times New Roman" w:hAnsi="Times New Roman"/>
          <w:bCs/>
          <w:sz w:val="24"/>
          <w:szCs w:val="24"/>
        </w:rPr>
      </w:pPr>
      <w:r w:rsidRPr="00971932">
        <w:rPr>
          <w:rFonts w:ascii="Times New Roman" w:hAnsi="Times New Roman"/>
          <w:bCs/>
          <w:sz w:val="24"/>
          <w:szCs w:val="24"/>
        </w:rPr>
        <w:t>1.  Введение системы регулярного, углубленного, комплексного и разностороннего изучения детей в процессе различных видов деятельности на уроке, во внеурочное время, в семье.</w:t>
      </w:r>
    </w:p>
    <w:p w:rsidR="00971932" w:rsidRPr="00971932" w:rsidRDefault="00971932" w:rsidP="0074742B">
      <w:pPr>
        <w:pStyle w:val="afb"/>
        <w:ind w:firstLine="708"/>
        <w:rPr>
          <w:rFonts w:ascii="Times New Roman" w:hAnsi="Times New Roman"/>
          <w:bCs/>
          <w:sz w:val="24"/>
          <w:szCs w:val="24"/>
        </w:rPr>
      </w:pPr>
      <w:r w:rsidRPr="00971932">
        <w:rPr>
          <w:rFonts w:ascii="Times New Roman" w:hAnsi="Times New Roman"/>
          <w:bCs/>
          <w:sz w:val="24"/>
          <w:szCs w:val="24"/>
        </w:rPr>
        <w:t xml:space="preserve">2.  Интеграция полученных в ходе медицинского, психологического и педагогического изучения ребенка данных, объединяемых в </w:t>
      </w:r>
      <w:proofErr w:type="spellStart"/>
      <w:r w:rsidRPr="00971932">
        <w:rPr>
          <w:rFonts w:ascii="Times New Roman" w:hAnsi="Times New Roman"/>
          <w:bCs/>
          <w:sz w:val="24"/>
          <w:szCs w:val="24"/>
        </w:rPr>
        <w:t>симптомокомплексы</w:t>
      </w:r>
      <w:proofErr w:type="spellEnd"/>
      <w:r w:rsidRPr="00971932">
        <w:rPr>
          <w:rFonts w:ascii="Times New Roman" w:hAnsi="Times New Roman"/>
          <w:bCs/>
          <w:sz w:val="24"/>
          <w:szCs w:val="24"/>
        </w:rPr>
        <w:t>.</w:t>
      </w:r>
    </w:p>
    <w:p w:rsidR="00971932" w:rsidRPr="00971932" w:rsidRDefault="00971932" w:rsidP="0074742B">
      <w:pPr>
        <w:pStyle w:val="afb"/>
        <w:ind w:firstLine="708"/>
        <w:rPr>
          <w:rFonts w:ascii="Times New Roman" w:hAnsi="Times New Roman"/>
          <w:bCs/>
          <w:sz w:val="24"/>
          <w:szCs w:val="24"/>
        </w:rPr>
      </w:pPr>
      <w:r w:rsidRPr="00971932">
        <w:rPr>
          <w:rFonts w:ascii="Times New Roman" w:hAnsi="Times New Roman"/>
          <w:bCs/>
          <w:sz w:val="24"/>
          <w:szCs w:val="24"/>
        </w:rPr>
        <w:t>3.  Разработка и реализация педагогических технологий (</w:t>
      </w:r>
      <w:proofErr w:type="spellStart"/>
      <w:r w:rsidRPr="00971932">
        <w:rPr>
          <w:rFonts w:ascii="Times New Roman" w:hAnsi="Times New Roman"/>
          <w:bCs/>
          <w:sz w:val="24"/>
          <w:szCs w:val="24"/>
        </w:rPr>
        <w:t>диагностико</w:t>
      </w:r>
      <w:proofErr w:type="spellEnd"/>
      <w:r w:rsidRPr="00971932">
        <w:rPr>
          <w:rFonts w:ascii="Times New Roman" w:hAnsi="Times New Roman"/>
          <w:bCs/>
          <w:sz w:val="24"/>
          <w:szCs w:val="24"/>
        </w:rPr>
        <w:t xml:space="preserve">-информационных, </w:t>
      </w:r>
      <w:proofErr w:type="spellStart"/>
      <w:r w:rsidRPr="00971932">
        <w:rPr>
          <w:rFonts w:ascii="Times New Roman" w:hAnsi="Times New Roman"/>
          <w:bCs/>
          <w:sz w:val="24"/>
          <w:szCs w:val="24"/>
        </w:rPr>
        <w:t>обучающе</w:t>
      </w:r>
      <w:proofErr w:type="spellEnd"/>
      <w:r w:rsidRPr="00971932">
        <w:rPr>
          <w:rFonts w:ascii="Times New Roman" w:hAnsi="Times New Roman"/>
          <w:bCs/>
          <w:sz w:val="24"/>
          <w:szCs w:val="24"/>
        </w:rPr>
        <w:t>-образовательных, коррекционных, реабилитационных).</w:t>
      </w:r>
    </w:p>
    <w:p w:rsidR="00971932" w:rsidRPr="00971932" w:rsidRDefault="00971932" w:rsidP="0074742B">
      <w:pPr>
        <w:pStyle w:val="afb"/>
        <w:ind w:firstLine="708"/>
        <w:rPr>
          <w:rFonts w:ascii="Times New Roman" w:hAnsi="Times New Roman"/>
          <w:bCs/>
          <w:sz w:val="24"/>
          <w:szCs w:val="24"/>
        </w:rPr>
      </w:pPr>
      <w:r w:rsidRPr="00971932">
        <w:rPr>
          <w:rFonts w:ascii="Times New Roman" w:hAnsi="Times New Roman"/>
          <w:bCs/>
          <w:sz w:val="24"/>
          <w:szCs w:val="24"/>
        </w:rPr>
        <w:t>4.  Объединение  усилий  педагогов,  медицинских  и  социальных  работников  в  оказании всесторонней помощи и поддержки детям с ограниченными возможностями здоровья.</w:t>
      </w:r>
    </w:p>
    <w:p w:rsidR="00971932" w:rsidRPr="00971932" w:rsidRDefault="00971932" w:rsidP="0074742B">
      <w:pPr>
        <w:pStyle w:val="afb"/>
        <w:ind w:firstLine="708"/>
        <w:rPr>
          <w:rFonts w:ascii="Times New Roman" w:hAnsi="Times New Roman"/>
          <w:bCs/>
          <w:sz w:val="24"/>
          <w:szCs w:val="24"/>
        </w:rPr>
      </w:pPr>
      <w:r w:rsidRPr="00971932">
        <w:rPr>
          <w:rFonts w:ascii="Times New Roman" w:hAnsi="Times New Roman"/>
          <w:bCs/>
          <w:sz w:val="24"/>
          <w:szCs w:val="24"/>
        </w:rPr>
        <w:t>5.  Расширение  перечня  педагогических,  психотерапевтических,  социальных  и  правовых услуг детям и родителям.</w:t>
      </w:r>
    </w:p>
    <w:p w:rsidR="00971932" w:rsidRPr="00971932" w:rsidRDefault="00971932" w:rsidP="0074742B">
      <w:pPr>
        <w:pStyle w:val="afb"/>
        <w:ind w:firstLine="708"/>
        <w:rPr>
          <w:rFonts w:ascii="Times New Roman" w:hAnsi="Times New Roman"/>
          <w:bCs/>
          <w:sz w:val="24"/>
          <w:szCs w:val="24"/>
        </w:rPr>
      </w:pPr>
      <w:r w:rsidRPr="00971932">
        <w:rPr>
          <w:rFonts w:ascii="Times New Roman" w:hAnsi="Times New Roman"/>
          <w:bCs/>
          <w:sz w:val="24"/>
          <w:szCs w:val="24"/>
        </w:rPr>
        <w:t>6.  Развитие системы отношений в направлении педагог - ребенок -родитель -медицинские работники.</w:t>
      </w:r>
    </w:p>
    <w:p w:rsidR="00971932" w:rsidRPr="0074742B" w:rsidRDefault="00971932" w:rsidP="00971932">
      <w:pPr>
        <w:pStyle w:val="afb"/>
        <w:ind w:firstLine="708"/>
        <w:rPr>
          <w:rFonts w:ascii="Times New Roman" w:hAnsi="Times New Roman"/>
          <w:b/>
          <w:bCs/>
          <w:sz w:val="24"/>
          <w:szCs w:val="24"/>
        </w:rPr>
      </w:pPr>
      <w:r w:rsidRPr="0074742B">
        <w:rPr>
          <w:rFonts w:ascii="Times New Roman" w:hAnsi="Times New Roman"/>
          <w:b/>
          <w:bCs/>
          <w:sz w:val="24"/>
          <w:szCs w:val="24"/>
        </w:rPr>
        <w:t>ПЛАНИРУЕМЫЕ РЕЗУЛЬТАТЫ КОРРЕКЦИОННОЙ РАБОТЫ</w:t>
      </w:r>
    </w:p>
    <w:p w:rsidR="00971932" w:rsidRPr="0074742B" w:rsidRDefault="00971932" w:rsidP="0074742B">
      <w:pPr>
        <w:pStyle w:val="afb"/>
        <w:rPr>
          <w:rFonts w:ascii="Times New Roman" w:hAnsi="Times New Roman"/>
          <w:b/>
          <w:bCs/>
          <w:sz w:val="24"/>
          <w:szCs w:val="24"/>
        </w:rPr>
      </w:pPr>
      <w:r w:rsidRPr="0074742B">
        <w:rPr>
          <w:rFonts w:ascii="Times New Roman" w:hAnsi="Times New Roman"/>
          <w:b/>
          <w:bCs/>
          <w:sz w:val="24"/>
          <w:szCs w:val="24"/>
        </w:rPr>
        <w:t xml:space="preserve">Личностные УУД: </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xml:space="preserve">- комплексность в определении и решении проблем ребѐнка, предоставлении ему </w:t>
      </w:r>
    </w:p>
    <w:p w:rsidR="00971932" w:rsidRPr="00971932" w:rsidRDefault="00971932" w:rsidP="0074742B">
      <w:pPr>
        <w:pStyle w:val="afb"/>
        <w:rPr>
          <w:rFonts w:ascii="Times New Roman" w:hAnsi="Times New Roman"/>
          <w:bCs/>
          <w:sz w:val="24"/>
          <w:szCs w:val="24"/>
        </w:rPr>
      </w:pPr>
      <w:r w:rsidRPr="00971932">
        <w:rPr>
          <w:rFonts w:ascii="Times New Roman" w:hAnsi="Times New Roman"/>
          <w:bCs/>
          <w:sz w:val="24"/>
          <w:szCs w:val="24"/>
        </w:rPr>
        <w:t>квалифицированной помощи специалистов разного профиля;</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достижение оптимального эмоционального уровня самооценки;</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многоаспектный анализ личностного развития ребѐнка.</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xml:space="preserve">- возможность </w:t>
      </w:r>
      <w:proofErr w:type="spellStart"/>
      <w:r w:rsidRPr="00971932">
        <w:rPr>
          <w:rFonts w:ascii="Times New Roman" w:hAnsi="Times New Roman"/>
          <w:bCs/>
          <w:sz w:val="24"/>
          <w:szCs w:val="24"/>
        </w:rPr>
        <w:t>самоактуализации</w:t>
      </w:r>
      <w:proofErr w:type="spellEnd"/>
      <w:r w:rsidRPr="00971932">
        <w:rPr>
          <w:rFonts w:ascii="Times New Roman" w:hAnsi="Times New Roman"/>
          <w:bCs/>
          <w:sz w:val="24"/>
          <w:szCs w:val="24"/>
        </w:rPr>
        <w:t xml:space="preserve"> и саморазвития. </w:t>
      </w:r>
    </w:p>
    <w:p w:rsidR="00971932" w:rsidRPr="0074742B" w:rsidRDefault="00971932" w:rsidP="0074742B">
      <w:pPr>
        <w:pStyle w:val="afb"/>
        <w:rPr>
          <w:rFonts w:ascii="Times New Roman" w:hAnsi="Times New Roman"/>
          <w:b/>
          <w:bCs/>
          <w:sz w:val="24"/>
          <w:szCs w:val="24"/>
        </w:rPr>
      </w:pPr>
      <w:r w:rsidRPr="0074742B">
        <w:rPr>
          <w:rFonts w:ascii="Times New Roman" w:hAnsi="Times New Roman"/>
          <w:b/>
          <w:bCs/>
          <w:sz w:val="24"/>
          <w:szCs w:val="24"/>
        </w:rPr>
        <w:t>Познавательные УУД:</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многоплановый анализ познавательного развития ребѐнка;</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xml:space="preserve">- мониторинг динамики развития познавательных способностей, выстраивание </w:t>
      </w:r>
    </w:p>
    <w:p w:rsidR="00971932" w:rsidRPr="00971932" w:rsidRDefault="00971932" w:rsidP="0074742B">
      <w:pPr>
        <w:pStyle w:val="afb"/>
        <w:rPr>
          <w:rFonts w:ascii="Times New Roman" w:hAnsi="Times New Roman"/>
          <w:bCs/>
          <w:sz w:val="24"/>
          <w:szCs w:val="24"/>
        </w:rPr>
      </w:pPr>
      <w:r w:rsidRPr="00971932">
        <w:rPr>
          <w:rFonts w:ascii="Times New Roman" w:hAnsi="Times New Roman"/>
          <w:bCs/>
          <w:sz w:val="24"/>
          <w:szCs w:val="24"/>
        </w:rPr>
        <w:t>индивидуальной траектории их развития.</w:t>
      </w:r>
    </w:p>
    <w:p w:rsidR="00971932" w:rsidRPr="0074742B" w:rsidRDefault="00971932" w:rsidP="0074742B">
      <w:pPr>
        <w:pStyle w:val="afb"/>
        <w:rPr>
          <w:rFonts w:ascii="Times New Roman" w:hAnsi="Times New Roman"/>
          <w:b/>
          <w:bCs/>
          <w:sz w:val="24"/>
          <w:szCs w:val="24"/>
        </w:rPr>
      </w:pPr>
      <w:r w:rsidRPr="0074742B">
        <w:rPr>
          <w:rFonts w:ascii="Times New Roman" w:hAnsi="Times New Roman"/>
          <w:b/>
          <w:bCs/>
          <w:sz w:val="24"/>
          <w:szCs w:val="24"/>
        </w:rPr>
        <w:t>Регулятивные УУД:</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xml:space="preserve">- общее развитие и коррекция отдельных сторон учебно-познавательной, речевой, </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эмоционально-волевой и личностной сфер ребѐнка.</w:t>
      </w:r>
    </w:p>
    <w:p w:rsidR="00971932" w:rsidRPr="0074742B" w:rsidRDefault="00971932" w:rsidP="0074742B">
      <w:pPr>
        <w:pStyle w:val="afb"/>
        <w:rPr>
          <w:rFonts w:ascii="Times New Roman" w:hAnsi="Times New Roman"/>
          <w:b/>
          <w:bCs/>
          <w:sz w:val="24"/>
          <w:szCs w:val="24"/>
        </w:rPr>
      </w:pPr>
      <w:r w:rsidRPr="0074742B">
        <w:rPr>
          <w:rFonts w:ascii="Times New Roman" w:hAnsi="Times New Roman"/>
          <w:b/>
          <w:bCs/>
          <w:sz w:val="24"/>
          <w:szCs w:val="24"/>
        </w:rPr>
        <w:t>Коммуникативные УУД:</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социальная адаптация в коллективе, обществе.</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Условия успешного осуществления коррекционно-развивающей работы</w:t>
      </w:r>
    </w:p>
    <w:p w:rsidR="00971932" w:rsidRPr="00971932" w:rsidRDefault="00971932" w:rsidP="0074742B">
      <w:pPr>
        <w:pStyle w:val="afb"/>
        <w:ind w:firstLine="708"/>
        <w:rPr>
          <w:rFonts w:ascii="Times New Roman" w:hAnsi="Times New Roman"/>
          <w:bCs/>
          <w:sz w:val="24"/>
          <w:szCs w:val="24"/>
        </w:rPr>
      </w:pPr>
      <w:r w:rsidRPr="00971932">
        <w:rPr>
          <w:rFonts w:ascii="Times New Roman" w:hAnsi="Times New Roman"/>
          <w:bCs/>
          <w:sz w:val="24"/>
          <w:szCs w:val="24"/>
        </w:rPr>
        <w:t>1.  Поход к учащемуся с оптимистической гипотезой (безграничная вера в ребенка): Каждый ребенок может научиться всему. Конечно, для этого необходимо разное количество времени и усилий и со стороны ученика, и со стороны учителя, но педагог не может сомневаться в возможности достижения результата каждым учеником.</w:t>
      </w:r>
    </w:p>
    <w:p w:rsidR="00971932" w:rsidRPr="00971932" w:rsidRDefault="00971932" w:rsidP="0074742B">
      <w:pPr>
        <w:pStyle w:val="afb"/>
        <w:ind w:firstLine="708"/>
        <w:rPr>
          <w:rFonts w:ascii="Times New Roman" w:hAnsi="Times New Roman"/>
          <w:bCs/>
          <w:sz w:val="24"/>
          <w:szCs w:val="24"/>
        </w:rPr>
      </w:pPr>
      <w:r w:rsidRPr="00971932">
        <w:rPr>
          <w:rFonts w:ascii="Times New Roman" w:hAnsi="Times New Roman"/>
          <w:bCs/>
          <w:sz w:val="24"/>
          <w:szCs w:val="24"/>
        </w:rPr>
        <w:t xml:space="preserve">2.  Путь к достижению положительного результата может быть только путем «от успеха к успеху». Для ребенка очень важно постоянно чувствовать свою успешность. Это </w:t>
      </w:r>
      <w:r w:rsidRPr="00971932">
        <w:rPr>
          <w:rFonts w:ascii="Times New Roman" w:hAnsi="Times New Roman"/>
          <w:bCs/>
          <w:sz w:val="24"/>
          <w:szCs w:val="24"/>
        </w:rPr>
        <w:lastRenderedPageBreak/>
        <w:t xml:space="preserve">возможно только в том случае, если уровень сложности предлагаемых учителем заданий соответствует уровню возможностей ребенка. Только помня об этом, учитель может дать возможность каждому быть успешным в процессе обучения. И еще одно,   что нужно помнить: оценивая работу ребенка, прежде </w:t>
      </w:r>
      <w:proofErr w:type="gramStart"/>
      <w:r w:rsidRPr="00971932">
        <w:rPr>
          <w:rFonts w:ascii="Times New Roman" w:hAnsi="Times New Roman"/>
          <w:bCs/>
          <w:sz w:val="24"/>
          <w:szCs w:val="24"/>
        </w:rPr>
        <w:t>всего</w:t>
      </w:r>
      <w:proofErr w:type="gramEnd"/>
      <w:r w:rsidRPr="00971932">
        <w:rPr>
          <w:rFonts w:ascii="Times New Roman" w:hAnsi="Times New Roman"/>
          <w:bCs/>
          <w:sz w:val="24"/>
          <w:szCs w:val="24"/>
        </w:rPr>
        <w:t xml:space="preserve"> необходимо обращать его внимание на то, что уже получилось, и лишь потом высказывать конкретные пожелания по улучшению работы.</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xml:space="preserve">3.  Создание доброжелательной атмосферы на занятиях. Психологами доказано, что </w:t>
      </w:r>
    </w:p>
    <w:p w:rsidR="00971932" w:rsidRPr="00971932" w:rsidRDefault="00971932" w:rsidP="0074742B">
      <w:pPr>
        <w:pStyle w:val="afb"/>
        <w:rPr>
          <w:rFonts w:ascii="Times New Roman" w:hAnsi="Times New Roman"/>
          <w:bCs/>
          <w:sz w:val="24"/>
          <w:szCs w:val="24"/>
        </w:rPr>
      </w:pPr>
      <w:r w:rsidRPr="00971932">
        <w:rPr>
          <w:rFonts w:ascii="Times New Roman" w:hAnsi="Times New Roman"/>
          <w:bCs/>
          <w:sz w:val="24"/>
          <w:szCs w:val="24"/>
        </w:rPr>
        <w:t xml:space="preserve">развитие может идти только на положительном эмоциональном фоне. Ребенок намного </w:t>
      </w:r>
    </w:p>
    <w:p w:rsidR="00971932" w:rsidRPr="00971932" w:rsidRDefault="00971932" w:rsidP="0074742B">
      <w:pPr>
        <w:pStyle w:val="afb"/>
        <w:rPr>
          <w:rFonts w:ascii="Times New Roman" w:hAnsi="Times New Roman"/>
          <w:bCs/>
          <w:sz w:val="24"/>
          <w:szCs w:val="24"/>
        </w:rPr>
      </w:pPr>
      <w:r w:rsidRPr="00971932">
        <w:rPr>
          <w:rFonts w:ascii="Times New Roman" w:hAnsi="Times New Roman"/>
          <w:bCs/>
          <w:sz w:val="24"/>
          <w:szCs w:val="24"/>
        </w:rPr>
        <w:t xml:space="preserve">быстрее добьется успеха, если будет верить в свои силы, будет чувствовать </w:t>
      </w:r>
      <w:proofErr w:type="gramStart"/>
      <w:r w:rsidRPr="00971932">
        <w:rPr>
          <w:rFonts w:ascii="Times New Roman" w:hAnsi="Times New Roman"/>
          <w:bCs/>
          <w:sz w:val="24"/>
          <w:szCs w:val="24"/>
        </w:rPr>
        <w:t>такую</w:t>
      </w:r>
      <w:proofErr w:type="gramEnd"/>
      <w:r w:rsidRPr="00971932">
        <w:rPr>
          <w:rFonts w:ascii="Times New Roman" w:hAnsi="Times New Roman"/>
          <w:bCs/>
          <w:sz w:val="24"/>
          <w:szCs w:val="24"/>
        </w:rPr>
        <w:t xml:space="preserve"> же </w:t>
      </w:r>
    </w:p>
    <w:p w:rsidR="00971932" w:rsidRPr="00971932" w:rsidRDefault="00971932" w:rsidP="0074742B">
      <w:pPr>
        <w:pStyle w:val="afb"/>
        <w:rPr>
          <w:rFonts w:ascii="Times New Roman" w:hAnsi="Times New Roman"/>
          <w:bCs/>
          <w:sz w:val="24"/>
          <w:szCs w:val="24"/>
        </w:rPr>
      </w:pPr>
      <w:r w:rsidRPr="00971932">
        <w:rPr>
          <w:rFonts w:ascii="Times New Roman" w:hAnsi="Times New Roman"/>
          <w:bCs/>
          <w:sz w:val="24"/>
          <w:szCs w:val="24"/>
        </w:rPr>
        <w:t>уверенность в обращенных к нему с</w:t>
      </w:r>
      <w:r w:rsidR="0074742B">
        <w:rPr>
          <w:rFonts w:ascii="Times New Roman" w:hAnsi="Times New Roman"/>
          <w:bCs/>
          <w:sz w:val="24"/>
          <w:szCs w:val="24"/>
        </w:rPr>
        <w:t xml:space="preserve">ловах учителя, в его действиях. </w:t>
      </w:r>
      <w:r w:rsidRPr="00971932">
        <w:rPr>
          <w:rFonts w:ascii="Times New Roman" w:hAnsi="Times New Roman"/>
          <w:bCs/>
          <w:sz w:val="24"/>
          <w:szCs w:val="24"/>
        </w:rPr>
        <w:t>Педагогу не стоит скупиться на похвалы, стоит отмечать самый незначительный успех, обращать вним</w:t>
      </w:r>
      <w:r w:rsidR="0074742B">
        <w:rPr>
          <w:rFonts w:ascii="Times New Roman" w:hAnsi="Times New Roman"/>
          <w:bCs/>
          <w:sz w:val="24"/>
          <w:szCs w:val="24"/>
        </w:rPr>
        <w:t xml:space="preserve">ание на любой правильный ответ. </w:t>
      </w:r>
      <w:r w:rsidRPr="00971932">
        <w:rPr>
          <w:rFonts w:ascii="Times New Roman" w:hAnsi="Times New Roman"/>
          <w:bCs/>
          <w:sz w:val="24"/>
          <w:szCs w:val="24"/>
        </w:rPr>
        <w:t>При этом педагог не должен забывать, что его оценочные суждения должны касаться только результатов работы ребенка, а не его личности (особенно это относится к отрицательной оценке). Детям младшего школьного возраста свойственно воспринимать оценку своей работы как оценку личности в целом, именно поэтому так важно постоянно подчеркивать, что оценивается только работа. Этого разграничения легко добиться, прибегая к качественным, содержательным оценочным суждениям, подробно рассказывая ребенку, что уже получилось очень хорошо, что неплохо, а над чем нужно еще поработать.</w:t>
      </w:r>
    </w:p>
    <w:p w:rsidR="00971932" w:rsidRPr="00971932" w:rsidRDefault="00971932" w:rsidP="0074742B">
      <w:pPr>
        <w:pStyle w:val="afb"/>
        <w:ind w:firstLine="708"/>
        <w:rPr>
          <w:rFonts w:ascii="Times New Roman" w:hAnsi="Times New Roman"/>
          <w:bCs/>
          <w:sz w:val="24"/>
          <w:szCs w:val="24"/>
        </w:rPr>
      </w:pPr>
      <w:r w:rsidRPr="00971932">
        <w:rPr>
          <w:rFonts w:ascii="Times New Roman" w:hAnsi="Times New Roman"/>
          <w:bCs/>
          <w:sz w:val="24"/>
          <w:szCs w:val="24"/>
        </w:rPr>
        <w:t xml:space="preserve">4.  Темп продвижения каждого ученика определяется его индивидуальными возможностями. Ученик не будет работать лучше и быстрее, если он постоянно слышит слова «быстрее, поторопись, ты опять последний», этими словами достигается, как правило, обратный эффект </w:t>
      </w:r>
    </w:p>
    <w:p w:rsidR="00971932" w:rsidRPr="00971932" w:rsidRDefault="00971932" w:rsidP="0074742B">
      <w:pPr>
        <w:pStyle w:val="afb"/>
        <w:ind w:firstLine="708"/>
        <w:rPr>
          <w:rFonts w:ascii="Times New Roman" w:hAnsi="Times New Roman"/>
          <w:bCs/>
          <w:sz w:val="24"/>
          <w:szCs w:val="24"/>
        </w:rPr>
      </w:pPr>
      <w:r w:rsidRPr="00971932">
        <w:rPr>
          <w:rFonts w:ascii="Times New Roman" w:hAnsi="Times New Roman"/>
          <w:bCs/>
          <w:sz w:val="24"/>
          <w:szCs w:val="24"/>
        </w:rPr>
        <w:t>-либо ребенок начинает работать еще медленнее, либо он работает быстрее, но при этом начинает страдать качество (у ребенка появляется принцип: пусть неправильно, зато быстро, как все). Более целесообразной является позиция "лучше меньше, да лучше», для ее осуществления учитель на начальных этапах подстраивается к темпу ребенка, максимально индивидуализируя процесс обучения, предлагая меньшие по объему задания. В то же время шаг за шагом, не в ущерб качеству учитель старается приближать темп каждого ученика к общему темпу работы класса.</w:t>
      </w:r>
    </w:p>
    <w:p w:rsidR="00971932" w:rsidRPr="00971932" w:rsidRDefault="00971932" w:rsidP="0074742B">
      <w:pPr>
        <w:pStyle w:val="afb"/>
        <w:ind w:firstLine="708"/>
        <w:rPr>
          <w:rFonts w:ascii="Times New Roman" w:hAnsi="Times New Roman"/>
          <w:bCs/>
          <w:sz w:val="24"/>
          <w:szCs w:val="24"/>
        </w:rPr>
      </w:pPr>
      <w:r w:rsidRPr="00971932">
        <w:rPr>
          <w:rFonts w:ascii="Times New Roman" w:hAnsi="Times New Roman"/>
          <w:bCs/>
          <w:sz w:val="24"/>
          <w:szCs w:val="24"/>
        </w:rPr>
        <w:t>5.  Отказ от принципа «перехода количества дополнительных занятий в качество обучения». Суть «качественного» подхода заключается в том, что учитель знает, в чем трудности и как они могут быть устранены самым эффективным способом. Продуктивен именно такой путь —от знания причины ошибки к ее устранению.</w:t>
      </w:r>
    </w:p>
    <w:p w:rsidR="00971932" w:rsidRPr="00971932" w:rsidRDefault="00971932" w:rsidP="0074742B">
      <w:pPr>
        <w:pStyle w:val="afb"/>
        <w:ind w:firstLine="708"/>
        <w:rPr>
          <w:rFonts w:ascii="Times New Roman" w:hAnsi="Times New Roman"/>
          <w:bCs/>
          <w:sz w:val="24"/>
          <w:szCs w:val="24"/>
        </w:rPr>
      </w:pPr>
      <w:r w:rsidRPr="00971932">
        <w:rPr>
          <w:rFonts w:ascii="Times New Roman" w:hAnsi="Times New Roman"/>
          <w:bCs/>
          <w:sz w:val="24"/>
          <w:szCs w:val="24"/>
        </w:rPr>
        <w:t xml:space="preserve">6.  Необходимо постоянно отслеживать продвижение каждого ученика. Важно знать ту «точку», в которой ученик находится в данный момент, а также перспективы его развития. Для выполнения этого условия важно точно знать последовательность этапов формирования каждого конкретного навыка Другими словами, учитель постоянно </w:t>
      </w:r>
      <w:proofErr w:type="spellStart"/>
      <w:r w:rsidRPr="00971932">
        <w:rPr>
          <w:rFonts w:ascii="Times New Roman" w:hAnsi="Times New Roman"/>
          <w:bCs/>
          <w:sz w:val="24"/>
          <w:szCs w:val="24"/>
        </w:rPr>
        <w:t>должензнать</w:t>
      </w:r>
      <w:proofErr w:type="spellEnd"/>
      <w:r w:rsidRPr="00971932">
        <w:rPr>
          <w:rFonts w:ascii="Times New Roman" w:hAnsi="Times New Roman"/>
          <w:bCs/>
          <w:sz w:val="24"/>
          <w:szCs w:val="24"/>
        </w:rPr>
        <w:t>: а) что ребенок уже может сделать самостоятельно; б) что он может сделать с помощью учителя; в) в чем эта помощь должна выражаться.</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xml:space="preserve">7. В обучении необходимо опираться на «сильные» стороны в развитии ученика, </w:t>
      </w:r>
    </w:p>
    <w:p w:rsidR="00971932" w:rsidRPr="00971932" w:rsidRDefault="00971932" w:rsidP="0074742B">
      <w:pPr>
        <w:pStyle w:val="afb"/>
        <w:rPr>
          <w:rFonts w:ascii="Times New Roman" w:hAnsi="Times New Roman"/>
          <w:bCs/>
          <w:sz w:val="24"/>
          <w:szCs w:val="24"/>
        </w:rPr>
      </w:pPr>
      <w:r w:rsidRPr="00971932">
        <w:rPr>
          <w:rFonts w:ascii="Times New Roman" w:hAnsi="Times New Roman"/>
          <w:bCs/>
          <w:sz w:val="24"/>
          <w:szCs w:val="24"/>
        </w:rPr>
        <w:t>выявленные в процессе диагностики.</w:t>
      </w:r>
    </w:p>
    <w:p w:rsidR="00971932" w:rsidRPr="00971932" w:rsidRDefault="00971932" w:rsidP="0074742B">
      <w:pPr>
        <w:pStyle w:val="afb"/>
        <w:ind w:firstLine="708"/>
        <w:rPr>
          <w:rFonts w:ascii="Times New Roman" w:hAnsi="Times New Roman"/>
          <w:bCs/>
          <w:sz w:val="24"/>
          <w:szCs w:val="24"/>
        </w:rPr>
      </w:pPr>
      <w:r w:rsidRPr="00971932">
        <w:rPr>
          <w:rFonts w:ascii="Times New Roman" w:hAnsi="Times New Roman"/>
          <w:bCs/>
          <w:sz w:val="24"/>
          <w:szCs w:val="24"/>
        </w:rPr>
        <w:t xml:space="preserve">8. Содержание учебного материала для проведения коррекционных занятий должно не только предупреждать трудности обучения, но и способствовать общему развитию учащихся. Задания должны быть разнообразными, занимательными, интересно оформленными. Основными методами обучения на занятиях должны быть дидактическая игра и самостоятельная предметно-практическая работа, так как именно в этих видах деятельности ребенка происходит развитие наглядно-образного мышления, произвольности и т. п. Одним из оптимальных средств для проведения коррекционно-развивающей работы являются тетради на печатной основе, дающие возможность ребенку </w:t>
      </w:r>
      <w:r w:rsidRPr="00971932">
        <w:rPr>
          <w:rFonts w:ascii="Times New Roman" w:hAnsi="Times New Roman"/>
          <w:bCs/>
          <w:sz w:val="24"/>
          <w:szCs w:val="24"/>
        </w:rPr>
        <w:lastRenderedPageBreak/>
        <w:t>самостоятельно действовать —штриховать, закрашивать, соединять линией, подчеркивать, дорисовывать и т. п.</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xml:space="preserve">9. Коррекционно-развивающая работа должна осуществляться систематически и </w:t>
      </w:r>
    </w:p>
    <w:p w:rsidR="00971932" w:rsidRPr="00971932" w:rsidRDefault="00971932" w:rsidP="0074742B">
      <w:pPr>
        <w:pStyle w:val="afb"/>
        <w:rPr>
          <w:rFonts w:ascii="Times New Roman" w:hAnsi="Times New Roman"/>
          <w:bCs/>
          <w:sz w:val="24"/>
          <w:szCs w:val="24"/>
        </w:rPr>
      </w:pPr>
      <w:r w:rsidRPr="00971932">
        <w:rPr>
          <w:rFonts w:ascii="Times New Roman" w:hAnsi="Times New Roman"/>
          <w:bCs/>
          <w:sz w:val="24"/>
          <w:szCs w:val="24"/>
        </w:rPr>
        <w:t xml:space="preserve">регулярно. То, чего так медленно и постепенно удается достигнуть, легко и быстро </w:t>
      </w:r>
    </w:p>
    <w:p w:rsidR="00971932" w:rsidRPr="00971932" w:rsidRDefault="00971932" w:rsidP="0074742B">
      <w:pPr>
        <w:pStyle w:val="afb"/>
        <w:rPr>
          <w:rFonts w:ascii="Times New Roman" w:hAnsi="Times New Roman"/>
          <w:bCs/>
          <w:sz w:val="24"/>
          <w:szCs w:val="24"/>
        </w:rPr>
      </w:pPr>
      <w:r w:rsidRPr="00971932">
        <w:rPr>
          <w:rFonts w:ascii="Times New Roman" w:hAnsi="Times New Roman"/>
          <w:bCs/>
          <w:sz w:val="24"/>
          <w:szCs w:val="24"/>
        </w:rPr>
        <w:t xml:space="preserve">разрушается, если действия не отработаны до конца, не проконтролирован перенос </w:t>
      </w:r>
    </w:p>
    <w:p w:rsidR="0074742B" w:rsidRDefault="00971932" w:rsidP="0074742B">
      <w:pPr>
        <w:pStyle w:val="afb"/>
        <w:rPr>
          <w:rFonts w:ascii="Times New Roman" w:hAnsi="Times New Roman"/>
          <w:bCs/>
          <w:sz w:val="24"/>
          <w:szCs w:val="24"/>
        </w:rPr>
      </w:pPr>
      <w:r w:rsidRPr="00971932">
        <w:rPr>
          <w:rFonts w:ascii="Times New Roman" w:hAnsi="Times New Roman"/>
          <w:bCs/>
          <w:sz w:val="24"/>
          <w:szCs w:val="24"/>
        </w:rPr>
        <w:t>действи</w:t>
      </w:r>
      <w:r w:rsidR="0074742B">
        <w:rPr>
          <w:rFonts w:ascii="Times New Roman" w:hAnsi="Times New Roman"/>
          <w:bCs/>
          <w:sz w:val="24"/>
          <w:szCs w:val="24"/>
        </w:rPr>
        <w:t xml:space="preserve">я с одного материала на другой. </w:t>
      </w:r>
    </w:p>
    <w:p w:rsidR="00971932" w:rsidRPr="00971932" w:rsidRDefault="00971932" w:rsidP="0074742B">
      <w:pPr>
        <w:pStyle w:val="afb"/>
        <w:rPr>
          <w:rFonts w:ascii="Times New Roman" w:hAnsi="Times New Roman"/>
          <w:bCs/>
          <w:sz w:val="24"/>
          <w:szCs w:val="24"/>
        </w:rPr>
      </w:pPr>
      <w:r w:rsidRPr="00971932">
        <w:rPr>
          <w:rFonts w:ascii="Times New Roman" w:hAnsi="Times New Roman"/>
          <w:bCs/>
          <w:sz w:val="24"/>
          <w:szCs w:val="24"/>
        </w:rPr>
        <w:t>Основными направлениями в коррекционной работе являются: коррекционная</w:t>
      </w:r>
    </w:p>
    <w:p w:rsidR="00971932" w:rsidRPr="00971932" w:rsidRDefault="00971932" w:rsidP="0074742B">
      <w:pPr>
        <w:pStyle w:val="afb"/>
        <w:rPr>
          <w:rFonts w:ascii="Times New Roman" w:hAnsi="Times New Roman"/>
          <w:bCs/>
          <w:sz w:val="24"/>
          <w:szCs w:val="24"/>
        </w:rPr>
      </w:pPr>
      <w:r w:rsidRPr="00971932">
        <w:rPr>
          <w:rFonts w:ascii="Times New Roman" w:hAnsi="Times New Roman"/>
          <w:bCs/>
          <w:sz w:val="24"/>
          <w:szCs w:val="24"/>
        </w:rPr>
        <w:t>помощь  в  овладении  базовым  содержанием  обучения;  развитие  эмоционально-личностной сферы  и  коррекция  ее  недостатков;  развитие  п</w:t>
      </w:r>
      <w:r w:rsidR="0074742B">
        <w:rPr>
          <w:rFonts w:ascii="Times New Roman" w:hAnsi="Times New Roman"/>
          <w:bCs/>
          <w:sz w:val="24"/>
          <w:szCs w:val="24"/>
        </w:rPr>
        <w:t xml:space="preserve">ознавательной  деятельности  и </w:t>
      </w:r>
      <w:r w:rsidRPr="00971932">
        <w:rPr>
          <w:rFonts w:ascii="Times New Roman" w:hAnsi="Times New Roman"/>
          <w:bCs/>
          <w:sz w:val="24"/>
          <w:szCs w:val="24"/>
        </w:rPr>
        <w:t>целенаправленное  формирование  высших  п</w:t>
      </w:r>
      <w:r w:rsidR="0074742B">
        <w:rPr>
          <w:rFonts w:ascii="Times New Roman" w:hAnsi="Times New Roman"/>
          <w:bCs/>
          <w:sz w:val="24"/>
          <w:szCs w:val="24"/>
        </w:rPr>
        <w:t xml:space="preserve">сихических  функций;  развитие </w:t>
      </w:r>
      <w:r w:rsidRPr="00971932">
        <w:rPr>
          <w:rFonts w:ascii="Times New Roman" w:hAnsi="Times New Roman"/>
          <w:bCs/>
          <w:sz w:val="24"/>
          <w:szCs w:val="24"/>
        </w:rPr>
        <w:t>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учѐбе, ситуации школьного обучения в целом, повышения мотивации к школьному обучению.</w:t>
      </w:r>
    </w:p>
    <w:p w:rsidR="0074742B" w:rsidRDefault="00971932" w:rsidP="0074742B">
      <w:pPr>
        <w:pStyle w:val="afb"/>
        <w:ind w:firstLine="708"/>
        <w:rPr>
          <w:rFonts w:ascii="Times New Roman" w:hAnsi="Times New Roman"/>
          <w:bCs/>
          <w:sz w:val="24"/>
          <w:szCs w:val="24"/>
        </w:rPr>
      </w:pPr>
      <w:r w:rsidRPr="00971932">
        <w:rPr>
          <w:rFonts w:ascii="Times New Roman" w:hAnsi="Times New Roman"/>
          <w:bCs/>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r w:rsidR="0074742B">
        <w:rPr>
          <w:rFonts w:ascii="Times New Roman" w:hAnsi="Times New Roman"/>
          <w:bCs/>
          <w:sz w:val="24"/>
          <w:szCs w:val="24"/>
        </w:rPr>
        <w:t xml:space="preserve"> </w:t>
      </w:r>
    </w:p>
    <w:p w:rsidR="00971932" w:rsidRPr="00971932" w:rsidRDefault="00971932" w:rsidP="0074742B">
      <w:pPr>
        <w:pStyle w:val="afb"/>
        <w:ind w:firstLine="708"/>
        <w:rPr>
          <w:rFonts w:ascii="Times New Roman" w:hAnsi="Times New Roman"/>
          <w:bCs/>
          <w:sz w:val="24"/>
          <w:szCs w:val="24"/>
        </w:rPr>
      </w:pPr>
      <w:r w:rsidRPr="00971932">
        <w:rPr>
          <w:rFonts w:ascii="Times New Roman" w:hAnsi="Times New Roman"/>
          <w:bCs/>
          <w:sz w:val="24"/>
          <w:szCs w:val="24"/>
        </w:rPr>
        <w:t xml:space="preserve">В случае нарастания значительных стойких затруднений в обучении, взаимодействии с учителями  и  обучающимися  школы  (класса)  </w:t>
      </w:r>
      <w:proofErr w:type="gramStart"/>
      <w:r w:rsidRPr="00971932">
        <w:rPr>
          <w:rFonts w:ascii="Times New Roman" w:hAnsi="Times New Roman"/>
          <w:bCs/>
          <w:sz w:val="24"/>
          <w:szCs w:val="24"/>
        </w:rPr>
        <w:t>обучающийся</w:t>
      </w:r>
      <w:proofErr w:type="gramEnd"/>
      <w:r w:rsidRPr="00971932">
        <w:rPr>
          <w:rFonts w:ascii="Times New Roman" w:hAnsi="Times New Roman"/>
          <w:bCs/>
          <w:sz w:val="24"/>
          <w:szCs w:val="24"/>
        </w:rPr>
        <w:t xml:space="preserve">  с  ЗПР  направляется  на комплексное  психолого-медико-педагогическое  обследование  с  целью  выработки </w:t>
      </w:r>
      <w:r w:rsidR="0074742B">
        <w:rPr>
          <w:rFonts w:ascii="Times New Roman" w:hAnsi="Times New Roman"/>
          <w:bCs/>
          <w:sz w:val="24"/>
          <w:szCs w:val="24"/>
        </w:rPr>
        <w:t xml:space="preserve"> </w:t>
      </w:r>
      <w:r w:rsidRPr="00971932">
        <w:rPr>
          <w:rFonts w:ascii="Times New Roman" w:hAnsi="Times New Roman"/>
          <w:bCs/>
          <w:sz w:val="24"/>
          <w:szCs w:val="24"/>
        </w:rPr>
        <w:t>рекомендаций по его дальнейшему обучению.</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Основными механизмами реализации программы коррекционной работы являются:</w:t>
      </w:r>
    </w:p>
    <w:p w:rsidR="00971932" w:rsidRPr="00971932" w:rsidRDefault="00971932" w:rsidP="0074742B">
      <w:pPr>
        <w:pStyle w:val="afb"/>
        <w:ind w:firstLine="708"/>
        <w:rPr>
          <w:rFonts w:ascii="Times New Roman" w:hAnsi="Times New Roman"/>
          <w:bCs/>
          <w:sz w:val="24"/>
          <w:szCs w:val="24"/>
        </w:rPr>
      </w:pPr>
      <w:r w:rsidRPr="00971932">
        <w:rPr>
          <w:rFonts w:ascii="Times New Roman" w:hAnsi="Times New Roman"/>
          <w:bCs/>
          <w:sz w:val="24"/>
          <w:szCs w:val="24"/>
        </w:rPr>
        <w:t>оптимально выстроенное взаимодейств</w:t>
      </w:r>
      <w:r w:rsidR="0074742B">
        <w:rPr>
          <w:rFonts w:ascii="Times New Roman" w:hAnsi="Times New Roman"/>
          <w:bCs/>
          <w:sz w:val="24"/>
          <w:szCs w:val="24"/>
        </w:rPr>
        <w:t xml:space="preserve">ие специалистов образовательной </w:t>
      </w:r>
      <w:r w:rsidRPr="00971932">
        <w:rPr>
          <w:rFonts w:ascii="Times New Roman" w:hAnsi="Times New Roman"/>
          <w:bCs/>
          <w:sz w:val="24"/>
          <w:szCs w:val="24"/>
        </w:rPr>
        <w:t>организации, обеспечивающее  системное  сопровождение  обучающихся  специалистами  различного профиля;</w:t>
      </w:r>
      <w:r w:rsidR="0074742B">
        <w:rPr>
          <w:rFonts w:ascii="Times New Roman" w:hAnsi="Times New Roman"/>
          <w:bCs/>
          <w:sz w:val="24"/>
          <w:szCs w:val="24"/>
        </w:rPr>
        <w:t xml:space="preserve"> </w:t>
      </w:r>
      <w:r w:rsidRPr="00971932">
        <w:rPr>
          <w:rFonts w:ascii="Times New Roman" w:hAnsi="Times New Roman"/>
          <w:bCs/>
          <w:sz w:val="24"/>
          <w:szCs w:val="24"/>
        </w:rPr>
        <w:t xml:space="preserve">социальное  партнѐрство,  предполагающее  профессиональное  взаимодействие </w:t>
      </w:r>
      <w:r w:rsidR="0074742B">
        <w:rPr>
          <w:rFonts w:ascii="Times New Roman" w:hAnsi="Times New Roman"/>
          <w:bCs/>
          <w:sz w:val="24"/>
          <w:szCs w:val="24"/>
        </w:rPr>
        <w:t xml:space="preserve"> </w:t>
      </w:r>
      <w:r w:rsidRPr="00971932">
        <w:rPr>
          <w:rFonts w:ascii="Times New Roman" w:hAnsi="Times New Roman"/>
          <w:bCs/>
          <w:sz w:val="24"/>
          <w:szCs w:val="24"/>
        </w:rPr>
        <w:t xml:space="preserve">образовательной  организации  с  внешними  ресурсами  (организациями  различных  ведомств, </w:t>
      </w:r>
      <w:r w:rsidR="0074742B">
        <w:rPr>
          <w:rFonts w:ascii="Times New Roman" w:hAnsi="Times New Roman"/>
          <w:bCs/>
          <w:sz w:val="24"/>
          <w:szCs w:val="24"/>
        </w:rPr>
        <w:t xml:space="preserve"> </w:t>
      </w:r>
      <w:r w:rsidRPr="00971932">
        <w:rPr>
          <w:rFonts w:ascii="Times New Roman" w:hAnsi="Times New Roman"/>
          <w:bCs/>
          <w:sz w:val="24"/>
          <w:szCs w:val="24"/>
        </w:rPr>
        <w:t>общественными организациями и другими институтами общества).</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xml:space="preserve">Психолого-педагогическое  сопровождение  </w:t>
      </w:r>
      <w:proofErr w:type="gramStart"/>
      <w:r w:rsidRPr="00971932">
        <w:rPr>
          <w:rFonts w:ascii="Times New Roman" w:hAnsi="Times New Roman"/>
          <w:bCs/>
          <w:sz w:val="24"/>
          <w:szCs w:val="24"/>
        </w:rPr>
        <w:t>обучающихся</w:t>
      </w:r>
      <w:proofErr w:type="gramEnd"/>
      <w:r w:rsidRPr="00971932">
        <w:rPr>
          <w:rFonts w:ascii="Times New Roman" w:hAnsi="Times New Roman"/>
          <w:bCs/>
          <w:sz w:val="24"/>
          <w:szCs w:val="24"/>
        </w:rPr>
        <w:t xml:space="preserve">  с  ЗПР  осуществляют </w:t>
      </w:r>
    </w:p>
    <w:p w:rsidR="00971932" w:rsidRPr="00971932" w:rsidRDefault="00971932" w:rsidP="00EF24E6">
      <w:pPr>
        <w:pStyle w:val="afb"/>
        <w:ind w:firstLine="708"/>
        <w:rPr>
          <w:rFonts w:ascii="Times New Roman" w:hAnsi="Times New Roman"/>
          <w:bCs/>
          <w:sz w:val="24"/>
          <w:szCs w:val="24"/>
        </w:rPr>
      </w:pPr>
      <w:r w:rsidRPr="00971932">
        <w:rPr>
          <w:rFonts w:ascii="Times New Roman" w:hAnsi="Times New Roman"/>
          <w:bCs/>
          <w:sz w:val="24"/>
          <w:szCs w:val="24"/>
        </w:rPr>
        <w:t xml:space="preserve">специалисты:  учитель,  педагог-психолог, </w:t>
      </w:r>
      <w:r w:rsidR="00EF24E6">
        <w:rPr>
          <w:rFonts w:ascii="Times New Roman" w:hAnsi="Times New Roman"/>
          <w:bCs/>
          <w:sz w:val="24"/>
          <w:szCs w:val="24"/>
        </w:rPr>
        <w:t xml:space="preserve"> </w:t>
      </w:r>
      <w:r w:rsidRPr="00971932">
        <w:rPr>
          <w:rFonts w:ascii="Times New Roman" w:hAnsi="Times New Roman"/>
          <w:bCs/>
          <w:sz w:val="24"/>
          <w:szCs w:val="24"/>
        </w:rPr>
        <w:t>имеющий  соответств</w:t>
      </w:r>
      <w:r w:rsidR="00EF24E6">
        <w:rPr>
          <w:rFonts w:ascii="Times New Roman" w:hAnsi="Times New Roman"/>
          <w:bCs/>
          <w:sz w:val="24"/>
          <w:szCs w:val="24"/>
        </w:rPr>
        <w:t xml:space="preserve">ующую  профильную  подготовку, </w:t>
      </w:r>
      <w:r w:rsidRPr="00971932">
        <w:rPr>
          <w:rFonts w:ascii="Times New Roman" w:hAnsi="Times New Roman"/>
          <w:bCs/>
          <w:sz w:val="24"/>
          <w:szCs w:val="24"/>
        </w:rPr>
        <w:t>педагог дополнительного образования.</w:t>
      </w:r>
    </w:p>
    <w:p w:rsidR="00971932" w:rsidRPr="00971932" w:rsidRDefault="00971932" w:rsidP="00971932">
      <w:pPr>
        <w:pStyle w:val="afb"/>
        <w:ind w:firstLine="708"/>
        <w:rPr>
          <w:rFonts w:ascii="Times New Roman" w:hAnsi="Times New Roman"/>
          <w:bCs/>
          <w:sz w:val="24"/>
          <w:szCs w:val="24"/>
        </w:rPr>
      </w:pPr>
      <w:r w:rsidRPr="00971932">
        <w:rPr>
          <w:rFonts w:ascii="Times New Roman" w:hAnsi="Times New Roman"/>
          <w:bCs/>
          <w:sz w:val="24"/>
          <w:szCs w:val="24"/>
        </w:rPr>
        <w:t xml:space="preserve">Программа коррекционной работы </w:t>
      </w:r>
      <w:proofErr w:type="spellStart"/>
      <w:r w:rsidRPr="00971932">
        <w:rPr>
          <w:rFonts w:ascii="Times New Roman" w:hAnsi="Times New Roman"/>
          <w:bCs/>
          <w:sz w:val="24"/>
          <w:szCs w:val="24"/>
        </w:rPr>
        <w:t>разрабатана</w:t>
      </w:r>
      <w:proofErr w:type="spellEnd"/>
      <w:r w:rsidRPr="00971932">
        <w:rPr>
          <w:rFonts w:ascii="Times New Roman" w:hAnsi="Times New Roman"/>
          <w:bCs/>
          <w:sz w:val="24"/>
          <w:szCs w:val="24"/>
        </w:rPr>
        <w:t xml:space="preserve"> в соответствии с ФГОС НОО </w:t>
      </w:r>
    </w:p>
    <w:p w:rsidR="00971932" w:rsidRDefault="00971932" w:rsidP="00971932">
      <w:pPr>
        <w:pStyle w:val="afb"/>
        <w:ind w:firstLine="708"/>
        <w:rPr>
          <w:rFonts w:ascii="Times New Roman" w:hAnsi="Times New Roman"/>
          <w:bCs/>
          <w:sz w:val="24"/>
          <w:szCs w:val="24"/>
        </w:rPr>
      </w:pPr>
      <w:proofErr w:type="gramStart"/>
      <w:r w:rsidRPr="00971932">
        <w:rPr>
          <w:rFonts w:ascii="Times New Roman" w:hAnsi="Times New Roman"/>
          <w:bCs/>
          <w:sz w:val="24"/>
          <w:szCs w:val="24"/>
        </w:rPr>
        <w:t>обучающихся</w:t>
      </w:r>
      <w:proofErr w:type="gramEnd"/>
      <w:r w:rsidRPr="00971932">
        <w:rPr>
          <w:rFonts w:ascii="Times New Roman" w:hAnsi="Times New Roman"/>
          <w:bCs/>
          <w:sz w:val="24"/>
          <w:szCs w:val="24"/>
        </w:rPr>
        <w:t xml:space="preserve"> с ОВЗ и с учѐтом АООП НОО обучающихся с ЗПР.</w:t>
      </w:r>
    </w:p>
    <w:p w:rsidR="00971932" w:rsidRDefault="00971932" w:rsidP="00971932">
      <w:pPr>
        <w:pStyle w:val="afb"/>
        <w:ind w:firstLine="708"/>
        <w:rPr>
          <w:rFonts w:ascii="Times New Roman" w:hAnsi="Times New Roman"/>
          <w:bCs/>
          <w:sz w:val="24"/>
          <w:szCs w:val="24"/>
        </w:rPr>
      </w:pPr>
    </w:p>
    <w:p w:rsidR="00971932" w:rsidRPr="00EF24E6" w:rsidRDefault="00EF24E6" w:rsidP="00EF24E6">
      <w:pPr>
        <w:pStyle w:val="afb"/>
        <w:ind w:firstLine="708"/>
        <w:jc w:val="center"/>
        <w:rPr>
          <w:rFonts w:ascii="Times New Roman" w:hAnsi="Times New Roman"/>
          <w:b/>
          <w:sz w:val="24"/>
          <w:szCs w:val="24"/>
        </w:rPr>
      </w:pPr>
      <w:r w:rsidRPr="00EF24E6">
        <w:rPr>
          <w:rFonts w:ascii="Times New Roman" w:hAnsi="Times New Roman"/>
          <w:b/>
          <w:sz w:val="24"/>
          <w:szCs w:val="24"/>
        </w:rPr>
        <w:t>2.2. 6. Программа внеурочной деятельности</w:t>
      </w:r>
    </w:p>
    <w:p w:rsidR="00EF24E6" w:rsidRPr="00EF24E6" w:rsidRDefault="00EF24E6" w:rsidP="00EF24E6">
      <w:pPr>
        <w:pStyle w:val="afb"/>
        <w:rPr>
          <w:rFonts w:ascii="Times New Roman" w:hAnsi="Times New Roman"/>
          <w:sz w:val="24"/>
          <w:szCs w:val="24"/>
        </w:rPr>
      </w:pPr>
    </w:p>
    <w:p w:rsidR="00EF24E6" w:rsidRPr="00EF24E6" w:rsidRDefault="00EF24E6" w:rsidP="00EF24E6">
      <w:pPr>
        <w:pStyle w:val="afb"/>
        <w:rPr>
          <w:rFonts w:ascii="Times New Roman" w:hAnsi="Times New Roman"/>
          <w:sz w:val="24"/>
          <w:szCs w:val="24"/>
        </w:rPr>
      </w:pPr>
      <w:r w:rsidRPr="00EF24E6">
        <w:rPr>
          <w:rFonts w:ascii="Times New Roman" w:hAnsi="Times New Roman"/>
          <w:sz w:val="24"/>
          <w:szCs w:val="24"/>
        </w:rPr>
        <w:t xml:space="preserve">Под  внеурочной  деятельностью  понимается  образовательная  деятельность, </w:t>
      </w:r>
    </w:p>
    <w:p w:rsidR="00EF24E6" w:rsidRPr="00EF24E6" w:rsidRDefault="00EF24E6" w:rsidP="00EF24E6">
      <w:pPr>
        <w:pStyle w:val="afb"/>
        <w:rPr>
          <w:rFonts w:ascii="Times New Roman" w:hAnsi="Times New Roman"/>
          <w:sz w:val="24"/>
          <w:szCs w:val="24"/>
        </w:rPr>
      </w:pPr>
      <w:proofErr w:type="gramStart"/>
      <w:r w:rsidRPr="00EF24E6">
        <w:rPr>
          <w:rFonts w:ascii="Times New Roman" w:hAnsi="Times New Roman"/>
          <w:sz w:val="24"/>
          <w:szCs w:val="24"/>
        </w:rPr>
        <w:t>направленная</w:t>
      </w:r>
      <w:proofErr w:type="gramEnd"/>
      <w:r w:rsidRPr="00EF24E6">
        <w:rPr>
          <w:rFonts w:ascii="Times New Roman" w:hAnsi="Times New Roman"/>
          <w:sz w:val="24"/>
          <w:szCs w:val="24"/>
        </w:rPr>
        <w:t xml:space="preserve"> на достижение результатов освоения основной образовательной программы и осуществляемая  в  формах,  отличных  от  классно-урочной.  Внеурочная  деятельность </w:t>
      </w:r>
    </w:p>
    <w:p w:rsidR="00EF24E6" w:rsidRPr="00EF24E6" w:rsidRDefault="00EF24E6" w:rsidP="00EF24E6">
      <w:pPr>
        <w:pStyle w:val="afb"/>
        <w:rPr>
          <w:rFonts w:ascii="Times New Roman" w:hAnsi="Times New Roman"/>
          <w:sz w:val="24"/>
          <w:szCs w:val="24"/>
        </w:rPr>
      </w:pPr>
      <w:r w:rsidRPr="00EF24E6">
        <w:rPr>
          <w:rFonts w:ascii="Times New Roman" w:hAnsi="Times New Roman"/>
          <w:sz w:val="24"/>
          <w:szCs w:val="24"/>
        </w:rPr>
        <w:t>объединяет  все,  кроме  учебной,  виды  деятельности  обучающихся,  в  которых  возможно  и целесообразно решение задач их воспитания и социализации.</w:t>
      </w:r>
    </w:p>
    <w:p w:rsidR="00EF24E6" w:rsidRPr="00EF24E6" w:rsidRDefault="00EF24E6" w:rsidP="00EF24E6">
      <w:pPr>
        <w:pStyle w:val="afb"/>
        <w:ind w:firstLine="708"/>
        <w:rPr>
          <w:rFonts w:ascii="Times New Roman" w:hAnsi="Times New Roman"/>
          <w:sz w:val="24"/>
          <w:szCs w:val="24"/>
        </w:rPr>
      </w:pPr>
      <w:r w:rsidRPr="00EF24E6">
        <w:rPr>
          <w:rFonts w:ascii="Times New Roman" w:hAnsi="Times New Roman"/>
          <w:sz w:val="24"/>
          <w:szCs w:val="24"/>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w:t>
      </w:r>
      <w:r>
        <w:rPr>
          <w:rFonts w:ascii="Times New Roman" w:hAnsi="Times New Roman"/>
          <w:sz w:val="24"/>
          <w:szCs w:val="24"/>
        </w:rPr>
        <w:t xml:space="preserve"> </w:t>
      </w:r>
      <w:r w:rsidRPr="00EF24E6">
        <w:rPr>
          <w:rFonts w:ascii="Times New Roman" w:hAnsi="Times New Roman"/>
          <w:sz w:val="24"/>
          <w:szCs w:val="24"/>
        </w:rPr>
        <w:t>обучающихся с ЗПР, организации их свободного времени.</w:t>
      </w:r>
    </w:p>
    <w:p w:rsidR="00EF24E6" w:rsidRPr="00EF24E6" w:rsidRDefault="00EF24E6" w:rsidP="00EF24E6">
      <w:pPr>
        <w:pStyle w:val="afb"/>
        <w:ind w:firstLine="708"/>
        <w:rPr>
          <w:rFonts w:ascii="Times New Roman" w:hAnsi="Times New Roman"/>
          <w:sz w:val="24"/>
          <w:szCs w:val="24"/>
        </w:rPr>
      </w:pPr>
      <w:r w:rsidRPr="00EF24E6">
        <w:rPr>
          <w:rFonts w:ascii="Times New Roman" w:hAnsi="Times New Roman"/>
          <w:sz w:val="24"/>
          <w:szCs w:val="24"/>
        </w:rPr>
        <w:t>Внеурочная деятельность ориентирована на создание условий для:</w:t>
      </w:r>
    </w:p>
    <w:p w:rsidR="00EF24E6" w:rsidRPr="00EF24E6" w:rsidRDefault="00EF24E6" w:rsidP="00EF24E6">
      <w:pPr>
        <w:pStyle w:val="afb"/>
        <w:ind w:firstLine="708"/>
        <w:rPr>
          <w:rFonts w:ascii="Times New Roman" w:hAnsi="Times New Roman"/>
          <w:sz w:val="24"/>
          <w:szCs w:val="24"/>
        </w:rPr>
      </w:pPr>
      <w:r w:rsidRPr="00EF24E6">
        <w:rPr>
          <w:rFonts w:ascii="Times New Roman" w:hAnsi="Times New Roman"/>
          <w:sz w:val="24"/>
          <w:szCs w:val="24"/>
        </w:rPr>
        <w:t xml:space="preserve">-  творческой  самореализации  </w:t>
      </w:r>
      <w:proofErr w:type="gramStart"/>
      <w:r w:rsidRPr="00EF24E6">
        <w:rPr>
          <w:rFonts w:ascii="Times New Roman" w:hAnsi="Times New Roman"/>
          <w:sz w:val="24"/>
          <w:szCs w:val="24"/>
        </w:rPr>
        <w:t>обучающихся</w:t>
      </w:r>
      <w:proofErr w:type="gramEnd"/>
      <w:r w:rsidRPr="00EF24E6">
        <w:rPr>
          <w:rFonts w:ascii="Times New Roman" w:hAnsi="Times New Roman"/>
          <w:sz w:val="24"/>
          <w:szCs w:val="24"/>
        </w:rPr>
        <w:t xml:space="preserve">  с  ЗПР  в  комфортной  развивающей  среде, стимулирующей  возникновение  личностного  интереса  к  различным  аспектам </w:t>
      </w:r>
    </w:p>
    <w:p w:rsidR="00EF24E6" w:rsidRPr="00EF24E6" w:rsidRDefault="00EF24E6" w:rsidP="00EF24E6">
      <w:pPr>
        <w:pStyle w:val="afb"/>
        <w:rPr>
          <w:rFonts w:ascii="Times New Roman" w:hAnsi="Times New Roman"/>
          <w:sz w:val="24"/>
          <w:szCs w:val="24"/>
        </w:rPr>
      </w:pPr>
      <w:r w:rsidRPr="00EF24E6">
        <w:rPr>
          <w:rFonts w:ascii="Times New Roman" w:hAnsi="Times New Roman"/>
          <w:sz w:val="24"/>
          <w:szCs w:val="24"/>
        </w:rPr>
        <w:t>жизнедеятельности;</w:t>
      </w:r>
    </w:p>
    <w:p w:rsidR="00EF24E6" w:rsidRPr="00EF24E6" w:rsidRDefault="00EF24E6" w:rsidP="00EF24E6">
      <w:pPr>
        <w:pStyle w:val="afb"/>
        <w:ind w:firstLine="708"/>
        <w:rPr>
          <w:rFonts w:ascii="Times New Roman" w:hAnsi="Times New Roman"/>
          <w:sz w:val="24"/>
          <w:szCs w:val="24"/>
        </w:rPr>
      </w:pPr>
      <w:r w:rsidRPr="00EF24E6">
        <w:rPr>
          <w:rFonts w:ascii="Times New Roman" w:hAnsi="Times New Roman"/>
          <w:sz w:val="24"/>
          <w:szCs w:val="24"/>
        </w:rPr>
        <w:lastRenderedPageBreak/>
        <w:t>-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w:t>
      </w:r>
    </w:p>
    <w:p w:rsidR="00EF24E6" w:rsidRPr="00EF24E6" w:rsidRDefault="00EF24E6" w:rsidP="00EF24E6">
      <w:pPr>
        <w:pStyle w:val="afb"/>
        <w:ind w:firstLine="708"/>
        <w:rPr>
          <w:rFonts w:ascii="Times New Roman" w:hAnsi="Times New Roman"/>
          <w:sz w:val="24"/>
          <w:szCs w:val="24"/>
        </w:rPr>
      </w:pPr>
      <w:r w:rsidRPr="00EF24E6">
        <w:rPr>
          <w:rFonts w:ascii="Times New Roman" w:hAnsi="Times New Roman"/>
          <w:sz w:val="24"/>
          <w:szCs w:val="24"/>
        </w:rPr>
        <w:t>-  активного взаимодействия со сверстниками и педагогами.</w:t>
      </w:r>
    </w:p>
    <w:p w:rsidR="00EF24E6" w:rsidRPr="00EF24E6" w:rsidRDefault="00EF24E6" w:rsidP="00EF24E6">
      <w:pPr>
        <w:pStyle w:val="afb"/>
        <w:ind w:firstLine="708"/>
        <w:rPr>
          <w:rFonts w:ascii="Times New Roman" w:hAnsi="Times New Roman"/>
          <w:sz w:val="24"/>
          <w:szCs w:val="24"/>
        </w:rPr>
      </w:pPr>
      <w:r w:rsidRPr="00EF24E6">
        <w:rPr>
          <w:rFonts w:ascii="Times New Roman" w:hAnsi="Times New Roman"/>
          <w:sz w:val="24"/>
          <w:szCs w:val="24"/>
        </w:rPr>
        <w:t xml:space="preserve">Основной  педагогической  единицей  внеурочной  деятельности  является  </w:t>
      </w:r>
      <w:proofErr w:type="spellStart"/>
      <w:r w:rsidRPr="00EF24E6">
        <w:rPr>
          <w:rFonts w:ascii="Times New Roman" w:hAnsi="Times New Roman"/>
          <w:sz w:val="24"/>
          <w:szCs w:val="24"/>
        </w:rPr>
        <w:t>социо</w:t>
      </w:r>
      <w:proofErr w:type="spellEnd"/>
      <w:r w:rsidRPr="00EF24E6">
        <w:rPr>
          <w:rFonts w:ascii="Times New Roman" w:hAnsi="Times New Roman"/>
          <w:sz w:val="24"/>
          <w:szCs w:val="24"/>
        </w:rPr>
        <w:t>-культурная  практика,  представляющая  собой  организуемое  педагогами  и  обучающимися культурное  событие,  участие  в  котором  помещает  их  в  меняющиеся  культурные  среды, расширяет их опыт поведения, деятельности и общения.</w:t>
      </w:r>
    </w:p>
    <w:p w:rsidR="00EF24E6" w:rsidRPr="00EF24E6" w:rsidRDefault="00EF24E6" w:rsidP="00EF24E6">
      <w:pPr>
        <w:pStyle w:val="afb"/>
        <w:ind w:firstLine="708"/>
        <w:rPr>
          <w:rFonts w:ascii="Times New Roman" w:hAnsi="Times New Roman"/>
          <w:sz w:val="24"/>
          <w:szCs w:val="24"/>
        </w:rPr>
      </w:pPr>
      <w:r w:rsidRPr="00EF24E6">
        <w:rPr>
          <w:rFonts w:ascii="Times New Roman" w:hAnsi="Times New Roman"/>
          <w:b/>
          <w:sz w:val="24"/>
          <w:szCs w:val="24"/>
        </w:rPr>
        <w:t>Основными  целями  внеурочной</w:t>
      </w:r>
      <w:r w:rsidRPr="00EF24E6">
        <w:rPr>
          <w:rFonts w:ascii="Times New Roman" w:hAnsi="Times New Roman"/>
          <w:sz w:val="24"/>
          <w:szCs w:val="24"/>
        </w:rPr>
        <w:t xml:space="preserve">  деятельности  являются  создание  условий  </w:t>
      </w:r>
      <w:proofErr w:type="gramStart"/>
      <w:r w:rsidRPr="00EF24E6">
        <w:rPr>
          <w:rFonts w:ascii="Times New Roman" w:hAnsi="Times New Roman"/>
          <w:sz w:val="24"/>
          <w:szCs w:val="24"/>
        </w:rPr>
        <w:t>для</w:t>
      </w:r>
      <w:proofErr w:type="gramEnd"/>
      <w:r w:rsidRPr="00EF24E6">
        <w:rPr>
          <w:rFonts w:ascii="Times New Roman" w:hAnsi="Times New Roman"/>
          <w:sz w:val="24"/>
          <w:szCs w:val="24"/>
        </w:rPr>
        <w:t xml:space="preserve"> </w:t>
      </w:r>
    </w:p>
    <w:p w:rsidR="00EF24E6" w:rsidRPr="00EF24E6" w:rsidRDefault="00EF24E6" w:rsidP="00EF24E6">
      <w:pPr>
        <w:pStyle w:val="afb"/>
        <w:ind w:firstLine="708"/>
        <w:rPr>
          <w:rFonts w:ascii="Times New Roman" w:hAnsi="Times New Roman"/>
          <w:sz w:val="24"/>
          <w:szCs w:val="24"/>
        </w:rPr>
      </w:pPr>
      <w:r w:rsidRPr="00EF24E6">
        <w:rPr>
          <w:rFonts w:ascii="Times New Roman" w:hAnsi="Times New Roman"/>
          <w:sz w:val="24"/>
          <w:szCs w:val="24"/>
        </w:rPr>
        <w:t>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w:t>
      </w:r>
      <w:r w:rsidR="00EE3706">
        <w:rPr>
          <w:rFonts w:ascii="Times New Roman" w:hAnsi="Times New Roman"/>
          <w:sz w:val="24"/>
          <w:szCs w:val="24"/>
        </w:rPr>
        <w:t xml:space="preserve"> </w:t>
      </w:r>
      <w:r w:rsidRPr="00EF24E6">
        <w:rPr>
          <w:rFonts w:ascii="Times New Roman" w:hAnsi="Times New Roman"/>
          <w:sz w:val="24"/>
          <w:szCs w:val="24"/>
        </w:rPr>
        <w:t>учащихся в свободное время.</w:t>
      </w:r>
    </w:p>
    <w:p w:rsidR="00EF24E6" w:rsidRPr="00EF24E6" w:rsidRDefault="00EF24E6" w:rsidP="00EF24E6">
      <w:pPr>
        <w:pStyle w:val="afb"/>
        <w:ind w:firstLine="708"/>
        <w:rPr>
          <w:rFonts w:ascii="Times New Roman" w:hAnsi="Times New Roman"/>
          <w:b/>
          <w:sz w:val="24"/>
          <w:szCs w:val="24"/>
        </w:rPr>
      </w:pPr>
      <w:r w:rsidRPr="00EF24E6">
        <w:rPr>
          <w:rFonts w:ascii="Times New Roman" w:hAnsi="Times New Roman"/>
          <w:b/>
          <w:sz w:val="24"/>
          <w:szCs w:val="24"/>
        </w:rPr>
        <w:t>Основные задачи:</w:t>
      </w:r>
    </w:p>
    <w:p w:rsidR="00EF24E6" w:rsidRPr="00EF24E6" w:rsidRDefault="00EF24E6" w:rsidP="00EF24E6">
      <w:pPr>
        <w:pStyle w:val="afb"/>
        <w:ind w:firstLine="708"/>
        <w:rPr>
          <w:rFonts w:ascii="Times New Roman" w:hAnsi="Times New Roman"/>
          <w:sz w:val="24"/>
          <w:szCs w:val="24"/>
        </w:rPr>
      </w:pPr>
      <w:r w:rsidRPr="00EF24E6">
        <w:rPr>
          <w:rFonts w:ascii="Times New Roman" w:hAnsi="Times New Roman"/>
          <w:sz w:val="24"/>
          <w:szCs w:val="24"/>
        </w:rPr>
        <w:t>коррекция всех компонентов психофизического, интеллектуального, личностного</w:t>
      </w:r>
    </w:p>
    <w:p w:rsidR="00EF24E6" w:rsidRPr="00EF24E6" w:rsidRDefault="00EF24E6" w:rsidP="00EF24E6">
      <w:pPr>
        <w:pStyle w:val="afb"/>
        <w:ind w:firstLine="708"/>
        <w:rPr>
          <w:rFonts w:ascii="Times New Roman" w:hAnsi="Times New Roman"/>
          <w:sz w:val="24"/>
          <w:szCs w:val="24"/>
        </w:rPr>
      </w:pPr>
      <w:r w:rsidRPr="00EF24E6">
        <w:rPr>
          <w:rFonts w:ascii="Times New Roman" w:hAnsi="Times New Roman"/>
          <w:sz w:val="24"/>
          <w:szCs w:val="24"/>
        </w:rPr>
        <w:t>развития обучающихся с ЗПР с учетом их возрастных и индивидуальных особенностей;</w:t>
      </w:r>
    </w:p>
    <w:p w:rsidR="00EF24E6" w:rsidRPr="00EF24E6" w:rsidRDefault="00EF24E6" w:rsidP="00EF24E6">
      <w:pPr>
        <w:pStyle w:val="afb"/>
        <w:ind w:firstLine="708"/>
        <w:rPr>
          <w:rFonts w:ascii="Times New Roman" w:hAnsi="Times New Roman"/>
          <w:sz w:val="24"/>
          <w:szCs w:val="24"/>
        </w:rPr>
      </w:pPr>
      <w:r w:rsidRPr="00EF24E6">
        <w:rPr>
          <w:rFonts w:ascii="Times New Roman" w:hAnsi="Times New Roman"/>
          <w:sz w:val="24"/>
          <w:szCs w:val="24"/>
        </w:rPr>
        <w:t>развитие активности, самостоятельности и независимости в повседневной жизни;</w:t>
      </w:r>
    </w:p>
    <w:p w:rsidR="00EF24E6" w:rsidRPr="00EF24E6" w:rsidRDefault="00EF24E6" w:rsidP="00EF24E6">
      <w:pPr>
        <w:pStyle w:val="afb"/>
        <w:ind w:firstLine="708"/>
        <w:rPr>
          <w:rFonts w:ascii="Times New Roman" w:hAnsi="Times New Roman"/>
          <w:sz w:val="24"/>
          <w:szCs w:val="24"/>
        </w:rPr>
      </w:pPr>
      <w:r w:rsidRPr="00EF24E6">
        <w:rPr>
          <w:rFonts w:ascii="Times New Roman" w:hAnsi="Times New Roman"/>
          <w:sz w:val="24"/>
          <w:szCs w:val="24"/>
        </w:rPr>
        <w:t xml:space="preserve">развитие возможных избирательных способностей и интересов </w:t>
      </w:r>
      <w:proofErr w:type="gramStart"/>
      <w:r w:rsidRPr="00EF24E6">
        <w:rPr>
          <w:rFonts w:ascii="Times New Roman" w:hAnsi="Times New Roman"/>
          <w:sz w:val="24"/>
          <w:szCs w:val="24"/>
        </w:rPr>
        <w:t>обучающегося</w:t>
      </w:r>
      <w:proofErr w:type="gramEnd"/>
      <w:r w:rsidRPr="00EF24E6">
        <w:rPr>
          <w:rFonts w:ascii="Times New Roman" w:hAnsi="Times New Roman"/>
          <w:sz w:val="24"/>
          <w:szCs w:val="24"/>
        </w:rPr>
        <w:t xml:space="preserve"> в разных видах деятельности;</w:t>
      </w:r>
    </w:p>
    <w:p w:rsidR="00EF24E6" w:rsidRPr="00EF24E6" w:rsidRDefault="00EF24E6" w:rsidP="00EF24E6">
      <w:pPr>
        <w:pStyle w:val="afb"/>
        <w:ind w:firstLine="708"/>
        <w:rPr>
          <w:rFonts w:ascii="Times New Roman" w:hAnsi="Times New Roman"/>
          <w:sz w:val="24"/>
          <w:szCs w:val="24"/>
        </w:rPr>
      </w:pPr>
      <w:r w:rsidRPr="00EF24E6">
        <w:rPr>
          <w:rFonts w:ascii="Times New Roman" w:hAnsi="Times New Roman"/>
          <w:sz w:val="24"/>
          <w:szCs w:val="24"/>
        </w:rPr>
        <w:t>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w:t>
      </w:r>
    </w:p>
    <w:p w:rsidR="00EF24E6" w:rsidRPr="00EF24E6" w:rsidRDefault="00EF24E6" w:rsidP="00EF24E6">
      <w:pPr>
        <w:pStyle w:val="afb"/>
        <w:ind w:firstLine="708"/>
        <w:rPr>
          <w:rFonts w:ascii="Times New Roman" w:hAnsi="Times New Roman"/>
          <w:sz w:val="24"/>
          <w:szCs w:val="24"/>
        </w:rPr>
      </w:pPr>
      <w:r w:rsidRPr="00EF24E6">
        <w:rPr>
          <w:rFonts w:ascii="Times New Roman" w:hAnsi="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EF24E6" w:rsidRPr="00EF24E6" w:rsidRDefault="00EF24E6" w:rsidP="00EF24E6">
      <w:pPr>
        <w:pStyle w:val="afb"/>
        <w:ind w:firstLine="708"/>
        <w:rPr>
          <w:rFonts w:ascii="Times New Roman" w:hAnsi="Times New Roman"/>
          <w:sz w:val="24"/>
          <w:szCs w:val="24"/>
        </w:rPr>
      </w:pPr>
      <w:r w:rsidRPr="00EF24E6">
        <w:rPr>
          <w:rFonts w:ascii="Times New Roman" w:hAnsi="Times New Roman"/>
          <w:sz w:val="24"/>
          <w:szCs w:val="24"/>
        </w:rPr>
        <w:t xml:space="preserve">расширение представлений обучающегося о мире и о себе, его социального опыта; </w:t>
      </w:r>
    </w:p>
    <w:p w:rsidR="00EF24E6" w:rsidRPr="00EF24E6" w:rsidRDefault="00EF24E6" w:rsidP="00EF24E6">
      <w:pPr>
        <w:pStyle w:val="afb"/>
        <w:ind w:firstLine="708"/>
        <w:rPr>
          <w:rFonts w:ascii="Times New Roman" w:hAnsi="Times New Roman"/>
          <w:sz w:val="24"/>
          <w:szCs w:val="24"/>
        </w:rPr>
      </w:pPr>
      <w:r w:rsidRPr="00EF24E6">
        <w:rPr>
          <w:rFonts w:ascii="Times New Roman" w:hAnsi="Times New Roman"/>
          <w:sz w:val="24"/>
          <w:szCs w:val="24"/>
        </w:rPr>
        <w:t xml:space="preserve">формирование положительного отношения к базовым общественным ценностям; </w:t>
      </w:r>
    </w:p>
    <w:p w:rsidR="00EF24E6" w:rsidRPr="00EF24E6" w:rsidRDefault="00EF24E6" w:rsidP="00EF24E6">
      <w:pPr>
        <w:pStyle w:val="afb"/>
        <w:ind w:firstLine="708"/>
        <w:rPr>
          <w:rFonts w:ascii="Times New Roman" w:hAnsi="Times New Roman"/>
          <w:sz w:val="24"/>
          <w:szCs w:val="24"/>
        </w:rPr>
      </w:pPr>
      <w:r w:rsidRPr="00EF24E6">
        <w:rPr>
          <w:rFonts w:ascii="Times New Roman" w:hAnsi="Times New Roman"/>
          <w:sz w:val="24"/>
          <w:szCs w:val="24"/>
        </w:rPr>
        <w:t>формирование умений, навыков социального общения людей;</w:t>
      </w:r>
    </w:p>
    <w:p w:rsidR="00EF24E6" w:rsidRPr="00EF24E6" w:rsidRDefault="00EF24E6" w:rsidP="00EF24E6">
      <w:pPr>
        <w:pStyle w:val="afb"/>
        <w:ind w:firstLine="708"/>
        <w:rPr>
          <w:rFonts w:ascii="Times New Roman" w:hAnsi="Times New Roman"/>
          <w:sz w:val="24"/>
          <w:szCs w:val="24"/>
        </w:rPr>
      </w:pPr>
      <w:r w:rsidRPr="00EF24E6">
        <w:rPr>
          <w:rFonts w:ascii="Times New Roman" w:hAnsi="Times New Roman"/>
          <w:sz w:val="24"/>
          <w:szCs w:val="24"/>
        </w:rPr>
        <w:t>расширение  круга  общения,  выход  обучающегося  за  пределы  семьи  и  образовательной организации;</w:t>
      </w:r>
    </w:p>
    <w:p w:rsidR="00EF24E6" w:rsidRPr="00EF24E6" w:rsidRDefault="00EF24E6" w:rsidP="00EF24E6">
      <w:pPr>
        <w:pStyle w:val="afb"/>
        <w:ind w:firstLine="708"/>
        <w:rPr>
          <w:rFonts w:ascii="Times New Roman" w:hAnsi="Times New Roman"/>
          <w:sz w:val="24"/>
          <w:szCs w:val="24"/>
        </w:rPr>
      </w:pPr>
      <w:r w:rsidRPr="00EF24E6">
        <w:rPr>
          <w:rFonts w:ascii="Times New Roman" w:hAnsi="Times New Roman"/>
          <w:sz w:val="24"/>
          <w:szCs w:val="24"/>
        </w:rPr>
        <w:t>развитие  навыков  осуществления  сотрудничества  с  педагогами,  сверстниками,  родителями, старшими детьми в решении общих проблем;</w:t>
      </w:r>
    </w:p>
    <w:p w:rsidR="00EF24E6" w:rsidRPr="00EF24E6" w:rsidRDefault="00EF24E6" w:rsidP="00EF24E6">
      <w:pPr>
        <w:pStyle w:val="afb"/>
        <w:ind w:firstLine="708"/>
        <w:rPr>
          <w:rFonts w:ascii="Times New Roman" w:hAnsi="Times New Roman"/>
          <w:sz w:val="24"/>
          <w:szCs w:val="24"/>
        </w:rPr>
      </w:pPr>
      <w:r w:rsidRPr="00EF24E6">
        <w:rPr>
          <w:rFonts w:ascii="Times New Roman" w:hAnsi="Times New Roman"/>
          <w:sz w:val="24"/>
          <w:szCs w:val="24"/>
        </w:rPr>
        <w:t>укрепление доверия к другим людям;</w:t>
      </w:r>
    </w:p>
    <w:p w:rsidR="00EF24E6" w:rsidRPr="00EF24E6" w:rsidRDefault="00EF24E6" w:rsidP="00EF24E6">
      <w:pPr>
        <w:pStyle w:val="afb"/>
        <w:ind w:firstLine="708"/>
        <w:rPr>
          <w:rFonts w:ascii="Times New Roman" w:hAnsi="Times New Roman"/>
          <w:sz w:val="24"/>
          <w:szCs w:val="24"/>
        </w:rPr>
      </w:pPr>
      <w:r w:rsidRPr="00EF24E6">
        <w:rPr>
          <w:rFonts w:ascii="Times New Roman" w:hAnsi="Times New Roman"/>
          <w:sz w:val="24"/>
          <w:szCs w:val="24"/>
        </w:rPr>
        <w:t>развитие  доброжелательности  и  эмоциональной  отзывчивости,  понимания  других  людей  и сопереживания им.</w:t>
      </w:r>
    </w:p>
    <w:p w:rsidR="00EF24E6" w:rsidRPr="00EF24E6" w:rsidRDefault="00EF24E6" w:rsidP="00EF24E6">
      <w:pPr>
        <w:pStyle w:val="afb"/>
        <w:ind w:firstLine="708"/>
        <w:rPr>
          <w:rFonts w:ascii="Times New Roman" w:hAnsi="Times New Roman"/>
          <w:sz w:val="24"/>
          <w:szCs w:val="24"/>
        </w:rPr>
      </w:pPr>
      <w:r w:rsidRPr="00EF24E6">
        <w:rPr>
          <w:rFonts w:ascii="Times New Roman" w:hAnsi="Times New Roman"/>
          <w:b/>
          <w:sz w:val="24"/>
          <w:szCs w:val="24"/>
        </w:rPr>
        <w:t>Внеурочная деятельность организуется по направлениям</w:t>
      </w:r>
      <w:r w:rsidRPr="00EF24E6">
        <w:rPr>
          <w:rFonts w:ascii="Times New Roman" w:hAnsi="Times New Roman"/>
          <w:sz w:val="24"/>
          <w:szCs w:val="24"/>
        </w:rPr>
        <w:t xml:space="preserve"> развития личности</w:t>
      </w:r>
    </w:p>
    <w:p w:rsidR="00EF24E6" w:rsidRPr="00EF24E6" w:rsidRDefault="00EF24E6" w:rsidP="00EF24E6">
      <w:pPr>
        <w:pStyle w:val="afb"/>
        <w:rPr>
          <w:rFonts w:ascii="Times New Roman" w:hAnsi="Times New Roman"/>
          <w:sz w:val="24"/>
          <w:szCs w:val="24"/>
        </w:rPr>
      </w:pPr>
      <w:proofErr w:type="gramStart"/>
      <w:r w:rsidRPr="00EF24E6">
        <w:rPr>
          <w:rFonts w:ascii="Times New Roman" w:hAnsi="Times New Roman"/>
          <w:sz w:val="24"/>
          <w:szCs w:val="24"/>
        </w:rPr>
        <w:t xml:space="preserve">(коррекционно-развивающее,  спортивно-оздоровительное,  духовно-нравственное, </w:t>
      </w:r>
      <w:proofErr w:type="gramEnd"/>
    </w:p>
    <w:p w:rsidR="00EF24E6" w:rsidRPr="00EF24E6" w:rsidRDefault="00EF24E6" w:rsidP="00EF24E6">
      <w:pPr>
        <w:pStyle w:val="afb"/>
        <w:rPr>
          <w:rFonts w:ascii="Times New Roman" w:hAnsi="Times New Roman"/>
          <w:sz w:val="24"/>
          <w:szCs w:val="24"/>
        </w:rPr>
      </w:pPr>
      <w:proofErr w:type="gramStart"/>
      <w:r w:rsidRPr="00EF24E6">
        <w:rPr>
          <w:rFonts w:ascii="Times New Roman" w:hAnsi="Times New Roman"/>
          <w:sz w:val="24"/>
          <w:szCs w:val="24"/>
        </w:rPr>
        <w:t xml:space="preserve">социальное, </w:t>
      </w:r>
      <w:proofErr w:type="spellStart"/>
      <w:r w:rsidRPr="00EF24E6">
        <w:rPr>
          <w:rFonts w:ascii="Times New Roman" w:hAnsi="Times New Roman"/>
          <w:sz w:val="24"/>
          <w:szCs w:val="24"/>
        </w:rPr>
        <w:t>общеинтеллектуальное</w:t>
      </w:r>
      <w:proofErr w:type="spellEnd"/>
      <w:r w:rsidRPr="00EF24E6">
        <w:rPr>
          <w:rFonts w:ascii="Times New Roman" w:hAnsi="Times New Roman"/>
          <w:sz w:val="24"/>
          <w:szCs w:val="24"/>
        </w:rPr>
        <w:t>, общекультурное) в</w:t>
      </w:r>
      <w:r>
        <w:rPr>
          <w:rFonts w:ascii="Times New Roman" w:hAnsi="Times New Roman"/>
          <w:sz w:val="24"/>
          <w:szCs w:val="24"/>
        </w:rPr>
        <w:t xml:space="preserve"> таких формах как экскурсии, кр</w:t>
      </w:r>
      <w:r w:rsidRPr="00EF24E6">
        <w:rPr>
          <w:rFonts w:ascii="Times New Roman" w:hAnsi="Times New Roman"/>
          <w:sz w:val="24"/>
          <w:szCs w:val="24"/>
        </w:rPr>
        <w:t>ужки, «веселые старты», олимпиады, соревнования, походы, проекты и т.д.</w:t>
      </w:r>
      <w:proofErr w:type="gramEnd"/>
    </w:p>
    <w:p w:rsidR="00EF24E6" w:rsidRPr="00EF24E6" w:rsidRDefault="00EF24E6" w:rsidP="00EF24E6">
      <w:pPr>
        <w:pStyle w:val="afb"/>
        <w:ind w:firstLine="708"/>
        <w:rPr>
          <w:rFonts w:ascii="Times New Roman" w:hAnsi="Times New Roman"/>
          <w:sz w:val="24"/>
          <w:szCs w:val="24"/>
        </w:rPr>
      </w:pPr>
      <w:r w:rsidRPr="00EF24E6">
        <w:rPr>
          <w:rFonts w:ascii="Times New Roman" w:hAnsi="Times New Roman"/>
          <w:sz w:val="24"/>
          <w:szCs w:val="24"/>
        </w:rPr>
        <w:t xml:space="preserve">Коррекционно-развивающее  направление  является  обязательной  частью  внеурочной деятельности,  поддерживающей  процесс  освоения  содержания  АООП  начального  общего образования  </w:t>
      </w:r>
      <w:proofErr w:type="gramStart"/>
      <w:r w:rsidRPr="00EF24E6">
        <w:rPr>
          <w:rFonts w:ascii="Times New Roman" w:hAnsi="Times New Roman"/>
          <w:sz w:val="24"/>
          <w:szCs w:val="24"/>
        </w:rPr>
        <w:t>обучающихся</w:t>
      </w:r>
      <w:proofErr w:type="gramEnd"/>
      <w:r w:rsidRPr="00EF24E6">
        <w:rPr>
          <w:rFonts w:ascii="Times New Roman" w:hAnsi="Times New Roman"/>
          <w:sz w:val="24"/>
          <w:szCs w:val="24"/>
        </w:rPr>
        <w:t xml:space="preserve">  с  ЗПР.  Содержание  этого  направления  представлено коррекционно-развивающими  занятиями  (логопедическими  и  </w:t>
      </w:r>
      <w:proofErr w:type="spellStart"/>
      <w:r w:rsidRPr="00EF24E6">
        <w:rPr>
          <w:rFonts w:ascii="Times New Roman" w:hAnsi="Times New Roman"/>
          <w:sz w:val="24"/>
          <w:szCs w:val="24"/>
        </w:rPr>
        <w:t>психокоррекционными</w:t>
      </w:r>
      <w:proofErr w:type="spellEnd"/>
      <w:r w:rsidRPr="00EF24E6">
        <w:rPr>
          <w:rFonts w:ascii="Times New Roman" w:hAnsi="Times New Roman"/>
          <w:sz w:val="24"/>
          <w:szCs w:val="24"/>
        </w:rPr>
        <w:t xml:space="preserve"> занятиями) и ритмикой.</w:t>
      </w:r>
    </w:p>
    <w:p w:rsidR="00EF24E6" w:rsidRPr="00EF24E6" w:rsidRDefault="00EF24E6" w:rsidP="00EF24E6">
      <w:pPr>
        <w:pStyle w:val="afb"/>
        <w:ind w:firstLine="708"/>
        <w:rPr>
          <w:rFonts w:ascii="Times New Roman" w:hAnsi="Times New Roman"/>
          <w:sz w:val="24"/>
          <w:szCs w:val="24"/>
        </w:rPr>
      </w:pPr>
      <w:r w:rsidRPr="00EF24E6">
        <w:rPr>
          <w:rFonts w:ascii="Times New Roman" w:hAnsi="Times New Roman"/>
          <w:sz w:val="24"/>
          <w:szCs w:val="24"/>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w:t>
      </w:r>
      <w:r w:rsidRPr="00EF24E6">
        <w:rPr>
          <w:rFonts w:ascii="Times New Roman" w:hAnsi="Times New Roman"/>
          <w:sz w:val="24"/>
          <w:szCs w:val="24"/>
        </w:rPr>
        <w:lastRenderedPageBreak/>
        <w:t xml:space="preserve">возможностей и интересов как обучающихся с задержкой психического развития, так и обычно развивающихся сверстников. </w:t>
      </w:r>
    </w:p>
    <w:p w:rsidR="00EF24E6" w:rsidRPr="00EF24E6" w:rsidRDefault="00EF24E6" w:rsidP="00EF24E6">
      <w:pPr>
        <w:pStyle w:val="afb"/>
        <w:ind w:firstLine="708"/>
        <w:rPr>
          <w:rFonts w:ascii="Times New Roman" w:hAnsi="Times New Roman"/>
          <w:sz w:val="24"/>
          <w:szCs w:val="24"/>
        </w:rPr>
      </w:pPr>
      <w:r w:rsidRPr="00EF24E6">
        <w:rPr>
          <w:rFonts w:ascii="Times New Roman" w:hAnsi="Times New Roman"/>
          <w:sz w:val="24"/>
          <w:szCs w:val="24"/>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w:t>
      </w:r>
    </w:p>
    <w:p w:rsidR="00EF24E6" w:rsidRPr="00EF24E6" w:rsidRDefault="00EF24E6" w:rsidP="00EF24E6">
      <w:pPr>
        <w:pStyle w:val="afb"/>
        <w:ind w:firstLine="708"/>
        <w:rPr>
          <w:rFonts w:ascii="Times New Roman" w:hAnsi="Times New Roman"/>
          <w:b/>
          <w:sz w:val="24"/>
          <w:szCs w:val="24"/>
        </w:rPr>
      </w:pPr>
      <w:r w:rsidRPr="00EF24E6">
        <w:rPr>
          <w:rFonts w:ascii="Times New Roman" w:hAnsi="Times New Roman"/>
          <w:b/>
          <w:sz w:val="24"/>
          <w:szCs w:val="24"/>
        </w:rPr>
        <w:t>План   внеурочной   деятельности</w:t>
      </w:r>
    </w:p>
    <w:p w:rsidR="00EF24E6" w:rsidRPr="00EF24E6" w:rsidRDefault="00EF24E6" w:rsidP="00EF24E6">
      <w:pPr>
        <w:pStyle w:val="afb"/>
        <w:ind w:firstLine="708"/>
        <w:rPr>
          <w:rFonts w:ascii="Times New Roman" w:hAnsi="Times New Roman"/>
          <w:sz w:val="24"/>
          <w:szCs w:val="24"/>
        </w:rPr>
      </w:pPr>
      <w:r w:rsidRPr="00EF24E6">
        <w:rPr>
          <w:rFonts w:ascii="Times New Roman" w:hAnsi="Times New Roman"/>
          <w:sz w:val="24"/>
          <w:szCs w:val="24"/>
        </w:rPr>
        <w:t xml:space="preserve">Согласно  ФГОС  НОО  внеурочная  деятельность  является  неотъемлемой  частью </w:t>
      </w:r>
    </w:p>
    <w:p w:rsidR="00EF24E6" w:rsidRPr="00EF24E6" w:rsidRDefault="00EF24E6" w:rsidP="00EF24E6">
      <w:pPr>
        <w:pStyle w:val="afb"/>
        <w:ind w:firstLine="708"/>
        <w:rPr>
          <w:rFonts w:ascii="Times New Roman" w:hAnsi="Times New Roman"/>
          <w:sz w:val="24"/>
          <w:szCs w:val="24"/>
        </w:rPr>
      </w:pPr>
      <w:r w:rsidRPr="00EF24E6">
        <w:rPr>
          <w:rFonts w:ascii="Times New Roman" w:hAnsi="Times New Roman"/>
          <w:sz w:val="24"/>
          <w:szCs w:val="24"/>
        </w:rPr>
        <w:t xml:space="preserve">образовательного процесса, проводится по желанию обучающихся  и их родителей в формах отличных </w:t>
      </w:r>
      <w:r>
        <w:rPr>
          <w:rFonts w:ascii="Times New Roman" w:hAnsi="Times New Roman"/>
          <w:sz w:val="24"/>
          <w:szCs w:val="24"/>
        </w:rPr>
        <w:t xml:space="preserve"> </w:t>
      </w:r>
      <w:r w:rsidRPr="00EF24E6">
        <w:rPr>
          <w:rFonts w:ascii="Times New Roman" w:hAnsi="Times New Roman"/>
          <w:sz w:val="24"/>
          <w:szCs w:val="24"/>
        </w:rPr>
        <w:t xml:space="preserve">от форм урочной деятельности.   Обязательными условиями организации внеурочной деятельности в </w:t>
      </w:r>
      <w:r>
        <w:rPr>
          <w:rFonts w:ascii="Times New Roman" w:hAnsi="Times New Roman"/>
          <w:sz w:val="24"/>
          <w:szCs w:val="24"/>
        </w:rPr>
        <w:t xml:space="preserve"> </w:t>
      </w:r>
      <w:r w:rsidRPr="00EF24E6">
        <w:rPr>
          <w:rFonts w:ascii="Times New Roman" w:hAnsi="Times New Roman"/>
          <w:sz w:val="24"/>
          <w:szCs w:val="24"/>
        </w:rPr>
        <w:t xml:space="preserve">образовательном  учреждении  является  родительский  запрос,  наличие  необходимой </w:t>
      </w:r>
      <w:r>
        <w:rPr>
          <w:rFonts w:ascii="Times New Roman" w:hAnsi="Times New Roman"/>
          <w:sz w:val="24"/>
          <w:szCs w:val="24"/>
        </w:rPr>
        <w:t xml:space="preserve"> </w:t>
      </w:r>
      <w:r w:rsidRPr="00EF24E6">
        <w:rPr>
          <w:rFonts w:ascii="Times New Roman" w:hAnsi="Times New Roman"/>
          <w:sz w:val="24"/>
          <w:szCs w:val="24"/>
        </w:rPr>
        <w:t xml:space="preserve">учебно-материальной  базы,  наличие  укомплектованных  штатов  и  подготовленных  кадров, </w:t>
      </w:r>
      <w:r>
        <w:rPr>
          <w:rFonts w:ascii="Times New Roman" w:hAnsi="Times New Roman"/>
          <w:sz w:val="24"/>
          <w:szCs w:val="24"/>
        </w:rPr>
        <w:t xml:space="preserve"> </w:t>
      </w:r>
      <w:r w:rsidRPr="00EF24E6">
        <w:rPr>
          <w:rFonts w:ascii="Times New Roman" w:hAnsi="Times New Roman"/>
          <w:sz w:val="24"/>
          <w:szCs w:val="24"/>
        </w:rPr>
        <w:t xml:space="preserve">соблюдение </w:t>
      </w:r>
      <w:proofErr w:type="spellStart"/>
      <w:r w:rsidRPr="00EF24E6">
        <w:rPr>
          <w:rFonts w:ascii="Times New Roman" w:hAnsi="Times New Roman"/>
          <w:sz w:val="24"/>
          <w:szCs w:val="24"/>
        </w:rPr>
        <w:t>СанПинов</w:t>
      </w:r>
      <w:proofErr w:type="spellEnd"/>
      <w:r w:rsidRPr="00EF24E6">
        <w:rPr>
          <w:rFonts w:ascii="Times New Roman" w:hAnsi="Times New Roman"/>
          <w:sz w:val="24"/>
          <w:szCs w:val="24"/>
        </w:rPr>
        <w:t>, в том числе требований к сменности занятий и составлению расписания.</w:t>
      </w:r>
    </w:p>
    <w:p w:rsidR="00EF24E6" w:rsidRPr="00EF24E6" w:rsidRDefault="00EF24E6" w:rsidP="00EF24E6">
      <w:pPr>
        <w:pStyle w:val="afb"/>
        <w:ind w:firstLine="708"/>
        <w:rPr>
          <w:rFonts w:ascii="Times New Roman" w:hAnsi="Times New Roman"/>
          <w:sz w:val="24"/>
          <w:szCs w:val="24"/>
        </w:rPr>
      </w:pPr>
      <w:r w:rsidRPr="00EF24E6">
        <w:rPr>
          <w:rFonts w:ascii="Times New Roman" w:hAnsi="Times New Roman"/>
          <w:sz w:val="24"/>
          <w:szCs w:val="24"/>
        </w:rPr>
        <w:t xml:space="preserve">Создание групп внеурочной деятельности производится по инициативе Школы и заявлениям </w:t>
      </w:r>
      <w:r>
        <w:rPr>
          <w:rFonts w:ascii="Times New Roman" w:hAnsi="Times New Roman"/>
          <w:sz w:val="24"/>
          <w:szCs w:val="24"/>
        </w:rPr>
        <w:t xml:space="preserve"> </w:t>
      </w:r>
      <w:r w:rsidRPr="00EF24E6">
        <w:rPr>
          <w:rFonts w:ascii="Times New Roman" w:hAnsi="Times New Roman"/>
          <w:sz w:val="24"/>
          <w:szCs w:val="24"/>
        </w:rPr>
        <w:t xml:space="preserve">родителей (законных представителей)  обучающихся. Количество групп определяется в зависимости </w:t>
      </w:r>
      <w:r>
        <w:rPr>
          <w:rFonts w:ascii="Times New Roman" w:hAnsi="Times New Roman"/>
          <w:sz w:val="24"/>
          <w:szCs w:val="24"/>
        </w:rPr>
        <w:t xml:space="preserve"> </w:t>
      </w:r>
      <w:r w:rsidRPr="00EF24E6">
        <w:rPr>
          <w:rFonts w:ascii="Times New Roman" w:hAnsi="Times New Roman"/>
          <w:sz w:val="24"/>
          <w:szCs w:val="24"/>
        </w:rPr>
        <w:t xml:space="preserve">от числа поданных заявлений родителей (законных представителей) учеников и условий, созданных </w:t>
      </w:r>
      <w:r>
        <w:rPr>
          <w:rFonts w:ascii="Times New Roman" w:hAnsi="Times New Roman"/>
          <w:sz w:val="24"/>
          <w:szCs w:val="24"/>
        </w:rPr>
        <w:t xml:space="preserve"> </w:t>
      </w:r>
      <w:r w:rsidRPr="00EF24E6">
        <w:rPr>
          <w:rFonts w:ascii="Times New Roman" w:hAnsi="Times New Roman"/>
          <w:sz w:val="24"/>
          <w:szCs w:val="24"/>
        </w:rPr>
        <w:t xml:space="preserve">для  осуществления  внеурочной  деятельности,  а  также  с  учетом  санитарных  норм  и  контрольных </w:t>
      </w:r>
      <w:r>
        <w:rPr>
          <w:rFonts w:ascii="Times New Roman" w:hAnsi="Times New Roman"/>
          <w:sz w:val="24"/>
          <w:szCs w:val="24"/>
        </w:rPr>
        <w:t xml:space="preserve"> </w:t>
      </w:r>
      <w:r w:rsidRPr="00EF24E6">
        <w:rPr>
          <w:rFonts w:ascii="Times New Roman" w:hAnsi="Times New Roman"/>
          <w:sz w:val="24"/>
          <w:szCs w:val="24"/>
        </w:rPr>
        <w:t xml:space="preserve">нормативов,  указанных  в  лицензии.  Обучающиеся  могут  посещать  не  все  занятия  </w:t>
      </w:r>
      <w:proofErr w:type="gramStart"/>
      <w:r w:rsidRPr="00EF24E6">
        <w:rPr>
          <w:rFonts w:ascii="Times New Roman" w:hAnsi="Times New Roman"/>
          <w:sz w:val="24"/>
          <w:szCs w:val="24"/>
        </w:rPr>
        <w:t>внеурочной</w:t>
      </w:r>
      <w:proofErr w:type="gramEnd"/>
      <w:r w:rsidRPr="00EF24E6">
        <w:rPr>
          <w:rFonts w:ascii="Times New Roman" w:hAnsi="Times New Roman"/>
          <w:sz w:val="24"/>
          <w:szCs w:val="24"/>
        </w:rPr>
        <w:t xml:space="preserve"> </w:t>
      </w:r>
    </w:p>
    <w:p w:rsidR="00EF24E6" w:rsidRPr="00EF24E6" w:rsidRDefault="00EF24E6" w:rsidP="00EF24E6">
      <w:pPr>
        <w:pStyle w:val="afb"/>
        <w:rPr>
          <w:rFonts w:ascii="Times New Roman" w:hAnsi="Times New Roman"/>
          <w:sz w:val="24"/>
          <w:szCs w:val="24"/>
        </w:rPr>
      </w:pPr>
      <w:r>
        <w:rPr>
          <w:rFonts w:ascii="Times New Roman" w:hAnsi="Times New Roman"/>
          <w:sz w:val="24"/>
          <w:szCs w:val="24"/>
        </w:rPr>
        <w:t xml:space="preserve"> </w:t>
      </w:r>
      <w:r w:rsidRPr="00EF24E6">
        <w:rPr>
          <w:rFonts w:ascii="Times New Roman" w:hAnsi="Times New Roman"/>
          <w:sz w:val="24"/>
          <w:szCs w:val="24"/>
        </w:rPr>
        <w:t xml:space="preserve">деятельности,  предлагаемые  Школой,  или  вообще  отказаться  от  этих  занятий.  Вопросы  участия </w:t>
      </w:r>
      <w:r>
        <w:rPr>
          <w:rFonts w:ascii="Times New Roman" w:hAnsi="Times New Roman"/>
          <w:sz w:val="24"/>
          <w:szCs w:val="24"/>
        </w:rPr>
        <w:t xml:space="preserve"> </w:t>
      </w:r>
      <w:r w:rsidRPr="00EF24E6">
        <w:rPr>
          <w:rFonts w:ascii="Times New Roman" w:hAnsi="Times New Roman"/>
          <w:sz w:val="24"/>
          <w:szCs w:val="24"/>
        </w:rPr>
        <w:t>обучающихся  во  внеурочной  деятельности  в  образовательных  учреждениях  дополнительного образования  решаются  по  письменному  заявлению  родителей  (законных  представителей) обучающегося.</w:t>
      </w:r>
    </w:p>
    <w:p w:rsidR="00EF24E6" w:rsidRPr="00EF24E6" w:rsidRDefault="00EF24E6" w:rsidP="00EF24E6">
      <w:pPr>
        <w:pStyle w:val="afb"/>
        <w:ind w:firstLine="708"/>
        <w:rPr>
          <w:rFonts w:ascii="Times New Roman" w:hAnsi="Times New Roman"/>
          <w:sz w:val="24"/>
          <w:szCs w:val="24"/>
        </w:rPr>
      </w:pPr>
      <w:r w:rsidRPr="00EF24E6">
        <w:rPr>
          <w:rFonts w:ascii="Times New Roman" w:hAnsi="Times New Roman"/>
          <w:sz w:val="24"/>
          <w:szCs w:val="24"/>
        </w:rPr>
        <w:t>Школа  самостоятельно  выбирает  формы,  средства  и  методы  организации  внеурочной деятельности в соответствии со своим Уставом и с Законом Российской Федерации «Об образовании».</w:t>
      </w:r>
    </w:p>
    <w:p w:rsidR="00EF24E6" w:rsidRPr="00EF24E6" w:rsidRDefault="00EF24E6" w:rsidP="00EF24E6">
      <w:pPr>
        <w:pStyle w:val="afb"/>
        <w:ind w:firstLine="708"/>
        <w:rPr>
          <w:rFonts w:ascii="Times New Roman" w:hAnsi="Times New Roman"/>
          <w:sz w:val="24"/>
          <w:szCs w:val="24"/>
        </w:rPr>
      </w:pPr>
      <w:r w:rsidRPr="00EF24E6">
        <w:rPr>
          <w:rFonts w:ascii="Times New Roman" w:hAnsi="Times New Roman"/>
          <w:sz w:val="24"/>
          <w:szCs w:val="24"/>
        </w:rPr>
        <w:t xml:space="preserve">Программа  внеурочной  деятельности  обеспечивает  достижение  планируемых  результатов освоения основной общеобразовательной программы начального общего </w:t>
      </w:r>
      <w:proofErr w:type="spellStart"/>
      <w:r w:rsidRPr="00EF24E6">
        <w:rPr>
          <w:rFonts w:ascii="Times New Roman" w:hAnsi="Times New Roman"/>
          <w:sz w:val="24"/>
          <w:szCs w:val="24"/>
        </w:rPr>
        <w:t>образования</w:t>
      </w:r>
      <w:proofErr w:type="gramStart"/>
      <w:r w:rsidRPr="00EF24E6">
        <w:rPr>
          <w:rFonts w:ascii="Times New Roman" w:hAnsi="Times New Roman"/>
          <w:sz w:val="24"/>
          <w:szCs w:val="24"/>
        </w:rPr>
        <w:t>.П</w:t>
      </w:r>
      <w:proofErr w:type="gramEnd"/>
      <w:r w:rsidRPr="00EF24E6">
        <w:rPr>
          <w:rFonts w:ascii="Times New Roman" w:hAnsi="Times New Roman"/>
          <w:sz w:val="24"/>
          <w:szCs w:val="24"/>
        </w:rPr>
        <w:t>рограмма</w:t>
      </w:r>
      <w:proofErr w:type="spellEnd"/>
      <w:r w:rsidRPr="00EF24E6">
        <w:rPr>
          <w:rFonts w:ascii="Times New Roman" w:hAnsi="Times New Roman"/>
          <w:sz w:val="24"/>
          <w:szCs w:val="24"/>
        </w:rPr>
        <w:t xml:space="preserve"> внеурочной деятельности создана   на основе требований к результатам освоения основной общеобразовательной  программы  начального  общего  образования  и  программы  формирования универсальных учебных действий. Программа внеурочной деятельности, наряду с другими, отражает </w:t>
      </w:r>
    </w:p>
    <w:p w:rsidR="00EF24E6" w:rsidRPr="00EF24E6" w:rsidRDefault="00EF24E6" w:rsidP="00EF24E6">
      <w:pPr>
        <w:pStyle w:val="afb"/>
        <w:ind w:firstLine="708"/>
        <w:rPr>
          <w:rFonts w:ascii="Times New Roman" w:hAnsi="Times New Roman"/>
          <w:sz w:val="24"/>
          <w:szCs w:val="24"/>
        </w:rPr>
      </w:pPr>
      <w:r w:rsidRPr="00EF24E6">
        <w:rPr>
          <w:rFonts w:ascii="Times New Roman" w:hAnsi="Times New Roman"/>
          <w:sz w:val="24"/>
          <w:szCs w:val="24"/>
        </w:rPr>
        <w:t xml:space="preserve">целостность и единство ООП НОО </w:t>
      </w:r>
      <w:r>
        <w:rPr>
          <w:rFonts w:ascii="Times New Roman" w:hAnsi="Times New Roman"/>
          <w:sz w:val="24"/>
          <w:szCs w:val="24"/>
        </w:rPr>
        <w:t xml:space="preserve">МБОУООШ№ 37, </w:t>
      </w:r>
      <w:r w:rsidRPr="00EF24E6">
        <w:rPr>
          <w:rFonts w:ascii="Times New Roman" w:hAnsi="Times New Roman"/>
          <w:sz w:val="24"/>
          <w:szCs w:val="24"/>
        </w:rPr>
        <w:t xml:space="preserve"> гармоничное сочетание и взаимосвязь </w:t>
      </w:r>
      <w:r>
        <w:rPr>
          <w:rFonts w:ascii="Times New Roman" w:hAnsi="Times New Roman"/>
          <w:sz w:val="24"/>
          <w:szCs w:val="24"/>
        </w:rPr>
        <w:t xml:space="preserve"> </w:t>
      </w:r>
      <w:r w:rsidRPr="00EF24E6">
        <w:rPr>
          <w:rFonts w:ascii="Times New Roman" w:hAnsi="Times New Roman"/>
          <w:sz w:val="24"/>
          <w:szCs w:val="24"/>
        </w:rPr>
        <w:t xml:space="preserve">ее компонентов, являясь неотъемлемой ее частью. </w:t>
      </w:r>
    </w:p>
    <w:p w:rsidR="00EF24E6" w:rsidRPr="00EF24E6" w:rsidRDefault="00EF24E6" w:rsidP="00EF24E6">
      <w:pPr>
        <w:pStyle w:val="afb"/>
        <w:ind w:firstLine="708"/>
        <w:rPr>
          <w:rFonts w:ascii="Times New Roman" w:hAnsi="Times New Roman"/>
          <w:sz w:val="24"/>
          <w:szCs w:val="24"/>
        </w:rPr>
      </w:pPr>
      <w:r w:rsidRPr="00EF24E6">
        <w:rPr>
          <w:rFonts w:ascii="Times New Roman" w:hAnsi="Times New Roman"/>
          <w:sz w:val="24"/>
          <w:szCs w:val="24"/>
        </w:rPr>
        <w:t xml:space="preserve">Программа  внеурочной  деятельности  направлена  на  реализацию  различных  направлений </w:t>
      </w:r>
      <w:r>
        <w:rPr>
          <w:rFonts w:ascii="Times New Roman" w:hAnsi="Times New Roman"/>
          <w:sz w:val="24"/>
          <w:szCs w:val="24"/>
        </w:rPr>
        <w:t xml:space="preserve"> </w:t>
      </w:r>
      <w:r w:rsidRPr="00EF24E6">
        <w:rPr>
          <w:rFonts w:ascii="Times New Roman" w:hAnsi="Times New Roman"/>
          <w:sz w:val="24"/>
          <w:szCs w:val="24"/>
        </w:rPr>
        <w:t xml:space="preserve">развития  и  воспитания  младших  школьников.  </w:t>
      </w:r>
      <w:proofErr w:type="gramStart"/>
      <w:r w:rsidRPr="00EF24E6">
        <w:rPr>
          <w:rFonts w:ascii="Times New Roman" w:hAnsi="Times New Roman"/>
          <w:sz w:val="24"/>
          <w:szCs w:val="24"/>
        </w:rPr>
        <w:t xml:space="preserve">Внеурочная  деятельность  может  быть  реализована  в </w:t>
      </w:r>
      <w:r>
        <w:rPr>
          <w:rFonts w:ascii="Times New Roman" w:hAnsi="Times New Roman"/>
          <w:sz w:val="24"/>
          <w:szCs w:val="24"/>
        </w:rPr>
        <w:t xml:space="preserve"> </w:t>
      </w:r>
      <w:r w:rsidRPr="00EF24E6">
        <w:rPr>
          <w:rFonts w:ascii="Times New Roman" w:hAnsi="Times New Roman"/>
          <w:sz w:val="24"/>
          <w:szCs w:val="24"/>
        </w:rPr>
        <w:t>таких формах, как: экскурсии,  кружки, секции, студии, театры, мастерские, конференции, диспуты, круглые  столы,  школьные  научные  общества,  олимпиады,  соревнования,  поисковые  и  научные исследования,  общественно  полезные  практики.</w:t>
      </w:r>
      <w:proofErr w:type="gramEnd"/>
      <w:r w:rsidRPr="00EF24E6">
        <w:rPr>
          <w:rFonts w:ascii="Times New Roman" w:hAnsi="Times New Roman"/>
          <w:sz w:val="24"/>
          <w:szCs w:val="24"/>
        </w:rPr>
        <w:t xml:space="preserve">  Важно,  чтобы  она  не  сводилась  к  набору </w:t>
      </w:r>
    </w:p>
    <w:p w:rsidR="00EF24E6" w:rsidRPr="00EF24E6" w:rsidRDefault="00EF24E6" w:rsidP="00EF24E6">
      <w:pPr>
        <w:pStyle w:val="afb"/>
        <w:rPr>
          <w:rFonts w:ascii="Times New Roman" w:hAnsi="Times New Roman"/>
          <w:sz w:val="24"/>
          <w:szCs w:val="24"/>
        </w:rPr>
      </w:pPr>
      <w:r w:rsidRPr="00EF24E6">
        <w:rPr>
          <w:rFonts w:ascii="Times New Roman" w:hAnsi="Times New Roman"/>
          <w:sz w:val="24"/>
          <w:szCs w:val="24"/>
        </w:rPr>
        <w:t xml:space="preserve">мероприятий,  а  была  целенаправленно  выстроена  и  обеспечивала  достижение  планируемых результатов. </w:t>
      </w:r>
    </w:p>
    <w:p w:rsidR="00EF24E6" w:rsidRPr="00EF24E6" w:rsidRDefault="00EF24E6" w:rsidP="00EF24E6">
      <w:pPr>
        <w:pStyle w:val="afb"/>
        <w:ind w:firstLine="708"/>
        <w:rPr>
          <w:rFonts w:ascii="Times New Roman" w:hAnsi="Times New Roman"/>
          <w:sz w:val="24"/>
          <w:szCs w:val="24"/>
        </w:rPr>
      </w:pPr>
      <w:r w:rsidRPr="00EF24E6">
        <w:rPr>
          <w:rFonts w:ascii="Times New Roman" w:hAnsi="Times New Roman"/>
          <w:sz w:val="24"/>
          <w:szCs w:val="24"/>
        </w:rPr>
        <w:t>Система воспитательной работы во внеурочной деятельности Школы   строится на следующих принципах:</w:t>
      </w:r>
    </w:p>
    <w:p w:rsidR="00EF24E6" w:rsidRPr="00EF24E6" w:rsidRDefault="00EF24E6" w:rsidP="00EF24E6">
      <w:pPr>
        <w:pStyle w:val="afb"/>
        <w:ind w:firstLine="708"/>
        <w:rPr>
          <w:rFonts w:ascii="Times New Roman" w:hAnsi="Times New Roman"/>
          <w:sz w:val="24"/>
          <w:szCs w:val="24"/>
        </w:rPr>
      </w:pPr>
      <w:r w:rsidRPr="00EF24E6">
        <w:rPr>
          <w:rFonts w:ascii="Times New Roman" w:hAnsi="Times New Roman"/>
          <w:sz w:val="24"/>
          <w:szCs w:val="24"/>
        </w:rPr>
        <w:t>  неразрывная связь воспитания и обучения в начальных классах;</w:t>
      </w:r>
    </w:p>
    <w:p w:rsidR="00EF24E6" w:rsidRPr="00EF24E6" w:rsidRDefault="00EF24E6" w:rsidP="00EF24E6">
      <w:pPr>
        <w:pStyle w:val="afb"/>
        <w:ind w:firstLine="708"/>
        <w:rPr>
          <w:rFonts w:ascii="Times New Roman" w:hAnsi="Times New Roman"/>
          <w:sz w:val="24"/>
          <w:szCs w:val="24"/>
        </w:rPr>
      </w:pPr>
      <w:r w:rsidRPr="00EF24E6">
        <w:rPr>
          <w:rFonts w:ascii="Times New Roman" w:hAnsi="Times New Roman"/>
          <w:sz w:val="24"/>
          <w:szCs w:val="24"/>
        </w:rPr>
        <w:lastRenderedPageBreak/>
        <w:t>  признание  ученика  субъектом  собственного  воспитания  наравне  с  другими  субъектами: родителями и педагогами;</w:t>
      </w:r>
    </w:p>
    <w:p w:rsidR="00EF24E6" w:rsidRPr="00EF24E6" w:rsidRDefault="00EF24E6" w:rsidP="00EF24E6">
      <w:pPr>
        <w:pStyle w:val="afb"/>
        <w:ind w:firstLine="708"/>
        <w:rPr>
          <w:rFonts w:ascii="Times New Roman" w:hAnsi="Times New Roman"/>
          <w:sz w:val="24"/>
          <w:szCs w:val="24"/>
        </w:rPr>
      </w:pPr>
      <w:r w:rsidRPr="00EF24E6">
        <w:rPr>
          <w:rFonts w:ascii="Times New Roman" w:hAnsi="Times New Roman"/>
          <w:sz w:val="24"/>
          <w:szCs w:val="24"/>
        </w:rPr>
        <w:t>  согласованное распределение полномочий всех субъектов воспитания в начальной школе.</w:t>
      </w:r>
    </w:p>
    <w:p w:rsidR="00EF24E6" w:rsidRPr="00EF24E6" w:rsidRDefault="00EF24E6" w:rsidP="00EF24E6">
      <w:pPr>
        <w:pStyle w:val="afb"/>
        <w:ind w:firstLine="708"/>
        <w:rPr>
          <w:rFonts w:ascii="Times New Roman" w:hAnsi="Times New Roman"/>
          <w:sz w:val="24"/>
          <w:szCs w:val="24"/>
        </w:rPr>
      </w:pPr>
      <w:r w:rsidRPr="00EF24E6">
        <w:rPr>
          <w:rFonts w:ascii="Times New Roman" w:hAnsi="Times New Roman"/>
          <w:sz w:val="24"/>
          <w:szCs w:val="24"/>
        </w:rPr>
        <w:t xml:space="preserve">Для  реализации  программы  внеурочной  деятельности  в  рамках  ФГОС  нового  поколения  в школе  имеются  необходимые  условия:  занятия  в  школе  проводятся  в  одну  смену;   организовано питание  в  школьной  столовой;   имеется  медицинский  кабинет;  библиотека,   </w:t>
      </w:r>
      <w:proofErr w:type="spellStart"/>
      <w:r w:rsidRPr="00EF24E6">
        <w:rPr>
          <w:rFonts w:ascii="Times New Roman" w:hAnsi="Times New Roman"/>
          <w:sz w:val="24"/>
          <w:szCs w:val="24"/>
        </w:rPr>
        <w:t>оснащѐнная</w:t>
      </w:r>
      <w:proofErr w:type="spellEnd"/>
      <w:r w:rsidRPr="00EF24E6">
        <w:rPr>
          <w:rFonts w:ascii="Times New Roman" w:hAnsi="Times New Roman"/>
          <w:sz w:val="24"/>
          <w:szCs w:val="24"/>
        </w:rPr>
        <w:t xml:space="preserve"> мультимедийной техникой, компьютером с   выходом в Интернет; компьютерный кабинет;   актовый зал,</w:t>
      </w:r>
      <w:proofErr w:type="gramStart"/>
      <w:r w:rsidRPr="00EF24E6">
        <w:rPr>
          <w:rFonts w:ascii="Times New Roman" w:hAnsi="Times New Roman"/>
          <w:sz w:val="24"/>
          <w:szCs w:val="24"/>
        </w:rPr>
        <w:t xml:space="preserve"> ,</w:t>
      </w:r>
      <w:proofErr w:type="gramEnd"/>
      <w:r w:rsidRPr="00EF24E6">
        <w:rPr>
          <w:rFonts w:ascii="Times New Roman" w:hAnsi="Times New Roman"/>
          <w:sz w:val="24"/>
          <w:szCs w:val="24"/>
        </w:rPr>
        <w:t xml:space="preserve"> спортивная площадка, игровая </w:t>
      </w:r>
      <w:r>
        <w:rPr>
          <w:rFonts w:ascii="Times New Roman" w:hAnsi="Times New Roman"/>
          <w:sz w:val="24"/>
          <w:szCs w:val="24"/>
        </w:rPr>
        <w:t>комната</w:t>
      </w:r>
      <w:r w:rsidRPr="00EF24E6">
        <w:rPr>
          <w:rFonts w:ascii="Times New Roman" w:hAnsi="Times New Roman"/>
          <w:sz w:val="24"/>
          <w:szCs w:val="24"/>
        </w:rPr>
        <w:t>.</w:t>
      </w:r>
    </w:p>
    <w:p w:rsidR="00EF24E6" w:rsidRDefault="00EF24E6" w:rsidP="00EF24E6">
      <w:pPr>
        <w:pStyle w:val="afb"/>
        <w:ind w:firstLine="708"/>
        <w:rPr>
          <w:rFonts w:ascii="Times New Roman" w:hAnsi="Times New Roman"/>
          <w:sz w:val="24"/>
          <w:szCs w:val="24"/>
        </w:rPr>
      </w:pPr>
      <w:r w:rsidRPr="00EF24E6">
        <w:rPr>
          <w:rFonts w:ascii="Times New Roman" w:hAnsi="Times New Roman"/>
          <w:sz w:val="24"/>
          <w:szCs w:val="24"/>
        </w:rPr>
        <w:t>Учебный план дополняется системой внеурочной деятельности, имеющей 5 направлений</w:t>
      </w:r>
    </w:p>
    <w:p w:rsidR="00EF24E6" w:rsidRDefault="00EF24E6" w:rsidP="00EF24E6">
      <w:pPr>
        <w:pStyle w:val="afb"/>
        <w:ind w:firstLine="708"/>
        <w:rPr>
          <w:rFonts w:ascii="Times New Roman" w:hAnsi="Times New Roman"/>
          <w:sz w:val="24"/>
          <w:szCs w:val="24"/>
        </w:rPr>
      </w:pPr>
    </w:p>
    <w:p w:rsidR="00EE3706" w:rsidRPr="000945FE" w:rsidRDefault="00EE3706" w:rsidP="00EE3706">
      <w:pPr>
        <w:spacing w:after="0" w:line="240" w:lineRule="auto"/>
        <w:jc w:val="center"/>
        <w:rPr>
          <w:rFonts w:ascii="Times New Roman" w:eastAsia="Times New Roman" w:hAnsi="Times New Roman" w:cs="Times New Roman"/>
          <w:b/>
          <w:sz w:val="28"/>
          <w:szCs w:val="28"/>
        </w:rPr>
      </w:pPr>
      <w:r w:rsidRPr="000945FE">
        <w:rPr>
          <w:rFonts w:ascii="Times New Roman" w:eastAsia="Times New Roman" w:hAnsi="Times New Roman" w:cs="Times New Roman"/>
          <w:b/>
          <w:sz w:val="28"/>
          <w:szCs w:val="28"/>
        </w:rPr>
        <w:t>ПЛАН ВНЕУРОЧНОЙ ДЕЯТЕЛЬНОСТИ</w:t>
      </w:r>
    </w:p>
    <w:p w:rsidR="00EE3706" w:rsidRDefault="00EE3706" w:rsidP="00EE3706">
      <w:pPr>
        <w:spacing w:after="0" w:line="240" w:lineRule="auto"/>
        <w:jc w:val="center"/>
        <w:rPr>
          <w:rFonts w:ascii="Times New Roman" w:eastAsia="Times New Roman" w:hAnsi="Times New Roman" w:cs="Times New Roman"/>
          <w:b/>
          <w:sz w:val="28"/>
          <w:szCs w:val="28"/>
        </w:rPr>
      </w:pPr>
      <w:r w:rsidRPr="000945FE">
        <w:rPr>
          <w:rFonts w:ascii="Times New Roman" w:eastAsia="Times New Roman" w:hAnsi="Times New Roman" w:cs="Times New Roman"/>
          <w:b/>
          <w:sz w:val="28"/>
          <w:szCs w:val="28"/>
        </w:rPr>
        <w:t>для 1-4 классов, реализующих ФГОС начального общего образования, муниципального общеобразовательного учреждения основной общеобразовательной школы № 37 х. Калинина Апшеронско</w:t>
      </w:r>
      <w:r>
        <w:rPr>
          <w:rFonts w:ascii="Times New Roman" w:eastAsia="Times New Roman" w:hAnsi="Times New Roman" w:cs="Times New Roman"/>
          <w:b/>
          <w:sz w:val="28"/>
          <w:szCs w:val="28"/>
        </w:rPr>
        <w:t xml:space="preserve">го района Краснодарского края   </w:t>
      </w:r>
      <w:r w:rsidRPr="000945FE">
        <w:rPr>
          <w:rFonts w:ascii="Times New Roman" w:eastAsia="Times New Roman" w:hAnsi="Times New Roman" w:cs="Times New Roman"/>
          <w:b/>
          <w:sz w:val="28"/>
          <w:szCs w:val="28"/>
        </w:rPr>
        <w:t>на 2017 – 2018 учебный  год.</w:t>
      </w:r>
    </w:p>
    <w:p w:rsidR="00EE3706" w:rsidRPr="000945FE" w:rsidRDefault="00EE3706" w:rsidP="00EE3706">
      <w:pPr>
        <w:spacing w:after="0" w:line="240" w:lineRule="auto"/>
        <w:jc w:val="center"/>
        <w:rPr>
          <w:rFonts w:ascii="Times New Roman" w:eastAsia="Times New Roman" w:hAnsi="Times New Roman" w:cs="Times New Roman"/>
          <w:b/>
          <w:sz w:val="28"/>
          <w:szCs w:val="28"/>
        </w:rPr>
      </w:pPr>
    </w:p>
    <w:p w:rsidR="00EE3706" w:rsidRPr="000945FE" w:rsidRDefault="00EE3706" w:rsidP="00EE3706">
      <w:pPr>
        <w:spacing w:after="0" w:line="240" w:lineRule="auto"/>
        <w:jc w:val="center"/>
        <w:rPr>
          <w:rFonts w:ascii="Times New Roman" w:eastAsia="Times New Roman" w:hAnsi="Times New Roman" w:cs="Times New Roman"/>
          <w:b/>
          <w:sz w:val="28"/>
          <w:szCs w:val="28"/>
        </w:rPr>
      </w:pPr>
      <w:r w:rsidRPr="000945FE">
        <w:rPr>
          <w:rFonts w:ascii="Times New Roman" w:eastAsia="Times New Roman" w:hAnsi="Times New Roman" w:cs="Times New Roman"/>
          <w:b/>
          <w:sz w:val="28"/>
          <w:szCs w:val="28"/>
        </w:rPr>
        <w:t>Пояснительная записка.</w:t>
      </w:r>
    </w:p>
    <w:p w:rsidR="00EE3706" w:rsidRPr="000945FE" w:rsidRDefault="00EE3706" w:rsidP="00EE3706">
      <w:pPr>
        <w:spacing w:after="0" w:line="240" w:lineRule="auto"/>
        <w:rPr>
          <w:rFonts w:ascii="Times New Roman" w:eastAsia="Times New Roman" w:hAnsi="Times New Roman" w:cs="Times New Roman"/>
          <w:b/>
          <w:sz w:val="28"/>
          <w:szCs w:val="28"/>
        </w:rPr>
      </w:pPr>
      <w:r w:rsidRPr="000945FE">
        <w:rPr>
          <w:rFonts w:ascii="Times New Roman" w:eastAsia="Times New Roman" w:hAnsi="Times New Roman" w:cs="Times New Roman"/>
          <w:b/>
          <w:sz w:val="28"/>
          <w:szCs w:val="28"/>
        </w:rPr>
        <w:t>1. Федеральные и региональные нормативные документы, используемые при составлении плана внеурочной деятельности</w:t>
      </w:r>
      <w:proofErr w:type="gramStart"/>
      <w:r w:rsidRPr="000945FE">
        <w:rPr>
          <w:rFonts w:ascii="Times New Roman" w:eastAsia="Times New Roman" w:hAnsi="Times New Roman" w:cs="Times New Roman"/>
          <w:b/>
          <w:sz w:val="28"/>
          <w:szCs w:val="28"/>
        </w:rPr>
        <w:t>.:</w:t>
      </w:r>
      <w:proofErr w:type="gramEnd"/>
    </w:p>
    <w:p w:rsidR="00EE3706" w:rsidRPr="000945FE" w:rsidRDefault="00EE3706" w:rsidP="00EE3706">
      <w:pPr>
        <w:spacing w:after="0" w:line="240" w:lineRule="auto"/>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 Федеральный закон от 29.12.2012 № 273-ФЗ «Об образовании в Российской Федерации»,</w:t>
      </w:r>
    </w:p>
    <w:p w:rsidR="00EE3706" w:rsidRPr="000945FE" w:rsidRDefault="00EE3706" w:rsidP="00EE3706">
      <w:pPr>
        <w:spacing w:after="0" w:line="240" w:lineRule="auto"/>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 xml:space="preserve">- приказ </w:t>
      </w:r>
      <w:proofErr w:type="spellStart"/>
      <w:r w:rsidRPr="000945FE">
        <w:rPr>
          <w:rFonts w:ascii="Times New Roman" w:eastAsia="Times New Roman" w:hAnsi="Times New Roman" w:cs="Times New Roman"/>
          <w:sz w:val="28"/>
          <w:szCs w:val="28"/>
        </w:rPr>
        <w:t>Минобрнауки</w:t>
      </w:r>
      <w:proofErr w:type="spellEnd"/>
      <w:r w:rsidRPr="000945FE">
        <w:rPr>
          <w:rFonts w:ascii="Times New Roman" w:eastAsia="Times New Roman" w:hAnsi="Times New Roman" w:cs="Times New Roman"/>
          <w:sz w:val="28"/>
          <w:szCs w:val="28"/>
        </w:rPr>
        <w:t xml:space="preserve"> России от 6 октября 2009 года № 373 "Об утверждении и введении в действие федерального государственного образовательного стандарта начального общего образования", </w:t>
      </w:r>
    </w:p>
    <w:p w:rsidR="00EE3706" w:rsidRPr="000945FE" w:rsidRDefault="00EE3706" w:rsidP="00EE3706">
      <w:pPr>
        <w:spacing w:after="0" w:line="240" w:lineRule="auto"/>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 постановление Главного государственного 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на 29 июня 2011.</w:t>
      </w:r>
    </w:p>
    <w:p w:rsidR="00EE3706" w:rsidRPr="000945FE" w:rsidRDefault="00EE3706" w:rsidP="00EE3706">
      <w:pPr>
        <w:spacing w:after="0" w:line="240" w:lineRule="auto"/>
        <w:rPr>
          <w:rFonts w:ascii="Times New Roman" w:eastAsia="Times New Roman" w:hAnsi="Times New Roman" w:cs="Times New Roman"/>
          <w:b/>
          <w:bCs/>
          <w:sz w:val="28"/>
          <w:szCs w:val="28"/>
        </w:rPr>
      </w:pPr>
      <w:r w:rsidRPr="000945FE">
        <w:rPr>
          <w:rFonts w:ascii="Times New Roman" w:eastAsia="Times New Roman" w:hAnsi="Times New Roman" w:cs="Times New Roman"/>
          <w:b/>
          <w:bCs/>
          <w:sz w:val="28"/>
          <w:szCs w:val="28"/>
        </w:rPr>
        <w:t>2.Программно-методическое обеспечение и его соответствие требованиям ФГОС.</w:t>
      </w:r>
    </w:p>
    <w:p w:rsidR="00EE3706" w:rsidRPr="000945FE" w:rsidRDefault="00EE3706" w:rsidP="00EE3706">
      <w:pPr>
        <w:numPr>
          <w:ilvl w:val="0"/>
          <w:numId w:val="45"/>
        </w:numPr>
        <w:spacing w:after="0" w:line="240" w:lineRule="auto"/>
        <w:rPr>
          <w:rFonts w:ascii="Times New Roman" w:eastAsia="Times New Roman" w:hAnsi="Times New Roman" w:cs="Times New Roman"/>
          <w:bCs/>
          <w:sz w:val="28"/>
          <w:szCs w:val="28"/>
        </w:rPr>
      </w:pPr>
      <w:r w:rsidRPr="000945FE">
        <w:rPr>
          <w:rFonts w:ascii="Times New Roman" w:eastAsia="Times New Roman" w:hAnsi="Times New Roman" w:cs="Times New Roman"/>
          <w:bCs/>
          <w:sz w:val="28"/>
          <w:szCs w:val="28"/>
        </w:rPr>
        <w:t>документ камера;</w:t>
      </w:r>
    </w:p>
    <w:p w:rsidR="00EE3706" w:rsidRPr="000945FE" w:rsidRDefault="00EE3706" w:rsidP="00EE3706">
      <w:pPr>
        <w:numPr>
          <w:ilvl w:val="0"/>
          <w:numId w:val="45"/>
        </w:numPr>
        <w:spacing w:after="0" w:line="240" w:lineRule="auto"/>
        <w:rPr>
          <w:rFonts w:ascii="Times New Roman" w:eastAsia="Times New Roman" w:hAnsi="Times New Roman" w:cs="Times New Roman"/>
          <w:bCs/>
          <w:sz w:val="28"/>
          <w:szCs w:val="28"/>
        </w:rPr>
      </w:pPr>
      <w:r w:rsidRPr="000945FE">
        <w:rPr>
          <w:rFonts w:ascii="Times New Roman" w:eastAsia="Times New Roman" w:hAnsi="Times New Roman" w:cs="Times New Roman"/>
          <w:bCs/>
          <w:sz w:val="28"/>
          <w:szCs w:val="28"/>
        </w:rPr>
        <w:t>оборудование для тестирования качества знаний обучающихся;</w:t>
      </w:r>
    </w:p>
    <w:p w:rsidR="00EE3706" w:rsidRPr="000945FE" w:rsidRDefault="00EE3706" w:rsidP="00EE3706">
      <w:pPr>
        <w:numPr>
          <w:ilvl w:val="0"/>
          <w:numId w:val="45"/>
        </w:numPr>
        <w:spacing w:after="0" w:line="240" w:lineRule="auto"/>
        <w:rPr>
          <w:rFonts w:ascii="Times New Roman" w:eastAsia="Times New Roman" w:hAnsi="Times New Roman" w:cs="Times New Roman"/>
          <w:bCs/>
          <w:sz w:val="28"/>
          <w:szCs w:val="28"/>
        </w:rPr>
      </w:pPr>
      <w:r w:rsidRPr="000945FE">
        <w:rPr>
          <w:rFonts w:ascii="Times New Roman" w:eastAsia="Times New Roman" w:hAnsi="Times New Roman" w:cs="Times New Roman"/>
          <w:bCs/>
          <w:sz w:val="28"/>
          <w:szCs w:val="28"/>
        </w:rPr>
        <w:t>цифровой микроскоп.</w:t>
      </w:r>
    </w:p>
    <w:p w:rsidR="00EE3706" w:rsidRPr="000945FE" w:rsidRDefault="00EE3706" w:rsidP="00EE3706">
      <w:pPr>
        <w:numPr>
          <w:ilvl w:val="0"/>
          <w:numId w:val="45"/>
        </w:numPr>
        <w:spacing w:after="0" w:line="240" w:lineRule="auto"/>
        <w:rPr>
          <w:rFonts w:ascii="Times New Roman" w:eastAsia="Times New Roman" w:hAnsi="Times New Roman" w:cs="Times New Roman"/>
          <w:bCs/>
          <w:sz w:val="28"/>
          <w:szCs w:val="28"/>
        </w:rPr>
      </w:pPr>
      <w:r w:rsidRPr="000945FE">
        <w:rPr>
          <w:rFonts w:ascii="Times New Roman" w:eastAsia="Times New Roman" w:hAnsi="Times New Roman" w:cs="Times New Roman"/>
          <w:bCs/>
          <w:sz w:val="28"/>
          <w:szCs w:val="28"/>
        </w:rPr>
        <w:t>термометр (наружный и внутренний) для измерения температуры воздуха;</w:t>
      </w:r>
    </w:p>
    <w:p w:rsidR="00EE3706" w:rsidRPr="000945FE" w:rsidRDefault="00EE3706" w:rsidP="00EE3706">
      <w:pPr>
        <w:numPr>
          <w:ilvl w:val="0"/>
          <w:numId w:val="45"/>
        </w:numPr>
        <w:spacing w:after="0" w:line="240" w:lineRule="auto"/>
        <w:rPr>
          <w:rFonts w:ascii="Times New Roman" w:eastAsia="Times New Roman" w:hAnsi="Times New Roman" w:cs="Times New Roman"/>
          <w:bCs/>
          <w:sz w:val="28"/>
          <w:szCs w:val="28"/>
        </w:rPr>
      </w:pPr>
      <w:r w:rsidRPr="000945FE">
        <w:rPr>
          <w:rFonts w:ascii="Times New Roman" w:eastAsia="Times New Roman" w:hAnsi="Times New Roman" w:cs="Times New Roman"/>
          <w:bCs/>
          <w:sz w:val="28"/>
          <w:szCs w:val="28"/>
        </w:rPr>
        <w:t>комплект лабораторного оборудования для изучения свой</w:t>
      </w:r>
      <w:proofErr w:type="gramStart"/>
      <w:r w:rsidRPr="000945FE">
        <w:rPr>
          <w:rFonts w:ascii="Times New Roman" w:eastAsia="Times New Roman" w:hAnsi="Times New Roman" w:cs="Times New Roman"/>
          <w:bCs/>
          <w:sz w:val="28"/>
          <w:szCs w:val="28"/>
        </w:rPr>
        <w:t>ств зв</w:t>
      </w:r>
      <w:proofErr w:type="gramEnd"/>
      <w:r w:rsidRPr="000945FE">
        <w:rPr>
          <w:rFonts w:ascii="Times New Roman" w:eastAsia="Times New Roman" w:hAnsi="Times New Roman" w:cs="Times New Roman"/>
          <w:bCs/>
          <w:sz w:val="28"/>
          <w:szCs w:val="28"/>
        </w:rPr>
        <w:t>ука;</w:t>
      </w:r>
    </w:p>
    <w:p w:rsidR="00EE3706" w:rsidRPr="000945FE" w:rsidRDefault="00EE3706" w:rsidP="00EE3706">
      <w:pPr>
        <w:numPr>
          <w:ilvl w:val="0"/>
          <w:numId w:val="45"/>
        </w:numPr>
        <w:spacing w:after="0" w:line="240" w:lineRule="auto"/>
        <w:rPr>
          <w:rFonts w:ascii="Times New Roman" w:eastAsia="Times New Roman" w:hAnsi="Times New Roman" w:cs="Times New Roman"/>
          <w:bCs/>
          <w:sz w:val="28"/>
          <w:szCs w:val="28"/>
        </w:rPr>
      </w:pPr>
      <w:r w:rsidRPr="000945FE">
        <w:rPr>
          <w:rFonts w:ascii="Times New Roman" w:eastAsia="Times New Roman" w:hAnsi="Times New Roman" w:cs="Times New Roman"/>
          <w:bCs/>
          <w:sz w:val="28"/>
          <w:szCs w:val="28"/>
        </w:rPr>
        <w:t>комплект лабораторного оборудования для проведения весовых измерений;</w:t>
      </w:r>
    </w:p>
    <w:p w:rsidR="00EE3706" w:rsidRPr="0097041F" w:rsidRDefault="00EE3706" w:rsidP="00EE3706">
      <w:pPr>
        <w:numPr>
          <w:ilvl w:val="0"/>
          <w:numId w:val="45"/>
        </w:numPr>
        <w:spacing w:after="0" w:line="240" w:lineRule="auto"/>
        <w:rPr>
          <w:rFonts w:ascii="Times New Roman" w:eastAsia="Times New Roman" w:hAnsi="Times New Roman" w:cs="Times New Roman"/>
          <w:bCs/>
          <w:sz w:val="28"/>
          <w:szCs w:val="28"/>
        </w:rPr>
      </w:pPr>
      <w:r w:rsidRPr="000945FE">
        <w:rPr>
          <w:rFonts w:ascii="Times New Roman" w:eastAsia="Times New Roman" w:hAnsi="Times New Roman" w:cs="Times New Roman"/>
          <w:bCs/>
          <w:sz w:val="28"/>
          <w:szCs w:val="28"/>
        </w:rPr>
        <w:t>магнитные плакаты по изучению свойств поля, водоема, луга и.</w:t>
      </w:r>
    </w:p>
    <w:p w:rsidR="00EE3706" w:rsidRPr="0097041F" w:rsidRDefault="00EE3706" w:rsidP="00EE3706">
      <w:pPr>
        <w:spacing w:after="0" w:line="240" w:lineRule="auto"/>
        <w:rPr>
          <w:rFonts w:ascii="Times New Roman" w:eastAsia="Times New Roman" w:hAnsi="Times New Roman" w:cs="Times New Roman"/>
          <w:b/>
          <w:bCs/>
          <w:sz w:val="28"/>
          <w:szCs w:val="28"/>
        </w:rPr>
      </w:pPr>
      <w:r w:rsidRPr="000945FE">
        <w:rPr>
          <w:rFonts w:ascii="Times New Roman" w:eastAsia="Times New Roman" w:hAnsi="Times New Roman" w:cs="Times New Roman"/>
          <w:b/>
          <w:bCs/>
          <w:sz w:val="28"/>
          <w:szCs w:val="28"/>
        </w:rPr>
        <w:t>3. Таблицы-сетки внеурочной занятости по классам:</w:t>
      </w:r>
    </w:p>
    <w:p w:rsidR="00EE3706" w:rsidRPr="000945FE" w:rsidRDefault="00EE3706" w:rsidP="00EE3706">
      <w:pPr>
        <w:spacing w:after="0" w:line="240" w:lineRule="auto"/>
        <w:ind w:firstLine="708"/>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Таблицы-сетки</w:t>
      </w:r>
      <w:r w:rsidRPr="000945FE">
        <w:rPr>
          <w:rFonts w:ascii="Times New Roman" w:eastAsia="Times New Roman" w:hAnsi="Times New Roman" w:cs="Times New Roman"/>
          <w:bCs/>
          <w:sz w:val="28"/>
          <w:szCs w:val="28"/>
        </w:rPr>
        <w:t xml:space="preserve"> внеурочной занятости 1</w:t>
      </w:r>
      <w:r>
        <w:rPr>
          <w:rFonts w:ascii="Times New Roman" w:eastAsia="Times New Roman" w:hAnsi="Times New Roman" w:cs="Times New Roman"/>
          <w:bCs/>
          <w:sz w:val="28"/>
          <w:szCs w:val="28"/>
        </w:rPr>
        <w:t>- 4 классы</w:t>
      </w:r>
      <w:r w:rsidRPr="000945FE">
        <w:rPr>
          <w:rFonts w:ascii="Times New Roman" w:eastAsia="Times New Roman" w:hAnsi="Times New Roman" w:cs="Times New Roman"/>
          <w:bCs/>
          <w:sz w:val="28"/>
          <w:szCs w:val="28"/>
        </w:rPr>
        <w:t xml:space="preserve"> (Приложение 1</w:t>
      </w:r>
      <w:r>
        <w:rPr>
          <w:rFonts w:ascii="Times New Roman" w:eastAsia="Times New Roman" w:hAnsi="Times New Roman" w:cs="Times New Roman"/>
          <w:bCs/>
          <w:sz w:val="28"/>
          <w:szCs w:val="28"/>
        </w:rPr>
        <w:t>,2,3,4,5,6,7,8</w:t>
      </w:r>
      <w:r w:rsidRPr="000945FE">
        <w:rPr>
          <w:rFonts w:ascii="Times New Roman" w:eastAsia="Times New Roman" w:hAnsi="Times New Roman" w:cs="Times New Roman"/>
          <w:bCs/>
          <w:sz w:val="28"/>
          <w:szCs w:val="28"/>
        </w:rPr>
        <w:t>)</w:t>
      </w:r>
    </w:p>
    <w:p w:rsidR="00EE3706" w:rsidRDefault="00EE3706" w:rsidP="00EE3706">
      <w:pPr>
        <w:spacing w:after="0" w:line="240" w:lineRule="auto"/>
        <w:rPr>
          <w:rFonts w:ascii="Times New Roman" w:eastAsia="Times New Roman" w:hAnsi="Times New Roman" w:cs="Times New Roman"/>
          <w:bCs/>
          <w:sz w:val="28"/>
          <w:szCs w:val="28"/>
        </w:rPr>
      </w:pPr>
    </w:p>
    <w:p w:rsidR="00EE3706" w:rsidRPr="00EE3706" w:rsidRDefault="00EE3706" w:rsidP="00EE3706">
      <w:pPr>
        <w:spacing w:after="0" w:line="240" w:lineRule="auto"/>
        <w:rPr>
          <w:rFonts w:ascii="Times New Roman" w:eastAsia="Times New Roman" w:hAnsi="Times New Roman" w:cs="Times New Roman"/>
          <w:bCs/>
          <w:sz w:val="28"/>
          <w:szCs w:val="28"/>
        </w:rPr>
      </w:pPr>
      <w:r w:rsidRPr="000945FE">
        <w:rPr>
          <w:rFonts w:ascii="Times New Roman" w:eastAsia="Times New Roman" w:hAnsi="Times New Roman" w:cs="Times New Roman"/>
          <w:bCs/>
          <w:sz w:val="28"/>
          <w:szCs w:val="28"/>
        </w:rPr>
        <w:t>Кадровое и методическое обеспечение соответствует требованиям плана внеурочной деятельности.</w:t>
      </w:r>
    </w:p>
    <w:p w:rsidR="00EE3706" w:rsidRDefault="00EE3706" w:rsidP="00EE3706">
      <w:pPr>
        <w:spacing w:after="0" w:line="240" w:lineRule="auto"/>
        <w:rPr>
          <w:rFonts w:ascii="Times New Roman" w:eastAsia="Times New Roman" w:hAnsi="Times New Roman"/>
          <w:szCs w:val="28"/>
        </w:rPr>
      </w:pPr>
    </w:p>
    <w:p w:rsidR="00EE3706" w:rsidRDefault="00EE3706" w:rsidP="00EE3706">
      <w:pPr>
        <w:spacing w:after="0" w:line="240" w:lineRule="auto"/>
        <w:jc w:val="right"/>
        <w:rPr>
          <w:rFonts w:ascii="Times New Roman" w:eastAsia="Times New Roman" w:hAnsi="Times New Roman"/>
          <w:szCs w:val="28"/>
        </w:rPr>
      </w:pPr>
      <w:r>
        <w:rPr>
          <w:rFonts w:ascii="Times New Roman" w:eastAsia="Times New Roman" w:hAnsi="Times New Roman"/>
          <w:szCs w:val="28"/>
        </w:rPr>
        <w:t>Приложение 1</w:t>
      </w:r>
    </w:p>
    <w:p w:rsidR="00EE3706" w:rsidRDefault="00EE3706" w:rsidP="00EE3706">
      <w:pPr>
        <w:spacing w:after="0" w:line="240" w:lineRule="auto"/>
        <w:rPr>
          <w:rFonts w:ascii="Times New Roman" w:eastAsia="Times New Roman" w:hAnsi="Times New Roman"/>
          <w:szCs w:val="28"/>
        </w:rPr>
      </w:pPr>
    </w:p>
    <w:p w:rsidR="00EE3706" w:rsidRDefault="00EE3706" w:rsidP="00EE3706">
      <w:pPr>
        <w:spacing w:after="0" w:line="240" w:lineRule="auto"/>
        <w:rPr>
          <w:rFonts w:ascii="Times New Roman" w:eastAsia="Times New Roman" w:hAnsi="Times New Roman"/>
          <w:szCs w:val="28"/>
        </w:rPr>
      </w:pPr>
    </w:p>
    <w:p w:rsidR="00EE3706" w:rsidRPr="000945FE" w:rsidRDefault="00EE3706" w:rsidP="00EE3706">
      <w:pPr>
        <w:spacing w:after="0" w:line="240" w:lineRule="auto"/>
        <w:jc w:val="center"/>
        <w:rPr>
          <w:rFonts w:ascii="Times New Roman" w:eastAsia="Times New Roman" w:hAnsi="Times New Roman" w:cs="Times New Roman"/>
          <w:b/>
          <w:sz w:val="28"/>
          <w:szCs w:val="28"/>
        </w:rPr>
      </w:pPr>
      <w:r w:rsidRPr="000945FE">
        <w:rPr>
          <w:rFonts w:ascii="Times New Roman" w:eastAsia="Times New Roman" w:hAnsi="Times New Roman" w:cs="Times New Roman"/>
          <w:b/>
          <w:sz w:val="28"/>
          <w:szCs w:val="28"/>
        </w:rPr>
        <w:t>Таблица-сетка внеурочной занятости</w:t>
      </w:r>
    </w:p>
    <w:p w:rsidR="00EE3706" w:rsidRDefault="00EE3706" w:rsidP="00EE3706">
      <w:pPr>
        <w:spacing w:after="0" w:line="240" w:lineRule="auto"/>
        <w:jc w:val="center"/>
        <w:rPr>
          <w:rFonts w:ascii="Times New Roman" w:eastAsia="Times New Roman" w:hAnsi="Times New Roman" w:cs="Times New Roman"/>
          <w:b/>
          <w:sz w:val="28"/>
          <w:szCs w:val="28"/>
        </w:rPr>
      </w:pPr>
      <w:r w:rsidRPr="000945FE">
        <w:rPr>
          <w:rFonts w:ascii="Times New Roman" w:eastAsia="Times New Roman" w:hAnsi="Times New Roman" w:cs="Times New Roman"/>
          <w:b/>
          <w:sz w:val="28"/>
          <w:szCs w:val="28"/>
        </w:rPr>
        <w:t>1</w:t>
      </w:r>
      <w:r w:rsidR="00D737B8">
        <w:rPr>
          <w:rFonts w:ascii="Times New Roman" w:eastAsia="Times New Roman" w:hAnsi="Times New Roman" w:cs="Times New Roman"/>
          <w:b/>
          <w:sz w:val="28"/>
          <w:szCs w:val="28"/>
        </w:rPr>
        <w:t>-4</w:t>
      </w:r>
      <w:r w:rsidRPr="000945FE">
        <w:rPr>
          <w:rFonts w:ascii="Times New Roman" w:eastAsia="Times New Roman" w:hAnsi="Times New Roman" w:cs="Times New Roman"/>
          <w:b/>
          <w:sz w:val="28"/>
          <w:szCs w:val="28"/>
        </w:rPr>
        <w:t xml:space="preserve"> класса МБОУООШ № 37х. Калинина, реализующего федеральный государственный образовательный стандарт </w:t>
      </w:r>
    </w:p>
    <w:p w:rsidR="00EE3706" w:rsidRPr="000945FE" w:rsidRDefault="00EE3706" w:rsidP="00EE37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начального общего образования  </w:t>
      </w:r>
    </w:p>
    <w:p w:rsidR="00EE3706" w:rsidRDefault="00EE3706" w:rsidP="00EE3706">
      <w:pPr>
        <w:spacing w:after="0" w:line="240" w:lineRule="auto"/>
        <w:rPr>
          <w:rFonts w:ascii="Times New Roman" w:eastAsia="Times New Roman" w:hAnsi="Times New Roman"/>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2"/>
        <w:gridCol w:w="1001"/>
        <w:gridCol w:w="1002"/>
        <w:gridCol w:w="1002"/>
        <w:gridCol w:w="1002"/>
      </w:tblGrid>
      <w:tr w:rsidR="00D737B8" w:rsidRPr="000945FE" w:rsidTr="00D737B8">
        <w:tc>
          <w:tcPr>
            <w:tcW w:w="5882" w:type="dxa"/>
            <w:vMerge w:val="restart"/>
            <w:tcBorders>
              <w:top w:val="single" w:sz="4" w:space="0" w:color="auto"/>
              <w:left w:val="single" w:sz="4" w:space="0" w:color="auto"/>
              <w:bottom w:val="single" w:sz="4" w:space="0" w:color="auto"/>
              <w:right w:val="single" w:sz="4" w:space="0" w:color="auto"/>
            </w:tcBorders>
            <w:vAlign w:val="center"/>
            <w:hideMark/>
          </w:tcPr>
          <w:p w:rsidR="00D737B8" w:rsidRPr="000945FE" w:rsidRDefault="00D737B8" w:rsidP="00EE3706">
            <w:pPr>
              <w:pStyle w:val="afb"/>
              <w:rPr>
                <w:rFonts w:ascii="Times New Roman" w:eastAsia="Arial Unicode MS" w:hAnsi="Times New Roman"/>
                <w:b/>
                <w:sz w:val="28"/>
                <w:szCs w:val="28"/>
              </w:rPr>
            </w:pPr>
            <w:bookmarkStart w:id="8" w:name="_GoBack" w:colFirst="0" w:colLast="4"/>
            <w:r>
              <w:rPr>
                <w:rFonts w:ascii="Times New Roman" w:eastAsia="Arial Unicode MS" w:hAnsi="Times New Roman"/>
                <w:b/>
                <w:sz w:val="28"/>
                <w:szCs w:val="28"/>
              </w:rPr>
              <w:t>Направление внеурочной деятельности</w:t>
            </w:r>
          </w:p>
        </w:tc>
        <w:tc>
          <w:tcPr>
            <w:tcW w:w="4007" w:type="dxa"/>
            <w:gridSpan w:val="4"/>
            <w:tcBorders>
              <w:top w:val="single" w:sz="4" w:space="0" w:color="auto"/>
              <w:left w:val="single" w:sz="4" w:space="0" w:color="auto"/>
              <w:bottom w:val="single" w:sz="4" w:space="0" w:color="auto"/>
              <w:right w:val="single" w:sz="4" w:space="0" w:color="auto"/>
            </w:tcBorders>
            <w:vAlign w:val="center"/>
            <w:hideMark/>
          </w:tcPr>
          <w:p w:rsidR="00D737B8" w:rsidRPr="000945FE" w:rsidRDefault="00D737B8" w:rsidP="00EE3706">
            <w:pPr>
              <w:pStyle w:val="afb"/>
              <w:rPr>
                <w:rFonts w:ascii="Times New Roman" w:eastAsia="Arial Unicode MS" w:hAnsi="Times New Roman"/>
                <w:b/>
                <w:sz w:val="28"/>
                <w:szCs w:val="28"/>
              </w:rPr>
            </w:pPr>
            <w:r w:rsidRPr="000945FE">
              <w:rPr>
                <w:rFonts w:ascii="Times New Roman" w:eastAsia="Arial Unicode MS" w:hAnsi="Times New Roman"/>
                <w:b/>
                <w:sz w:val="28"/>
                <w:szCs w:val="28"/>
              </w:rPr>
              <w:t>Количество часов в неделю</w:t>
            </w:r>
          </w:p>
        </w:tc>
      </w:tr>
      <w:tr w:rsidR="00D737B8" w:rsidRPr="000945FE" w:rsidTr="00D737B8">
        <w:trPr>
          <w:trHeight w:val="727"/>
        </w:trPr>
        <w:tc>
          <w:tcPr>
            <w:tcW w:w="5882" w:type="dxa"/>
            <w:vMerge/>
            <w:tcBorders>
              <w:top w:val="single" w:sz="4" w:space="0" w:color="auto"/>
              <w:left w:val="single" w:sz="4" w:space="0" w:color="auto"/>
              <w:bottom w:val="single" w:sz="4" w:space="0" w:color="auto"/>
              <w:right w:val="single" w:sz="4" w:space="0" w:color="auto"/>
            </w:tcBorders>
            <w:vAlign w:val="center"/>
            <w:hideMark/>
          </w:tcPr>
          <w:p w:rsidR="00D737B8" w:rsidRPr="000945FE" w:rsidRDefault="00D737B8" w:rsidP="00EE3706">
            <w:pPr>
              <w:pStyle w:val="afb"/>
              <w:rPr>
                <w:rFonts w:ascii="Times New Roman" w:eastAsia="Arial Unicode MS" w:hAnsi="Times New Roman"/>
                <w:sz w:val="28"/>
                <w:szCs w:val="28"/>
              </w:rPr>
            </w:pPr>
          </w:p>
        </w:tc>
        <w:tc>
          <w:tcPr>
            <w:tcW w:w="1001" w:type="dxa"/>
            <w:tcBorders>
              <w:top w:val="single" w:sz="4" w:space="0" w:color="auto"/>
              <w:left w:val="single" w:sz="4" w:space="0" w:color="auto"/>
              <w:bottom w:val="single" w:sz="4" w:space="0" w:color="auto"/>
              <w:right w:val="single" w:sz="4" w:space="0" w:color="auto"/>
            </w:tcBorders>
            <w:vAlign w:val="center"/>
            <w:hideMark/>
          </w:tcPr>
          <w:p w:rsidR="00D737B8" w:rsidRPr="000945FE" w:rsidRDefault="00D737B8" w:rsidP="00EE3706">
            <w:pPr>
              <w:pStyle w:val="afb"/>
              <w:rPr>
                <w:rFonts w:ascii="Times New Roman" w:eastAsia="Arial Unicode MS" w:hAnsi="Times New Roman"/>
                <w:b/>
                <w:sz w:val="28"/>
                <w:szCs w:val="28"/>
              </w:rPr>
            </w:pPr>
            <w:r w:rsidRPr="000945FE">
              <w:rPr>
                <w:rFonts w:ascii="Times New Roman" w:eastAsia="Arial Unicode MS" w:hAnsi="Times New Roman"/>
                <w:b/>
                <w:sz w:val="28"/>
                <w:szCs w:val="28"/>
              </w:rPr>
              <w:t>I</w:t>
            </w:r>
          </w:p>
          <w:p w:rsidR="00D737B8" w:rsidRPr="000945FE" w:rsidRDefault="00D737B8" w:rsidP="00EE3706">
            <w:pPr>
              <w:pStyle w:val="afb"/>
              <w:rPr>
                <w:rFonts w:ascii="Times New Roman" w:eastAsia="Arial Unicode MS" w:hAnsi="Times New Roman"/>
                <w:b/>
                <w:sz w:val="28"/>
                <w:szCs w:val="28"/>
              </w:rPr>
            </w:pPr>
            <w:r>
              <w:rPr>
                <w:rFonts w:ascii="Times New Roman" w:eastAsia="Arial Unicode MS" w:hAnsi="Times New Roman"/>
                <w:b/>
                <w:sz w:val="28"/>
                <w:szCs w:val="28"/>
              </w:rPr>
              <w:t>класс</w:t>
            </w:r>
          </w:p>
        </w:tc>
        <w:tc>
          <w:tcPr>
            <w:tcW w:w="1002" w:type="dxa"/>
            <w:tcBorders>
              <w:top w:val="single" w:sz="4" w:space="0" w:color="auto"/>
              <w:left w:val="single" w:sz="4" w:space="0" w:color="auto"/>
              <w:bottom w:val="single" w:sz="4" w:space="0" w:color="auto"/>
              <w:right w:val="single" w:sz="4" w:space="0" w:color="auto"/>
            </w:tcBorders>
            <w:vAlign w:val="center"/>
            <w:hideMark/>
          </w:tcPr>
          <w:p w:rsidR="00D737B8" w:rsidRDefault="00D737B8" w:rsidP="00D737B8">
            <w:pPr>
              <w:pStyle w:val="afb"/>
              <w:rPr>
                <w:rFonts w:ascii="Times New Roman" w:eastAsia="Arial Unicode MS" w:hAnsi="Times New Roman"/>
                <w:b/>
                <w:sz w:val="28"/>
                <w:szCs w:val="28"/>
              </w:rPr>
            </w:pPr>
            <w:r w:rsidRPr="000945FE">
              <w:rPr>
                <w:rFonts w:ascii="Times New Roman" w:eastAsia="Arial Unicode MS" w:hAnsi="Times New Roman"/>
                <w:b/>
                <w:sz w:val="28"/>
                <w:szCs w:val="28"/>
              </w:rPr>
              <w:t xml:space="preserve">II </w:t>
            </w:r>
          </w:p>
          <w:p w:rsidR="00D737B8" w:rsidRPr="000945FE" w:rsidRDefault="00D737B8" w:rsidP="00D737B8">
            <w:pPr>
              <w:pStyle w:val="afb"/>
              <w:rPr>
                <w:rFonts w:ascii="Times New Roman" w:eastAsia="Arial Unicode MS" w:hAnsi="Times New Roman"/>
                <w:b/>
                <w:sz w:val="28"/>
                <w:szCs w:val="28"/>
              </w:rPr>
            </w:pPr>
            <w:r>
              <w:rPr>
                <w:rFonts w:ascii="Times New Roman" w:eastAsia="Arial Unicode MS" w:hAnsi="Times New Roman"/>
                <w:b/>
                <w:sz w:val="28"/>
                <w:szCs w:val="28"/>
              </w:rPr>
              <w:t>класс</w:t>
            </w:r>
          </w:p>
        </w:tc>
        <w:tc>
          <w:tcPr>
            <w:tcW w:w="1002" w:type="dxa"/>
            <w:tcBorders>
              <w:top w:val="single" w:sz="4" w:space="0" w:color="auto"/>
              <w:left w:val="single" w:sz="4" w:space="0" w:color="auto"/>
              <w:bottom w:val="single" w:sz="4" w:space="0" w:color="auto"/>
              <w:right w:val="single" w:sz="4" w:space="0" w:color="auto"/>
            </w:tcBorders>
            <w:vAlign w:val="center"/>
            <w:hideMark/>
          </w:tcPr>
          <w:p w:rsidR="00D737B8" w:rsidRPr="000945FE" w:rsidRDefault="00D737B8" w:rsidP="00D737B8">
            <w:pPr>
              <w:pStyle w:val="afb"/>
              <w:rPr>
                <w:rFonts w:ascii="Times New Roman" w:eastAsia="Arial Unicode MS" w:hAnsi="Times New Roman"/>
                <w:b/>
                <w:sz w:val="28"/>
                <w:szCs w:val="28"/>
              </w:rPr>
            </w:pPr>
            <w:r w:rsidRPr="000945FE">
              <w:rPr>
                <w:rFonts w:ascii="Times New Roman" w:eastAsia="Arial Unicode MS" w:hAnsi="Times New Roman"/>
                <w:b/>
                <w:sz w:val="28"/>
                <w:szCs w:val="28"/>
              </w:rPr>
              <w:t xml:space="preserve">III </w:t>
            </w:r>
            <w:r>
              <w:rPr>
                <w:rFonts w:ascii="Times New Roman" w:eastAsia="Arial Unicode MS" w:hAnsi="Times New Roman"/>
                <w:b/>
                <w:sz w:val="28"/>
                <w:szCs w:val="28"/>
              </w:rPr>
              <w:t>класс</w:t>
            </w:r>
          </w:p>
        </w:tc>
        <w:tc>
          <w:tcPr>
            <w:tcW w:w="1002" w:type="dxa"/>
            <w:tcBorders>
              <w:top w:val="single" w:sz="4" w:space="0" w:color="auto"/>
              <w:left w:val="single" w:sz="4" w:space="0" w:color="auto"/>
              <w:bottom w:val="single" w:sz="4" w:space="0" w:color="auto"/>
              <w:right w:val="single" w:sz="4" w:space="0" w:color="auto"/>
            </w:tcBorders>
            <w:vAlign w:val="center"/>
            <w:hideMark/>
          </w:tcPr>
          <w:p w:rsidR="00D737B8" w:rsidRPr="000945FE" w:rsidRDefault="00D737B8" w:rsidP="00D737B8">
            <w:pPr>
              <w:pStyle w:val="afb"/>
              <w:rPr>
                <w:rFonts w:ascii="Times New Roman" w:eastAsia="Arial Unicode MS" w:hAnsi="Times New Roman"/>
                <w:b/>
                <w:sz w:val="28"/>
                <w:szCs w:val="28"/>
              </w:rPr>
            </w:pPr>
            <w:r w:rsidRPr="000945FE">
              <w:rPr>
                <w:rFonts w:ascii="Times New Roman" w:eastAsia="Arial Unicode MS" w:hAnsi="Times New Roman"/>
                <w:b/>
                <w:sz w:val="28"/>
                <w:szCs w:val="28"/>
              </w:rPr>
              <w:t xml:space="preserve">IV </w:t>
            </w:r>
            <w:r>
              <w:rPr>
                <w:rFonts w:ascii="Times New Roman" w:eastAsia="Arial Unicode MS" w:hAnsi="Times New Roman"/>
                <w:b/>
                <w:sz w:val="28"/>
                <w:szCs w:val="28"/>
              </w:rPr>
              <w:t>класс</w:t>
            </w:r>
          </w:p>
        </w:tc>
      </w:tr>
      <w:tr w:rsidR="00D737B8" w:rsidRPr="000945FE" w:rsidTr="00631D63">
        <w:trPr>
          <w:trHeight w:val="654"/>
        </w:trPr>
        <w:tc>
          <w:tcPr>
            <w:tcW w:w="5882" w:type="dxa"/>
            <w:tcBorders>
              <w:top w:val="single" w:sz="4" w:space="0" w:color="auto"/>
              <w:left w:val="single" w:sz="4" w:space="0" w:color="auto"/>
              <w:right w:val="single" w:sz="4" w:space="0" w:color="auto"/>
            </w:tcBorders>
          </w:tcPr>
          <w:p w:rsidR="00D737B8" w:rsidRPr="000945FE" w:rsidRDefault="00D737B8"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Спортивно-оздоровительное</w:t>
            </w:r>
          </w:p>
        </w:tc>
        <w:tc>
          <w:tcPr>
            <w:tcW w:w="1001" w:type="dxa"/>
            <w:tcBorders>
              <w:top w:val="single" w:sz="4" w:space="0" w:color="auto"/>
              <w:left w:val="single" w:sz="4" w:space="0" w:color="auto"/>
              <w:right w:val="single" w:sz="4" w:space="0" w:color="auto"/>
            </w:tcBorders>
            <w:vAlign w:val="center"/>
          </w:tcPr>
          <w:p w:rsidR="00D737B8" w:rsidRPr="005F1760" w:rsidRDefault="00D737B8"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c>
          <w:tcPr>
            <w:tcW w:w="1002" w:type="dxa"/>
            <w:tcBorders>
              <w:top w:val="single" w:sz="4" w:space="0" w:color="auto"/>
              <w:left w:val="single" w:sz="4" w:space="0" w:color="auto"/>
              <w:right w:val="single" w:sz="4" w:space="0" w:color="auto"/>
            </w:tcBorders>
            <w:vAlign w:val="center"/>
          </w:tcPr>
          <w:p w:rsidR="00D737B8" w:rsidRPr="005F1760" w:rsidRDefault="00D737B8"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c>
          <w:tcPr>
            <w:tcW w:w="1002" w:type="dxa"/>
            <w:tcBorders>
              <w:top w:val="single" w:sz="4" w:space="0" w:color="auto"/>
              <w:left w:val="single" w:sz="4" w:space="0" w:color="auto"/>
              <w:right w:val="single" w:sz="4" w:space="0" w:color="auto"/>
            </w:tcBorders>
            <w:vAlign w:val="center"/>
          </w:tcPr>
          <w:p w:rsidR="00D737B8" w:rsidRPr="005F1760" w:rsidRDefault="00D737B8"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c>
          <w:tcPr>
            <w:tcW w:w="1002" w:type="dxa"/>
            <w:tcBorders>
              <w:top w:val="single" w:sz="4" w:space="0" w:color="auto"/>
              <w:left w:val="single" w:sz="4" w:space="0" w:color="auto"/>
              <w:right w:val="single" w:sz="4" w:space="0" w:color="auto"/>
            </w:tcBorders>
            <w:vAlign w:val="center"/>
          </w:tcPr>
          <w:p w:rsidR="00D737B8" w:rsidRPr="005F1760" w:rsidRDefault="00D737B8" w:rsidP="00EE3706">
            <w:pPr>
              <w:pStyle w:val="afb"/>
              <w:rPr>
                <w:rFonts w:ascii="Times New Roman" w:eastAsia="Arial Unicode MS" w:hAnsi="Times New Roman"/>
                <w:sz w:val="28"/>
                <w:szCs w:val="28"/>
              </w:rPr>
            </w:pPr>
            <w:r>
              <w:rPr>
                <w:rFonts w:ascii="Times New Roman" w:eastAsia="Arial Unicode MS" w:hAnsi="Times New Roman"/>
                <w:sz w:val="28"/>
                <w:szCs w:val="28"/>
              </w:rPr>
              <w:t xml:space="preserve"> </w:t>
            </w:r>
          </w:p>
          <w:p w:rsidR="00D737B8" w:rsidRPr="005F1760" w:rsidRDefault="00D737B8"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r>
      <w:tr w:rsidR="00D737B8" w:rsidRPr="000945FE" w:rsidTr="00DF34BD">
        <w:trPr>
          <w:trHeight w:val="654"/>
        </w:trPr>
        <w:tc>
          <w:tcPr>
            <w:tcW w:w="5882" w:type="dxa"/>
            <w:tcBorders>
              <w:top w:val="single" w:sz="4" w:space="0" w:color="auto"/>
              <w:left w:val="single" w:sz="4" w:space="0" w:color="auto"/>
              <w:right w:val="single" w:sz="4" w:space="0" w:color="auto"/>
            </w:tcBorders>
          </w:tcPr>
          <w:p w:rsidR="00D737B8" w:rsidRPr="000945FE" w:rsidRDefault="00D737B8"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Духовно-нравственное</w:t>
            </w:r>
          </w:p>
        </w:tc>
        <w:tc>
          <w:tcPr>
            <w:tcW w:w="1001" w:type="dxa"/>
            <w:tcBorders>
              <w:top w:val="single" w:sz="4" w:space="0" w:color="auto"/>
              <w:left w:val="single" w:sz="4" w:space="0" w:color="auto"/>
              <w:right w:val="single" w:sz="4" w:space="0" w:color="auto"/>
            </w:tcBorders>
            <w:vAlign w:val="center"/>
          </w:tcPr>
          <w:p w:rsidR="00D737B8" w:rsidRPr="005F1760" w:rsidRDefault="00D737B8"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p w:rsidR="00D737B8" w:rsidRPr="005F1760" w:rsidRDefault="00D737B8" w:rsidP="00EE3706">
            <w:pPr>
              <w:pStyle w:val="afb"/>
              <w:rPr>
                <w:rFonts w:ascii="Times New Roman" w:eastAsia="Arial Unicode MS" w:hAnsi="Times New Roman"/>
                <w:sz w:val="28"/>
                <w:szCs w:val="28"/>
              </w:rPr>
            </w:pPr>
            <w:r>
              <w:rPr>
                <w:rFonts w:ascii="Times New Roman" w:eastAsia="Arial Unicode MS" w:hAnsi="Times New Roman"/>
                <w:sz w:val="28"/>
                <w:szCs w:val="28"/>
              </w:rPr>
              <w:t xml:space="preserve"> </w:t>
            </w:r>
          </w:p>
        </w:tc>
        <w:tc>
          <w:tcPr>
            <w:tcW w:w="1002" w:type="dxa"/>
            <w:tcBorders>
              <w:top w:val="single" w:sz="4" w:space="0" w:color="auto"/>
              <w:left w:val="single" w:sz="4" w:space="0" w:color="auto"/>
              <w:right w:val="single" w:sz="4" w:space="0" w:color="auto"/>
            </w:tcBorders>
            <w:vAlign w:val="center"/>
          </w:tcPr>
          <w:p w:rsidR="00D737B8" w:rsidRPr="005F1760" w:rsidRDefault="00D737B8"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p w:rsidR="00D737B8" w:rsidRPr="005F1760" w:rsidRDefault="00D737B8" w:rsidP="00EE3706">
            <w:pPr>
              <w:pStyle w:val="afb"/>
              <w:rPr>
                <w:rFonts w:ascii="Times New Roman" w:eastAsia="Arial Unicode MS" w:hAnsi="Times New Roman"/>
                <w:sz w:val="28"/>
                <w:szCs w:val="28"/>
              </w:rPr>
            </w:pPr>
            <w:r>
              <w:rPr>
                <w:rFonts w:ascii="Times New Roman" w:eastAsia="Arial Unicode MS" w:hAnsi="Times New Roman"/>
                <w:sz w:val="28"/>
                <w:szCs w:val="28"/>
              </w:rPr>
              <w:t xml:space="preserve"> </w:t>
            </w:r>
          </w:p>
        </w:tc>
        <w:tc>
          <w:tcPr>
            <w:tcW w:w="1002" w:type="dxa"/>
            <w:tcBorders>
              <w:top w:val="single" w:sz="4" w:space="0" w:color="auto"/>
              <w:left w:val="single" w:sz="4" w:space="0" w:color="auto"/>
              <w:right w:val="single" w:sz="4" w:space="0" w:color="auto"/>
            </w:tcBorders>
            <w:vAlign w:val="center"/>
          </w:tcPr>
          <w:p w:rsidR="00D737B8" w:rsidRPr="005F1760" w:rsidRDefault="00D737B8"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c>
          <w:tcPr>
            <w:tcW w:w="1002" w:type="dxa"/>
            <w:tcBorders>
              <w:top w:val="single" w:sz="4" w:space="0" w:color="auto"/>
              <w:left w:val="single" w:sz="4" w:space="0" w:color="auto"/>
              <w:right w:val="single" w:sz="4" w:space="0" w:color="auto"/>
            </w:tcBorders>
            <w:vAlign w:val="center"/>
          </w:tcPr>
          <w:p w:rsidR="00D737B8" w:rsidRPr="005F1760" w:rsidRDefault="00D737B8" w:rsidP="00EE3706">
            <w:pPr>
              <w:pStyle w:val="afb"/>
              <w:rPr>
                <w:rFonts w:ascii="Times New Roman" w:eastAsia="Arial Unicode MS" w:hAnsi="Times New Roman"/>
                <w:sz w:val="28"/>
                <w:szCs w:val="28"/>
              </w:rPr>
            </w:pPr>
            <w:r>
              <w:rPr>
                <w:rFonts w:ascii="Times New Roman" w:eastAsia="Arial Unicode MS" w:hAnsi="Times New Roman"/>
                <w:sz w:val="28"/>
                <w:szCs w:val="28"/>
              </w:rPr>
              <w:t xml:space="preserve"> </w:t>
            </w:r>
          </w:p>
          <w:p w:rsidR="00D737B8" w:rsidRPr="005F1760" w:rsidRDefault="00D737B8"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r>
      <w:tr w:rsidR="00D737B8" w:rsidRPr="000945FE" w:rsidTr="00172A24">
        <w:trPr>
          <w:trHeight w:val="741"/>
        </w:trPr>
        <w:tc>
          <w:tcPr>
            <w:tcW w:w="5882" w:type="dxa"/>
            <w:tcBorders>
              <w:top w:val="single" w:sz="4" w:space="0" w:color="auto"/>
              <w:left w:val="single" w:sz="4" w:space="0" w:color="auto"/>
              <w:right w:val="single" w:sz="4" w:space="0" w:color="auto"/>
            </w:tcBorders>
          </w:tcPr>
          <w:p w:rsidR="00D737B8" w:rsidRPr="000945FE" w:rsidRDefault="00D737B8"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Социальное</w:t>
            </w:r>
          </w:p>
          <w:p w:rsidR="00D737B8" w:rsidRPr="000945FE" w:rsidRDefault="00D737B8" w:rsidP="00EE3706">
            <w:pPr>
              <w:spacing w:after="0"/>
              <w:rPr>
                <w:rFonts w:ascii="Times New Roman" w:eastAsia="Times New Roman" w:hAnsi="Times New Roman" w:cs="Times New Roman"/>
                <w:sz w:val="28"/>
                <w:szCs w:val="28"/>
              </w:rPr>
            </w:pPr>
          </w:p>
        </w:tc>
        <w:tc>
          <w:tcPr>
            <w:tcW w:w="1001" w:type="dxa"/>
            <w:tcBorders>
              <w:top w:val="single" w:sz="4" w:space="0" w:color="auto"/>
              <w:left w:val="single" w:sz="4" w:space="0" w:color="auto"/>
              <w:right w:val="single" w:sz="4" w:space="0" w:color="auto"/>
            </w:tcBorders>
            <w:vAlign w:val="center"/>
          </w:tcPr>
          <w:p w:rsidR="00D737B8" w:rsidRPr="005F1760" w:rsidRDefault="00D737B8"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p w:rsidR="00D737B8" w:rsidRPr="005F1760" w:rsidRDefault="00D737B8" w:rsidP="00EE3706">
            <w:pPr>
              <w:pStyle w:val="afb"/>
              <w:rPr>
                <w:rFonts w:ascii="Times New Roman" w:eastAsia="Arial Unicode MS" w:hAnsi="Times New Roman"/>
                <w:sz w:val="28"/>
                <w:szCs w:val="28"/>
              </w:rPr>
            </w:pPr>
            <w:r>
              <w:rPr>
                <w:rFonts w:ascii="Times New Roman" w:eastAsia="Arial Unicode MS" w:hAnsi="Times New Roman"/>
                <w:sz w:val="28"/>
                <w:szCs w:val="28"/>
              </w:rPr>
              <w:t xml:space="preserve"> </w:t>
            </w:r>
          </w:p>
        </w:tc>
        <w:tc>
          <w:tcPr>
            <w:tcW w:w="1002" w:type="dxa"/>
            <w:tcBorders>
              <w:top w:val="single" w:sz="4" w:space="0" w:color="auto"/>
              <w:left w:val="single" w:sz="4" w:space="0" w:color="auto"/>
              <w:right w:val="single" w:sz="4" w:space="0" w:color="auto"/>
            </w:tcBorders>
            <w:vAlign w:val="center"/>
          </w:tcPr>
          <w:p w:rsidR="00D737B8" w:rsidRPr="005F1760" w:rsidRDefault="00D737B8"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c>
          <w:tcPr>
            <w:tcW w:w="1002" w:type="dxa"/>
            <w:tcBorders>
              <w:top w:val="single" w:sz="4" w:space="0" w:color="auto"/>
              <w:left w:val="single" w:sz="4" w:space="0" w:color="auto"/>
              <w:right w:val="single" w:sz="4" w:space="0" w:color="auto"/>
            </w:tcBorders>
            <w:vAlign w:val="center"/>
          </w:tcPr>
          <w:p w:rsidR="00D737B8" w:rsidRPr="005F1760" w:rsidRDefault="00D737B8" w:rsidP="00554244">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c>
          <w:tcPr>
            <w:tcW w:w="1002" w:type="dxa"/>
            <w:tcBorders>
              <w:top w:val="single" w:sz="4" w:space="0" w:color="auto"/>
              <w:left w:val="single" w:sz="4" w:space="0" w:color="auto"/>
              <w:right w:val="single" w:sz="4" w:space="0" w:color="auto"/>
            </w:tcBorders>
            <w:vAlign w:val="center"/>
          </w:tcPr>
          <w:p w:rsidR="00D737B8" w:rsidRPr="005F1760" w:rsidRDefault="00D737B8" w:rsidP="00EE3706">
            <w:pPr>
              <w:pStyle w:val="afb"/>
              <w:rPr>
                <w:rFonts w:ascii="Times New Roman" w:eastAsia="Arial Unicode MS" w:hAnsi="Times New Roman"/>
                <w:sz w:val="28"/>
                <w:szCs w:val="28"/>
              </w:rPr>
            </w:pPr>
            <w:r>
              <w:rPr>
                <w:rFonts w:ascii="Times New Roman" w:eastAsia="Arial Unicode MS" w:hAnsi="Times New Roman"/>
                <w:sz w:val="28"/>
                <w:szCs w:val="28"/>
              </w:rPr>
              <w:t xml:space="preserve"> </w:t>
            </w:r>
          </w:p>
          <w:p w:rsidR="00D737B8" w:rsidRPr="005F1760" w:rsidRDefault="00D737B8"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r>
      <w:tr w:rsidR="00D737B8" w:rsidRPr="000945FE" w:rsidTr="00D737B8">
        <w:trPr>
          <w:trHeight w:val="265"/>
        </w:trPr>
        <w:tc>
          <w:tcPr>
            <w:tcW w:w="5882" w:type="dxa"/>
            <w:tcBorders>
              <w:top w:val="single" w:sz="4" w:space="0" w:color="auto"/>
              <w:left w:val="single" w:sz="4" w:space="0" w:color="auto"/>
              <w:bottom w:val="single" w:sz="4" w:space="0" w:color="auto"/>
              <w:right w:val="single" w:sz="4" w:space="0" w:color="auto"/>
            </w:tcBorders>
          </w:tcPr>
          <w:p w:rsidR="00D737B8" w:rsidRPr="000945FE" w:rsidRDefault="00D737B8" w:rsidP="00EE3706">
            <w:pPr>
              <w:spacing w:after="0"/>
              <w:rPr>
                <w:rFonts w:ascii="Times New Roman" w:eastAsia="Times New Roman" w:hAnsi="Times New Roman" w:cs="Times New Roman"/>
                <w:b/>
                <w:sz w:val="28"/>
                <w:szCs w:val="28"/>
              </w:rPr>
            </w:pPr>
            <w:proofErr w:type="spellStart"/>
            <w:r w:rsidRPr="000945FE">
              <w:rPr>
                <w:rFonts w:ascii="Times New Roman" w:eastAsia="Times New Roman" w:hAnsi="Times New Roman" w:cs="Times New Roman"/>
                <w:sz w:val="28"/>
                <w:szCs w:val="28"/>
              </w:rPr>
              <w:t>Общеинтеллектуальное</w:t>
            </w:r>
            <w:proofErr w:type="spellEnd"/>
          </w:p>
        </w:tc>
        <w:tc>
          <w:tcPr>
            <w:tcW w:w="1001" w:type="dxa"/>
            <w:tcBorders>
              <w:top w:val="single" w:sz="4" w:space="0" w:color="auto"/>
              <w:left w:val="single" w:sz="4" w:space="0" w:color="auto"/>
              <w:bottom w:val="single" w:sz="4" w:space="0" w:color="auto"/>
              <w:right w:val="single" w:sz="4" w:space="0" w:color="auto"/>
            </w:tcBorders>
            <w:vAlign w:val="center"/>
          </w:tcPr>
          <w:p w:rsidR="00D737B8" w:rsidRPr="005F1760" w:rsidRDefault="00D737B8"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c>
          <w:tcPr>
            <w:tcW w:w="1002" w:type="dxa"/>
            <w:tcBorders>
              <w:top w:val="single" w:sz="4" w:space="0" w:color="auto"/>
              <w:left w:val="single" w:sz="4" w:space="0" w:color="auto"/>
              <w:bottom w:val="single" w:sz="4" w:space="0" w:color="auto"/>
              <w:right w:val="single" w:sz="4" w:space="0" w:color="auto"/>
            </w:tcBorders>
            <w:vAlign w:val="center"/>
          </w:tcPr>
          <w:p w:rsidR="00D737B8" w:rsidRPr="005F1760" w:rsidRDefault="00D737B8"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c>
          <w:tcPr>
            <w:tcW w:w="1002" w:type="dxa"/>
            <w:tcBorders>
              <w:top w:val="single" w:sz="4" w:space="0" w:color="auto"/>
              <w:left w:val="single" w:sz="4" w:space="0" w:color="auto"/>
              <w:bottom w:val="single" w:sz="4" w:space="0" w:color="auto"/>
              <w:right w:val="single" w:sz="4" w:space="0" w:color="auto"/>
            </w:tcBorders>
            <w:vAlign w:val="center"/>
          </w:tcPr>
          <w:p w:rsidR="00D737B8" w:rsidRPr="005F1760" w:rsidRDefault="00D737B8"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c>
          <w:tcPr>
            <w:tcW w:w="1002" w:type="dxa"/>
            <w:tcBorders>
              <w:top w:val="single" w:sz="4" w:space="0" w:color="auto"/>
              <w:left w:val="single" w:sz="4" w:space="0" w:color="auto"/>
              <w:bottom w:val="single" w:sz="4" w:space="0" w:color="auto"/>
              <w:right w:val="single" w:sz="4" w:space="0" w:color="auto"/>
            </w:tcBorders>
            <w:vAlign w:val="center"/>
          </w:tcPr>
          <w:p w:rsidR="00D737B8" w:rsidRPr="005F1760" w:rsidRDefault="00D737B8"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r>
      <w:tr w:rsidR="00D737B8" w:rsidRPr="000945FE" w:rsidTr="003B5E10">
        <w:trPr>
          <w:trHeight w:val="692"/>
        </w:trPr>
        <w:tc>
          <w:tcPr>
            <w:tcW w:w="5882" w:type="dxa"/>
            <w:tcBorders>
              <w:top w:val="single" w:sz="4" w:space="0" w:color="auto"/>
              <w:left w:val="single" w:sz="4" w:space="0" w:color="auto"/>
              <w:right w:val="single" w:sz="4" w:space="0" w:color="auto"/>
            </w:tcBorders>
            <w:vAlign w:val="center"/>
          </w:tcPr>
          <w:p w:rsidR="00D737B8" w:rsidRPr="000945FE" w:rsidRDefault="00D737B8"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Общекультурное</w:t>
            </w:r>
          </w:p>
          <w:p w:rsidR="00D737B8" w:rsidRPr="000945FE" w:rsidRDefault="00D737B8" w:rsidP="00EE3706">
            <w:pPr>
              <w:pStyle w:val="afb"/>
              <w:rPr>
                <w:rFonts w:ascii="Times New Roman" w:eastAsia="Arial Unicode MS" w:hAnsi="Times New Roman"/>
                <w:sz w:val="28"/>
                <w:szCs w:val="28"/>
              </w:rPr>
            </w:pPr>
          </w:p>
        </w:tc>
        <w:tc>
          <w:tcPr>
            <w:tcW w:w="1001" w:type="dxa"/>
            <w:tcBorders>
              <w:top w:val="single" w:sz="4" w:space="0" w:color="auto"/>
              <w:left w:val="single" w:sz="4" w:space="0" w:color="auto"/>
              <w:right w:val="single" w:sz="4" w:space="0" w:color="auto"/>
            </w:tcBorders>
            <w:vAlign w:val="center"/>
          </w:tcPr>
          <w:p w:rsidR="00D737B8" w:rsidRPr="005F1760" w:rsidRDefault="00D737B8"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p w:rsidR="00D737B8" w:rsidRPr="005F1760" w:rsidRDefault="00D737B8" w:rsidP="00EE3706">
            <w:pPr>
              <w:pStyle w:val="afb"/>
              <w:rPr>
                <w:rFonts w:ascii="Times New Roman" w:eastAsia="Arial Unicode MS" w:hAnsi="Times New Roman"/>
                <w:sz w:val="28"/>
                <w:szCs w:val="28"/>
              </w:rPr>
            </w:pPr>
            <w:r>
              <w:rPr>
                <w:rFonts w:ascii="Times New Roman" w:eastAsia="Arial Unicode MS" w:hAnsi="Times New Roman"/>
                <w:sz w:val="28"/>
                <w:szCs w:val="28"/>
              </w:rPr>
              <w:t xml:space="preserve"> </w:t>
            </w:r>
          </w:p>
        </w:tc>
        <w:tc>
          <w:tcPr>
            <w:tcW w:w="1002" w:type="dxa"/>
            <w:tcBorders>
              <w:top w:val="single" w:sz="4" w:space="0" w:color="auto"/>
              <w:left w:val="single" w:sz="4" w:space="0" w:color="auto"/>
              <w:right w:val="single" w:sz="4" w:space="0" w:color="auto"/>
            </w:tcBorders>
            <w:vAlign w:val="center"/>
          </w:tcPr>
          <w:p w:rsidR="00D737B8" w:rsidRPr="005F1760" w:rsidRDefault="00D737B8"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c>
          <w:tcPr>
            <w:tcW w:w="1002" w:type="dxa"/>
            <w:tcBorders>
              <w:top w:val="single" w:sz="4" w:space="0" w:color="auto"/>
              <w:left w:val="single" w:sz="4" w:space="0" w:color="auto"/>
              <w:right w:val="single" w:sz="4" w:space="0" w:color="auto"/>
            </w:tcBorders>
            <w:vAlign w:val="center"/>
          </w:tcPr>
          <w:p w:rsidR="00D737B8" w:rsidRPr="005F1760" w:rsidRDefault="00D737B8"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c>
          <w:tcPr>
            <w:tcW w:w="1002" w:type="dxa"/>
            <w:tcBorders>
              <w:top w:val="single" w:sz="4" w:space="0" w:color="auto"/>
              <w:left w:val="single" w:sz="4" w:space="0" w:color="auto"/>
              <w:right w:val="single" w:sz="4" w:space="0" w:color="auto"/>
            </w:tcBorders>
            <w:vAlign w:val="center"/>
          </w:tcPr>
          <w:p w:rsidR="00D737B8" w:rsidRPr="005F1760" w:rsidRDefault="00D737B8" w:rsidP="00EE3706">
            <w:pPr>
              <w:pStyle w:val="afb"/>
              <w:rPr>
                <w:rFonts w:ascii="Times New Roman" w:eastAsia="Arial Unicode MS" w:hAnsi="Times New Roman"/>
                <w:sz w:val="28"/>
                <w:szCs w:val="28"/>
              </w:rPr>
            </w:pPr>
            <w:r>
              <w:rPr>
                <w:rFonts w:ascii="Times New Roman" w:eastAsia="Arial Unicode MS" w:hAnsi="Times New Roman"/>
                <w:sz w:val="28"/>
                <w:szCs w:val="28"/>
              </w:rPr>
              <w:t xml:space="preserve"> </w:t>
            </w:r>
          </w:p>
          <w:p w:rsidR="00D737B8" w:rsidRPr="005F1760" w:rsidRDefault="00D737B8"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r>
      <w:tr w:rsidR="00D737B8" w:rsidRPr="000945FE" w:rsidTr="00D737B8">
        <w:trPr>
          <w:trHeight w:val="265"/>
        </w:trPr>
        <w:tc>
          <w:tcPr>
            <w:tcW w:w="5882" w:type="dxa"/>
            <w:tcBorders>
              <w:left w:val="single" w:sz="4" w:space="0" w:color="auto"/>
              <w:bottom w:val="single" w:sz="4" w:space="0" w:color="auto"/>
              <w:right w:val="single" w:sz="4" w:space="0" w:color="auto"/>
            </w:tcBorders>
            <w:vAlign w:val="center"/>
          </w:tcPr>
          <w:p w:rsidR="00D737B8" w:rsidRPr="000945FE" w:rsidRDefault="00D737B8" w:rsidP="00EE3706">
            <w:pPr>
              <w:pStyle w:val="afb"/>
              <w:rPr>
                <w:rFonts w:ascii="Times New Roman" w:eastAsia="Arial Unicode MS" w:hAnsi="Times New Roman"/>
                <w:sz w:val="28"/>
                <w:szCs w:val="28"/>
              </w:rPr>
            </w:pPr>
            <w:r>
              <w:rPr>
                <w:rFonts w:ascii="Times New Roman" w:eastAsia="Arial Unicode MS" w:hAnsi="Times New Roman"/>
                <w:sz w:val="28"/>
                <w:szCs w:val="28"/>
              </w:rPr>
              <w:t>Всего за неделю</w:t>
            </w:r>
          </w:p>
        </w:tc>
        <w:tc>
          <w:tcPr>
            <w:tcW w:w="1001" w:type="dxa"/>
            <w:tcBorders>
              <w:top w:val="single" w:sz="4" w:space="0" w:color="auto"/>
              <w:left w:val="single" w:sz="4" w:space="0" w:color="auto"/>
              <w:bottom w:val="single" w:sz="4" w:space="0" w:color="auto"/>
              <w:right w:val="single" w:sz="4" w:space="0" w:color="auto"/>
            </w:tcBorders>
            <w:vAlign w:val="center"/>
          </w:tcPr>
          <w:p w:rsidR="00D737B8" w:rsidRDefault="00D737B8" w:rsidP="00EE3706">
            <w:pPr>
              <w:pStyle w:val="afb"/>
              <w:rPr>
                <w:rFonts w:ascii="Times New Roman" w:eastAsia="Arial Unicode MS" w:hAnsi="Times New Roman"/>
                <w:sz w:val="28"/>
                <w:szCs w:val="28"/>
              </w:rPr>
            </w:pPr>
            <w:r>
              <w:rPr>
                <w:rFonts w:ascii="Times New Roman" w:eastAsia="Arial Unicode MS" w:hAnsi="Times New Roman"/>
                <w:sz w:val="28"/>
                <w:szCs w:val="28"/>
              </w:rPr>
              <w:t>5</w:t>
            </w:r>
          </w:p>
        </w:tc>
        <w:tc>
          <w:tcPr>
            <w:tcW w:w="1002" w:type="dxa"/>
            <w:tcBorders>
              <w:top w:val="single" w:sz="4" w:space="0" w:color="auto"/>
              <w:left w:val="single" w:sz="4" w:space="0" w:color="auto"/>
              <w:bottom w:val="single" w:sz="4" w:space="0" w:color="auto"/>
              <w:right w:val="single" w:sz="4" w:space="0" w:color="auto"/>
            </w:tcBorders>
            <w:vAlign w:val="center"/>
          </w:tcPr>
          <w:p w:rsidR="00D737B8" w:rsidRPr="005F1760" w:rsidRDefault="00D737B8" w:rsidP="00EE3706">
            <w:pPr>
              <w:pStyle w:val="afb"/>
              <w:rPr>
                <w:rFonts w:ascii="Times New Roman" w:eastAsia="Arial Unicode MS" w:hAnsi="Times New Roman"/>
                <w:sz w:val="28"/>
                <w:szCs w:val="28"/>
              </w:rPr>
            </w:pPr>
            <w:r>
              <w:rPr>
                <w:rFonts w:ascii="Times New Roman" w:eastAsia="Arial Unicode MS" w:hAnsi="Times New Roman"/>
                <w:sz w:val="28"/>
                <w:szCs w:val="28"/>
              </w:rPr>
              <w:t>5</w:t>
            </w:r>
          </w:p>
        </w:tc>
        <w:tc>
          <w:tcPr>
            <w:tcW w:w="1002" w:type="dxa"/>
            <w:tcBorders>
              <w:top w:val="single" w:sz="4" w:space="0" w:color="auto"/>
              <w:left w:val="single" w:sz="4" w:space="0" w:color="auto"/>
              <w:bottom w:val="single" w:sz="4" w:space="0" w:color="auto"/>
              <w:right w:val="single" w:sz="4" w:space="0" w:color="auto"/>
            </w:tcBorders>
            <w:vAlign w:val="center"/>
          </w:tcPr>
          <w:p w:rsidR="00D737B8" w:rsidRPr="005F1760" w:rsidRDefault="00D737B8" w:rsidP="00EE3706">
            <w:pPr>
              <w:pStyle w:val="afb"/>
              <w:rPr>
                <w:rFonts w:ascii="Times New Roman" w:eastAsia="Arial Unicode MS" w:hAnsi="Times New Roman"/>
                <w:sz w:val="28"/>
                <w:szCs w:val="28"/>
              </w:rPr>
            </w:pPr>
            <w:r>
              <w:rPr>
                <w:rFonts w:ascii="Times New Roman" w:eastAsia="Arial Unicode MS" w:hAnsi="Times New Roman"/>
                <w:sz w:val="28"/>
                <w:szCs w:val="28"/>
              </w:rPr>
              <w:t>5</w:t>
            </w:r>
          </w:p>
        </w:tc>
        <w:tc>
          <w:tcPr>
            <w:tcW w:w="1002" w:type="dxa"/>
            <w:tcBorders>
              <w:top w:val="single" w:sz="4" w:space="0" w:color="auto"/>
              <w:left w:val="single" w:sz="4" w:space="0" w:color="auto"/>
              <w:bottom w:val="single" w:sz="4" w:space="0" w:color="auto"/>
              <w:right w:val="single" w:sz="4" w:space="0" w:color="auto"/>
            </w:tcBorders>
            <w:vAlign w:val="center"/>
          </w:tcPr>
          <w:p w:rsidR="00D737B8" w:rsidRPr="005F1760" w:rsidRDefault="00D737B8" w:rsidP="00EE3706">
            <w:pPr>
              <w:pStyle w:val="afb"/>
              <w:rPr>
                <w:rFonts w:ascii="Times New Roman" w:eastAsia="Arial Unicode MS" w:hAnsi="Times New Roman"/>
                <w:sz w:val="28"/>
                <w:szCs w:val="28"/>
              </w:rPr>
            </w:pPr>
            <w:r>
              <w:rPr>
                <w:rFonts w:ascii="Times New Roman" w:eastAsia="Arial Unicode MS" w:hAnsi="Times New Roman"/>
                <w:sz w:val="28"/>
                <w:szCs w:val="28"/>
              </w:rPr>
              <w:t>5</w:t>
            </w:r>
          </w:p>
        </w:tc>
      </w:tr>
      <w:tr w:rsidR="00D737B8" w:rsidRPr="000945FE" w:rsidTr="00D737B8">
        <w:trPr>
          <w:trHeight w:val="265"/>
        </w:trPr>
        <w:tc>
          <w:tcPr>
            <w:tcW w:w="5882" w:type="dxa"/>
            <w:tcBorders>
              <w:left w:val="single" w:sz="4" w:space="0" w:color="auto"/>
              <w:bottom w:val="single" w:sz="4" w:space="0" w:color="auto"/>
              <w:right w:val="single" w:sz="4" w:space="0" w:color="auto"/>
            </w:tcBorders>
            <w:vAlign w:val="center"/>
          </w:tcPr>
          <w:p w:rsidR="00D737B8" w:rsidRPr="000945FE" w:rsidRDefault="00D737B8" w:rsidP="00EE3706">
            <w:pPr>
              <w:pStyle w:val="afb"/>
              <w:rPr>
                <w:rFonts w:ascii="Times New Roman" w:eastAsia="Arial Unicode MS" w:hAnsi="Times New Roman"/>
                <w:sz w:val="28"/>
                <w:szCs w:val="28"/>
              </w:rPr>
            </w:pPr>
            <w:r>
              <w:rPr>
                <w:rFonts w:ascii="Times New Roman" w:eastAsia="Arial Unicode MS" w:hAnsi="Times New Roman"/>
                <w:sz w:val="28"/>
                <w:szCs w:val="28"/>
              </w:rPr>
              <w:t>Общее количество за год</w:t>
            </w:r>
          </w:p>
        </w:tc>
        <w:tc>
          <w:tcPr>
            <w:tcW w:w="1001" w:type="dxa"/>
            <w:tcBorders>
              <w:top w:val="single" w:sz="4" w:space="0" w:color="auto"/>
              <w:left w:val="single" w:sz="4" w:space="0" w:color="auto"/>
              <w:bottom w:val="single" w:sz="4" w:space="0" w:color="auto"/>
              <w:right w:val="single" w:sz="4" w:space="0" w:color="auto"/>
            </w:tcBorders>
            <w:vAlign w:val="center"/>
          </w:tcPr>
          <w:p w:rsidR="00D737B8" w:rsidRDefault="00D737B8" w:rsidP="00EE3706">
            <w:pPr>
              <w:pStyle w:val="afb"/>
              <w:rPr>
                <w:rFonts w:ascii="Times New Roman" w:eastAsia="Arial Unicode MS" w:hAnsi="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center"/>
          </w:tcPr>
          <w:p w:rsidR="00D737B8" w:rsidRPr="005F1760" w:rsidRDefault="00D737B8" w:rsidP="00EE3706">
            <w:pPr>
              <w:pStyle w:val="afb"/>
              <w:rPr>
                <w:rFonts w:ascii="Times New Roman" w:eastAsia="Arial Unicode MS" w:hAnsi="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center"/>
          </w:tcPr>
          <w:p w:rsidR="00D737B8" w:rsidRPr="005F1760" w:rsidRDefault="00D737B8" w:rsidP="00EE3706">
            <w:pPr>
              <w:pStyle w:val="afb"/>
              <w:rPr>
                <w:rFonts w:ascii="Times New Roman" w:eastAsia="Arial Unicode MS" w:hAnsi="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center"/>
          </w:tcPr>
          <w:p w:rsidR="00D737B8" w:rsidRPr="005F1760" w:rsidRDefault="00D737B8" w:rsidP="00EE3706">
            <w:pPr>
              <w:pStyle w:val="afb"/>
              <w:rPr>
                <w:rFonts w:ascii="Times New Roman" w:eastAsia="Arial Unicode MS" w:hAnsi="Times New Roman"/>
                <w:sz w:val="28"/>
                <w:szCs w:val="28"/>
              </w:rPr>
            </w:pPr>
          </w:p>
        </w:tc>
      </w:tr>
      <w:bookmarkEnd w:id="8"/>
    </w:tbl>
    <w:p w:rsidR="00EE3706" w:rsidRDefault="00EE3706" w:rsidP="00EE3706">
      <w:pPr>
        <w:spacing w:after="0"/>
        <w:rPr>
          <w:rFonts w:ascii="Times New Roman" w:eastAsia="Times New Roman" w:hAnsi="Times New Roman"/>
          <w:szCs w:val="28"/>
        </w:rPr>
      </w:pPr>
    </w:p>
    <w:p w:rsidR="00EE3706" w:rsidRDefault="00EE3706" w:rsidP="00EE3706">
      <w:pPr>
        <w:spacing w:after="0" w:line="240" w:lineRule="auto"/>
        <w:jc w:val="right"/>
        <w:rPr>
          <w:rFonts w:ascii="Times New Roman" w:eastAsia="Times New Roman" w:hAnsi="Times New Roman"/>
          <w:szCs w:val="28"/>
        </w:rPr>
      </w:pPr>
      <w:r>
        <w:rPr>
          <w:rFonts w:ascii="Times New Roman" w:eastAsia="Times New Roman" w:hAnsi="Times New Roman"/>
          <w:szCs w:val="28"/>
        </w:rPr>
        <w:t>Приложение 2</w:t>
      </w:r>
    </w:p>
    <w:p w:rsidR="00EE3706" w:rsidRDefault="00EE3706" w:rsidP="00EE3706">
      <w:pPr>
        <w:spacing w:after="0" w:line="240" w:lineRule="auto"/>
        <w:rPr>
          <w:rFonts w:ascii="Times New Roman" w:eastAsia="Times New Roman" w:hAnsi="Times New Roman"/>
          <w:szCs w:val="28"/>
        </w:rPr>
      </w:pPr>
    </w:p>
    <w:p w:rsidR="00EE3706" w:rsidRDefault="00EE3706" w:rsidP="00EE3706">
      <w:pPr>
        <w:spacing w:after="0" w:line="240" w:lineRule="auto"/>
        <w:rPr>
          <w:rFonts w:ascii="Times New Roman" w:eastAsia="Times New Roman" w:hAnsi="Times New Roman"/>
          <w:szCs w:val="28"/>
        </w:rPr>
      </w:pPr>
    </w:p>
    <w:p w:rsidR="00EE3706" w:rsidRPr="000945FE" w:rsidRDefault="00EE3706" w:rsidP="00EE3706">
      <w:pPr>
        <w:spacing w:after="0" w:line="240" w:lineRule="auto"/>
        <w:jc w:val="center"/>
        <w:rPr>
          <w:rFonts w:ascii="Times New Roman" w:eastAsia="Times New Roman" w:hAnsi="Times New Roman" w:cs="Times New Roman"/>
          <w:b/>
          <w:sz w:val="28"/>
          <w:szCs w:val="28"/>
        </w:rPr>
      </w:pPr>
      <w:r w:rsidRPr="000945FE">
        <w:rPr>
          <w:rFonts w:ascii="Times New Roman" w:eastAsia="Times New Roman" w:hAnsi="Times New Roman" w:cs="Times New Roman"/>
          <w:b/>
          <w:sz w:val="28"/>
          <w:szCs w:val="28"/>
        </w:rPr>
        <w:t>Таблица-сетка внеурочной занятости</w:t>
      </w:r>
    </w:p>
    <w:p w:rsidR="00EE3706" w:rsidRDefault="00EE3706" w:rsidP="00EE37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Pr="000945FE">
        <w:rPr>
          <w:rFonts w:ascii="Times New Roman" w:eastAsia="Times New Roman" w:hAnsi="Times New Roman" w:cs="Times New Roman"/>
          <w:b/>
          <w:sz w:val="28"/>
          <w:szCs w:val="28"/>
        </w:rPr>
        <w:t xml:space="preserve"> класса МБОУООШ № 37х. Калинина, реализующего федеральный государственный образовательный стандарт </w:t>
      </w:r>
    </w:p>
    <w:p w:rsidR="00EE3706" w:rsidRDefault="00EE3706" w:rsidP="00EE37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начального общего образования  </w:t>
      </w:r>
      <w:r w:rsidRPr="000945FE">
        <w:rPr>
          <w:rFonts w:ascii="Times New Roman" w:eastAsia="Times New Roman" w:hAnsi="Times New Roman" w:cs="Times New Roman"/>
          <w:b/>
          <w:sz w:val="28"/>
          <w:szCs w:val="28"/>
        </w:rPr>
        <w:t xml:space="preserve">в 2017-2018 </w:t>
      </w:r>
      <w:r>
        <w:rPr>
          <w:rFonts w:ascii="Times New Roman" w:eastAsia="Times New Roman" w:hAnsi="Times New Roman" w:cs="Times New Roman"/>
          <w:b/>
          <w:sz w:val="28"/>
          <w:szCs w:val="28"/>
        </w:rPr>
        <w:t>учебном году.</w:t>
      </w:r>
    </w:p>
    <w:p w:rsidR="00EE3706" w:rsidRPr="005F1760" w:rsidRDefault="00EE3706" w:rsidP="00EE3706">
      <w:pPr>
        <w:spacing w:after="0" w:line="240" w:lineRule="auto"/>
        <w:jc w:val="center"/>
        <w:rPr>
          <w:rFonts w:ascii="Times New Roman" w:eastAsia="Times New Roman" w:hAnsi="Times New Roman" w:cs="Times New Roman"/>
          <w:b/>
          <w:sz w:val="28"/>
          <w:szCs w:val="28"/>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3260"/>
        <w:gridCol w:w="851"/>
        <w:gridCol w:w="709"/>
        <w:gridCol w:w="708"/>
        <w:gridCol w:w="709"/>
      </w:tblGrid>
      <w:tr w:rsidR="00EE3706" w:rsidRPr="000945FE" w:rsidTr="00EE3706">
        <w:trPr>
          <w:jc w:val="center"/>
        </w:trPr>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EE3706" w:rsidRPr="000945FE" w:rsidRDefault="00EE3706" w:rsidP="00EE3706">
            <w:pPr>
              <w:pStyle w:val="afb"/>
              <w:rPr>
                <w:rFonts w:ascii="Times New Roman" w:eastAsia="Arial Unicode MS" w:hAnsi="Times New Roman"/>
                <w:b/>
                <w:sz w:val="28"/>
                <w:szCs w:val="28"/>
              </w:rPr>
            </w:pPr>
            <w:r>
              <w:rPr>
                <w:rFonts w:ascii="Times New Roman" w:eastAsia="Arial Unicode MS" w:hAnsi="Times New Roman"/>
                <w:b/>
                <w:sz w:val="28"/>
                <w:szCs w:val="28"/>
              </w:rPr>
              <w:t>Направление внеурочной деятельности</w:t>
            </w:r>
          </w:p>
        </w:tc>
        <w:tc>
          <w:tcPr>
            <w:tcW w:w="3260" w:type="dxa"/>
            <w:vMerge w:val="restart"/>
            <w:tcBorders>
              <w:top w:val="single" w:sz="4" w:space="0" w:color="auto"/>
              <w:left w:val="single" w:sz="4" w:space="0" w:color="auto"/>
              <w:bottom w:val="single" w:sz="4" w:space="0" w:color="auto"/>
              <w:right w:val="single" w:sz="4" w:space="0" w:color="auto"/>
              <w:tr2bl w:val="single" w:sz="4" w:space="0" w:color="auto"/>
            </w:tcBorders>
            <w:hideMark/>
          </w:tcPr>
          <w:p w:rsidR="00EE3706" w:rsidRPr="000945FE" w:rsidRDefault="00EE3706" w:rsidP="00EE3706">
            <w:pPr>
              <w:pStyle w:val="afb"/>
              <w:rPr>
                <w:rFonts w:ascii="Times New Roman" w:eastAsia="Arial Unicode MS" w:hAnsi="Times New Roman"/>
                <w:b/>
                <w:sz w:val="28"/>
                <w:szCs w:val="28"/>
              </w:rPr>
            </w:pPr>
            <w:r>
              <w:rPr>
                <w:rFonts w:ascii="Times New Roman" w:eastAsia="Arial Unicode MS" w:hAnsi="Times New Roman"/>
                <w:b/>
                <w:sz w:val="28"/>
                <w:szCs w:val="28"/>
              </w:rPr>
              <w:t>Кружки</w:t>
            </w:r>
          </w:p>
          <w:p w:rsidR="00EE3706" w:rsidRDefault="00EE3706" w:rsidP="00EE3706">
            <w:pPr>
              <w:pStyle w:val="afb"/>
              <w:rPr>
                <w:rFonts w:ascii="Times New Roman" w:eastAsia="Arial Unicode MS" w:hAnsi="Times New Roman"/>
                <w:b/>
                <w:sz w:val="28"/>
                <w:szCs w:val="28"/>
              </w:rPr>
            </w:pPr>
            <w:r w:rsidRPr="000945FE">
              <w:rPr>
                <w:rFonts w:ascii="Times New Roman" w:eastAsia="Arial Unicode MS" w:hAnsi="Times New Roman"/>
                <w:b/>
                <w:sz w:val="28"/>
                <w:szCs w:val="28"/>
              </w:rPr>
              <w:t xml:space="preserve">                       </w:t>
            </w:r>
          </w:p>
          <w:p w:rsidR="00EE3706" w:rsidRDefault="00EE3706" w:rsidP="00EE3706">
            <w:pPr>
              <w:pStyle w:val="afb"/>
              <w:rPr>
                <w:rFonts w:ascii="Times New Roman" w:eastAsia="Arial Unicode MS" w:hAnsi="Times New Roman"/>
                <w:b/>
                <w:sz w:val="28"/>
                <w:szCs w:val="28"/>
              </w:rPr>
            </w:pPr>
          </w:p>
          <w:p w:rsidR="00EE3706" w:rsidRPr="000945FE" w:rsidRDefault="00EE3706" w:rsidP="00EE3706">
            <w:pPr>
              <w:pStyle w:val="afb"/>
              <w:jc w:val="right"/>
              <w:rPr>
                <w:rFonts w:ascii="Times New Roman" w:eastAsia="Arial Unicode MS" w:hAnsi="Times New Roman"/>
                <w:b/>
                <w:sz w:val="28"/>
                <w:szCs w:val="28"/>
              </w:rPr>
            </w:pPr>
            <w:r w:rsidRPr="000945FE">
              <w:rPr>
                <w:rFonts w:ascii="Times New Roman" w:eastAsia="Arial Unicode MS" w:hAnsi="Times New Roman"/>
                <w:b/>
                <w:sz w:val="28"/>
                <w:szCs w:val="28"/>
              </w:rPr>
              <w:t>Классы</w:t>
            </w:r>
          </w:p>
        </w:tc>
        <w:tc>
          <w:tcPr>
            <w:tcW w:w="2977" w:type="dxa"/>
            <w:gridSpan w:val="4"/>
            <w:tcBorders>
              <w:top w:val="single" w:sz="4" w:space="0" w:color="auto"/>
              <w:left w:val="single" w:sz="4" w:space="0" w:color="auto"/>
              <w:bottom w:val="single" w:sz="4" w:space="0" w:color="auto"/>
              <w:right w:val="single" w:sz="4" w:space="0" w:color="auto"/>
            </w:tcBorders>
            <w:vAlign w:val="center"/>
            <w:hideMark/>
          </w:tcPr>
          <w:p w:rsidR="00EE3706" w:rsidRPr="000945FE" w:rsidRDefault="00EE3706" w:rsidP="00EE3706">
            <w:pPr>
              <w:pStyle w:val="afb"/>
              <w:rPr>
                <w:rFonts w:ascii="Times New Roman" w:eastAsia="Arial Unicode MS" w:hAnsi="Times New Roman"/>
                <w:b/>
                <w:sz w:val="28"/>
                <w:szCs w:val="28"/>
              </w:rPr>
            </w:pPr>
            <w:r w:rsidRPr="000945FE">
              <w:rPr>
                <w:rFonts w:ascii="Times New Roman" w:eastAsia="Arial Unicode MS" w:hAnsi="Times New Roman"/>
                <w:b/>
                <w:sz w:val="28"/>
                <w:szCs w:val="28"/>
              </w:rPr>
              <w:t>Количество часов в неделю</w:t>
            </w:r>
          </w:p>
        </w:tc>
      </w:tr>
      <w:tr w:rsidR="00EE3706" w:rsidRPr="000945FE" w:rsidTr="00EE3706">
        <w:trPr>
          <w:trHeight w:val="727"/>
          <w:jc w:val="center"/>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EE3706" w:rsidRPr="000945FE" w:rsidRDefault="00EE3706" w:rsidP="00EE3706">
            <w:pPr>
              <w:pStyle w:val="afb"/>
              <w:rPr>
                <w:rFonts w:ascii="Times New Roman" w:eastAsia="Arial Unicode MS" w:hAnsi="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EE3706" w:rsidRPr="000945FE" w:rsidRDefault="00EE3706" w:rsidP="00EE3706">
            <w:pPr>
              <w:pStyle w:val="afb"/>
              <w:rPr>
                <w:rFonts w:ascii="Times New Roman" w:eastAsia="Arial Unicode MS"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E3706" w:rsidRPr="000945FE" w:rsidRDefault="00EE3706" w:rsidP="00EE3706">
            <w:pPr>
              <w:pStyle w:val="afb"/>
              <w:rPr>
                <w:rFonts w:ascii="Times New Roman" w:eastAsia="Arial Unicode MS" w:hAnsi="Times New Roman"/>
                <w:b/>
                <w:sz w:val="28"/>
                <w:szCs w:val="28"/>
              </w:rPr>
            </w:pPr>
            <w:r w:rsidRPr="000945FE">
              <w:rPr>
                <w:rFonts w:ascii="Times New Roman" w:eastAsia="Arial Unicode MS" w:hAnsi="Times New Roman"/>
                <w:b/>
                <w:sz w:val="28"/>
                <w:szCs w:val="28"/>
              </w:rPr>
              <w:t>I</w:t>
            </w:r>
          </w:p>
          <w:p w:rsidR="00EE3706" w:rsidRPr="000945FE" w:rsidRDefault="00EE3706" w:rsidP="00EE3706">
            <w:pPr>
              <w:pStyle w:val="afb"/>
              <w:rPr>
                <w:rFonts w:ascii="Times New Roman" w:eastAsia="Arial Unicode MS" w:hAnsi="Times New Roman"/>
                <w:b/>
                <w:sz w:val="28"/>
                <w:szCs w:val="28"/>
              </w:rPr>
            </w:pPr>
            <w:r w:rsidRPr="000945FE">
              <w:rPr>
                <w:rFonts w:ascii="Times New Roman" w:eastAsia="Arial Unicode MS" w:hAnsi="Times New Roman"/>
                <w:b/>
                <w:sz w:val="28"/>
                <w:szCs w:val="28"/>
              </w:rPr>
              <w:t xml:space="preserve"> «А»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E3706" w:rsidRPr="000945FE" w:rsidRDefault="00EE3706" w:rsidP="00EE3706">
            <w:pPr>
              <w:pStyle w:val="afb"/>
              <w:rPr>
                <w:rFonts w:ascii="Times New Roman" w:eastAsia="Arial Unicode MS" w:hAnsi="Times New Roman"/>
                <w:b/>
                <w:sz w:val="28"/>
                <w:szCs w:val="28"/>
              </w:rPr>
            </w:pPr>
            <w:r w:rsidRPr="000945FE">
              <w:rPr>
                <w:rFonts w:ascii="Times New Roman" w:eastAsia="Arial Unicode MS" w:hAnsi="Times New Roman"/>
                <w:b/>
                <w:sz w:val="28"/>
                <w:szCs w:val="28"/>
              </w:rPr>
              <w:t>II «А»</w:t>
            </w:r>
          </w:p>
        </w:tc>
        <w:tc>
          <w:tcPr>
            <w:tcW w:w="708" w:type="dxa"/>
            <w:tcBorders>
              <w:top w:val="single" w:sz="4" w:space="0" w:color="auto"/>
              <w:left w:val="single" w:sz="4" w:space="0" w:color="auto"/>
              <w:bottom w:val="single" w:sz="4" w:space="0" w:color="auto"/>
              <w:right w:val="single" w:sz="4" w:space="0" w:color="auto"/>
            </w:tcBorders>
            <w:vAlign w:val="center"/>
            <w:hideMark/>
          </w:tcPr>
          <w:p w:rsidR="00EE3706" w:rsidRPr="000945FE" w:rsidRDefault="00EE3706" w:rsidP="00EE3706">
            <w:pPr>
              <w:pStyle w:val="afb"/>
              <w:rPr>
                <w:rFonts w:ascii="Times New Roman" w:eastAsia="Arial Unicode MS" w:hAnsi="Times New Roman"/>
                <w:b/>
                <w:sz w:val="28"/>
                <w:szCs w:val="28"/>
              </w:rPr>
            </w:pPr>
            <w:r w:rsidRPr="000945FE">
              <w:rPr>
                <w:rFonts w:ascii="Times New Roman" w:eastAsia="Arial Unicode MS" w:hAnsi="Times New Roman"/>
                <w:b/>
                <w:sz w:val="28"/>
                <w:szCs w:val="28"/>
              </w:rPr>
              <w:t>III «А»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E3706" w:rsidRPr="000945FE" w:rsidRDefault="00EE3706" w:rsidP="00EE3706">
            <w:pPr>
              <w:pStyle w:val="afb"/>
              <w:rPr>
                <w:rFonts w:ascii="Times New Roman" w:eastAsia="Arial Unicode MS" w:hAnsi="Times New Roman"/>
                <w:b/>
                <w:sz w:val="28"/>
                <w:szCs w:val="28"/>
              </w:rPr>
            </w:pPr>
            <w:r w:rsidRPr="000945FE">
              <w:rPr>
                <w:rFonts w:ascii="Times New Roman" w:eastAsia="Arial Unicode MS" w:hAnsi="Times New Roman"/>
                <w:b/>
                <w:sz w:val="28"/>
                <w:szCs w:val="28"/>
              </w:rPr>
              <w:t>IV «А»</w:t>
            </w:r>
          </w:p>
        </w:tc>
      </w:tr>
      <w:tr w:rsidR="00EE3706" w:rsidRPr="000945FE" w:rsidTr="00EE3706">
        <w:trPr>
          <w:trHeight w:val="265"/>
          <w:jc w:val="center"/>
        </w:trPr>
        <w:tc>
          <w:tcPr>
            <w:tcW w:w="3261" w:type="dxa"/>
            <w:vMerge w:val="restart"/>
            <w:tcBorders>
              <w:top w:val="single" w:sz="4" w:space="0" w:color="auto"/>
              <w:left w:val="single" w:sz="4" w:space="0" w:color="auto"/>
              <w:right w:val="single" w:sz="4" w:space="0" w:color="auto"/>
            </w:tcBorders>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Спортивно-оздоровительное</w:t>
            </w:r>
          </w:p>
        </w:tc>
        <w:tc>
          <w:tcPr>
            <w:tcW w:w="3260" w:type="dxa"/>
            <w:tcBorders>
              <w:top w:val="single" w:sz="4" w:space="0" w:color="000000"/>
              <w:left w:val="single" w:sz="4" w:space="0" w:color="000000"/>
              <w:bottom w:val="single" w:sz="4" w:space="0" w:color="000000"/>
              <w:right w:val="single" w:sz="4" w:space="0" w:color="000000"/>
            </w:tcBorders>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«Планета здоровья»</w:t>
            </w:r>
          </w:p>
        </w:tc>
        <w:tc>
          <w:tcPr>
            <w:tcW w:w="851"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Pr>
                <w:rFonts w:ascii="Times New Roman" w:eastAsia="Arial Unicode MS" w:hAnsi="Times New Roman"/>
                <w:sz w:val="28"/>
                <w:szCs w:val="28"/>
              </w:rPr>
              <w:t xml:space="preserve"> </w:t>
            </w:r>
          </w:p>
        </w:tc>
      </w:tr>
      <w:tr w:rsidR="00EE3706" w:rsidRPr="000945FE" w:rsidTr="00EE3706">
        <w:trPr>
          <w:trHeight w:val="265"/>
          <w:jc w:val="center"/>
        </w:trPr>
        <w:tc>
          <w:tcPr>
            <w:tcW w:w="3261" w:type="dxa"/>
            <w:vMerge/>
            <w:tcBorders>
              <w:left w:val="single" w:sz="4" w:space="0" w:color="auto"/>
              <w:bottom w:val="single" w:sz="4" w:space="0" w:color="auto"/>
              <w:right w:val="single" w:sz="4" w:space="0" w:color="auto"/>
            </w:tcBorders>
          </w:tcPr>
          <w:p w:rsidR="00EE3706" w:rsidRPr="000945FE" w:rsidRDefault="00EE3706" w:rsidP="00EE3706">
            <w:pPr>
              <w:pStyle w:val="afb"/>
              <w:rPr>
                <w:rFonts w:ascii="Times New Roman" w:eastAsia="Arial Unicode MS" w:hAnsi="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EE3706" w:rsidRPr="000945FE" w:rsidRDefault="00EE3706" w:rsidP="00EE370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Здоровейка</w:t>
            </w:r>
            <w:proofErr w:type="spellEnd"/>
            <w:r>
              <w:rPr>
                <w:rFonts w:ascii="Times New Roman" w:eastAsia="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r>
      <w:tr w:rsidR="00EE3706" w:rsidRPr="000945FE" w:rsidTr="00EE3706">
        <w:trPr>
          <w:trHeight w:val="265"/>
          <w:jc w:val="center"/>
        </w:trPr>
        <w:tc>
          <w:tcPr>
            <w:tcW w:w="3261" w:type="dxa"/>
            <w:vMerge w:val="restart"/>
            <w:tcBorders>
              <w:top w:val="single" w:sz="4" w:space="0" w:color="auto"/>
              <w:left w:val="single" w:sz="4" w:space="0" w:color="auto"/>
              <w:right w:val="single" w:sz="4" w:space="0" w:color="auto"/>
            </w:tcBorders>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lastRenderedPageBreak/>
              <w:t>Духовно-нравственное</w:t>
            </w:r>
          </w:p>
        </w:tc>
        <w:tc>
          <w:tcPr>
            <w:tcW w:w="3260" w:type="dxa"/>
            <w:tcBorders>
              <w:top w:val="single" w:sz="4" w:space="0" w:color="000000"/>
              <w:left w:val="single" w:sz="4" w:space="0" w:color="000000"/>
              <w:bottom w:val="single" w:sz="4" w:space="0" w:color="000000"/>
              <w:right w:val="single" w:sz="4" w:space="0" w:color="000000"/>
            </w:tcBorders>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«Я - гражданин России»</w:t>
            </w:r>
          </w:p>
        </w:tc>
        <w:tc>
          <w:tcPr>
            <w:tcW w:w="851"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Pr>
                <w:rFonts w:ascii="Times New Roman" w:eastAsia="Arial Unicode MS" w:hAnsi="Times New Roman"/>
                <w:sz w:val="28"/>
                <w:szCs w:val="28"/>
              </w:rPr>
              <w:t xml:space="preserve"> </w:t>
            </w:r>
          </w:p>
        </w:tc>
      </w:tr>
      <w:tr w:rsidR="00EE3706" w:rsidRPr="000945FE" w:rsidTr="00EE3706">
        <w:trPr>
          <w:trHeight w:val="265"/>
          <w:jc w:val="center"/>
        </w:trPr>
        <w:tc>
          <w:tcPr>
            <w:tcW w:w="3261" w:type="dxa"/>
            <w:vMerge/>
            <w:tcBorders>
              <w:left w:val="single" w:sz="4" w:space="0" w:color="auto"/>
              <w:bottom w:val="single" w:sz="4" w:space="0" w:color="auto"/>
              <w:right w:val="single" w:sz="4" w:space="0" w:color="auto"/>
            </w:tcBorders>
          </w:tcPr>
          <w:p w:rsidR="00EE3706" w:rsidRPr="000945FE" w:rsidRDefault="00EE3706" w:rsidP="00EE3706">
            <w:pPr>
              <w:pStyle w:val="afb"/>
              <w:rPr>
                <w:rFonts w:ascii="Times New Roman" w:eastAsia="Arial Unicode MS" w:hAnsi="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EE3706" w:rsidRPr="000945FE" w:rsidRDefault="00EE3706" w:rsidP="00EE370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«Юный патриот»</w:t>
            </w:r>
          </w:p>
        </w:tc>
        <w:tc>
          <w:tcPr>
            <w:tcW w:w="851"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Pr>
                <w:rFonts w:ascii="Times New Roman" w:eastAsia="Arial Unicode MS" w:hAnsi="Times New Roman"/>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Pr>
                <w:rFonts w:ascii="Times New Roman" w:eastAsia="Arial Unicode MS" w:hAnsi="Times New Roman"/>
                <w:sz w:val="28"/>
                <w:szCs w:val="28"/>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r>
      <w:tr w:rsidR="00EE3706" w:rsidRPr="000945FE" w:rsidTr="00EE3706">
        <w:trPr>
          <w:trHeight w:val="265"/>
          <w:jc w:val="center"/>
        </w:trPr>
        <w:tc>
          <w:tcPr>
            <w:tcW w:w="3261" w:type="dxa"/>
            <w:vMerge w:val="restart"/>
            <w:tcBorders>
              <w:top w:val="single" w:sz="4" w:space="0" w:color="auto"/>
              <w:left w:val="single" w:sz="4" w:space="0" w:color="auto"/>
              <w:right w:val="single" w:sz="4" w:space="0" w:color="auto"/>
            </w:tcBorders>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Социальное</w:t>
            </w:r>
          </w:p>
          <w:p w:rsidR="00EE3706" w:rsidRPr="000945FE" w:rsidRDefault="00EE3706" w:rsidP="00EE3706">
            <w:pPr>
              <w:spacing w:after="0"/>
              <w:rPr>
                <w:rFonts w:ascii="Times New Roman" w:eastAsia="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«Земля  - наш дом»</w:t>
            </w:r>
          </w:p>
        </w:tc>
        <w:tc>
          <w:tcPr>
            <w:tcW w:w="851"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Pr>
                <w:rFonts w:ascii="Times New Roman" w:eastAsia="Arial Unicode MS" w:hAnsi="Times New Roman"/>
                <w:sz w:val="28"/>
                <w:szCs w:val="28"/>
              </w:rPr>
              <w:t xml:space="preserve"> </w:t>
            </w:r>
          </w:p>
        </w:tc>
      </w:tr>
      <w:tr w:rsidR="00EE3706" w:rsidRPr="000945FE" w:rsidTr="00EE3706">
        <w:trPr>
          <w:trHeight w:val="265"/>
          <w:jc w:val="center"/>
        </w:trPr>
        <w:tc>
          <w:tcPr>
            <w:tcW w:w="3261" w:type="dxa"/>
            <w:vMerge/>
            <w:tcBorders>
              <w:left w:val="single" w:sz="4" w:space="0" w:color="auto"/>
              <w:bottom w:val="single" w:sz="4" w:space="0" w:color="auto"/>
              <w:right w:val="single" w:sz="4" w:space="0" w:color="auto"/>
            </w:tcBorders>
          </w:tcPr>
          <w:p w:rsidR="00EE3706" w:rsidRPr="000945FE" w:rsidRDefault="00EE3706" w:rsidP="00EE3706">
            <w:pPr>
              <w:pStyle w:val="afb"/>
              <w:rPr>
                <w:rFonts w:ascii="Times New Roman" w:eastAsia="Arial Unicode MS" w:hAnsi="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EE3706" w:rsidRPr="000945FE" w:rsidRDefault="00EE3706" w:rsidP="00EE370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«Родничок»</w:t>
            </w:r>
          </w:p>
        </w:tc>
        <w:tc>
          <w:tcPr>
            <w:tcW w:w="851"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Pr>
                <w:rFonts w:ascii="Times New Roman" w:eastAsia="Arial Unicode MS" w:hAnsi="Times New Roman"/>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r>
      <w:tr w:rsidR="00EE3706" w:rsidRPr="000945FE" w:rsidTr="00EE3706">
        <w:trPr>
          <w:trHeight w:val="265"/>
          <w:jc w:val="center"/>
        </w:trPr>
        <w:tc>
          <w:tcPr>
            <w:tcW w:w="3261" w:type="dxa"/>
            <w:tcBorders>
              <w:top w:val="single" w:sz="4" w:space="0" w:color="auto"/>
              <w:left w:val="single" w:sz="4" w:space="0" w:color="auto"/>
              <w:bottom w:val="single" w:sz="4" w:space="0" w:color="auto"/>
              <w:right w:val="single" w:sz="4" w:space="0" w:color="auto"/>
            </w:tcBorders>
          </w:tcPr>
          <w:p w:rsidR="00EE3706" w:rsidRPr="000945FE" w:rsidRDefault="00EE3706" w:rsidP="00EE3706">
            <w:pPr>
              <w:spacing w:after="0"/>
              <w:rPr>
                <w:rFonts w:ascii="Times New Roman" w:eastAsia="Times New Roman" w:hAnsi="Times New Roman" w:cs="Times New Roman"/>
                <w:b/>
                <w:sz w:val="28"/>
                <w:szCs w:val="28"/>
              </w:rPr>
            </w:pPr>
            <w:proofErr w:type="spellStart"/>
            <w:r w:rsidRPr="000945FE">
              <w:rPr>
                <w:rFonts w:ascii="Times New Roman" w:eastAsia="Times New Roman" w:hAnsi="Times New Roman" w:cs="Times New Roman"/>
                <w:sz w:val="28"/>
                <w:szCs w:val="28"/>
              </w:rPr>
              <w:t>Общеинтеллектуальное</w:t>
            </w:r>
            <w:proofErr w:type="spellEnd"/>
          </w:p>
        </w:tc>
        <w:tc>
          <w:tcPr>
            <w:tcW w:w="3260" w:type="dxa"/>
            <w:tcBorders>
              <w:top w:val="single" w:sz="4" w:space="0" w:color="000000"/>
              <w:left w:val="single" w:sz="4" w:space="0" w:color="000000"/>
              <w:bottom w:val="single" w:sz="4" w:space="0" w:color="000000"/>
              <w:right w:val="single" w:sz="4" w:space="0" w:color="000000"/>
            </w:tcBorders>
          </w:tcPr>
          <w:p w:rsidR="00EE3706" w:rsidRPr="000945FE" w:rsidRDefault="00EE3706" w:rsidP="00EE3706">
            <w:pPr>
              <w:spacing w:after="0"/>
              <w:rPr>
                <w:rFonts w:ascii="Times New Roman" w:eastAsia="Times New Roman" w:hAnsi="Times New Roman" w:cs="Times New Roman"/>
                <w:sz w:val="28"/>
                <w:szCs w:val="28"/>
                <w:highlight w:val="yellow"/>
              </w:rPr>
            </w:pPr>
            <w:r w:rsidRPr="000945FE">
              <w:rPr>
                <w:rFonts w:ascii="Times New Roman" w:eastAsia="Times New Roman" w:hAnsi="Times New Roman" w:cs="Times New Roman"/>
                <w:sz w:val="28"/>
                <w:szCs w:val="28"/>
              </w:rPr>
              <w:t>«</w:t>
            </w:r>
            <w:r>
              <w:rPr>
                <w:rFonts w:ascii="Times New Roman" w:eastAsia="Times New Roman" w:hAnsi="Times New Roman" w:cs="Times New Roman"/>
                <w:sz w:val="28"/>
                <w:szCs w:val="28"/>
              </w:rPr>
              <w:t>Почемучка</w:t>
            </w:r>
            <w:r w:rsidRPr="000945FE">
              <w:rPr>
                <w:rFonts w:ascii="Times New Roman" w:eastAsia="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r>
      <w:tr w:rsidR="00EE3706" w:rsidRPr="000945FE" w:rsidTr="00EE3706">
        <w:trPr>
          <w:trHeight w:val="265"/>
          <w:jc w:val="center"/>
        </w:trPr>
        <w:tc>
          <w:tcPr>
            <w:tcW w:w="3261" w:type="dxa"/>
            <w:vMerge w:val="restart"/>
            <w:tcBorders>
              <w:top w:val="single" w:sz="4" w:space="0" w:color="auto"/>
              <w:left w:val="single" w:sz="4" w:space="0" w:color="auto"/>
              <w:right w:val="single" w:sz="4" w:space="0" w:color="auto"/>
            </w:tcBorders>
            <w:vAlign w:val="center"/>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Общекультурное</w:t>
            </w:r>
          </w:p>
          <w:p w:rsidR="00EE3706" w:rsidRPr="000945FE" w:rsidRDefault="00EE3706" w:rsidP="00EE3706">
            <w:pPr>
              <w:pStyle w:val="afb"/>
              <w:rPr>
                <w:rFonts w:ascii="Times New Roman" w:eastAsia="Arial Unicode MS" w:hAnsi="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EE3706" w:rsidRPr="000945FE" w:rsidRDefault="00EE3706" w:rsidP="00EE3706">
            <w:pPr>
              <w:spacing w:after="0"/>
              <w:rPr>
                <w:rFonts w:ascii="Times New Roman" w:eastAsia="Times New Roman" w:hAnsi="Times New Roman" w:cs="Times New Roman"/>
                <w:sz w:val="28"/>
                <w:szCs w:val="28"/>
                <w:highlight w:val="yellow"/>
              </w:rPr>
            </w:pPr>
            <w:r w:rsidRPr="000945FE">
              <w:rPr>
                <w:rFonts w:ascii="Times New Roman" w:eastAsia="Times New Roman" w:hAnsi="Times New Roman" w:cs="Times New Roman"/>
                <w:sz w:val="28"/>
                <w:szCs w:val="28"/>
              </w:rPr>
              <w:t>«Акварелька»</w:t>
            </w:r>
          </w:p>
        </w:tc>
        <w:tc>
          <w:tcPr>
            <w:tcW w:w="851"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Pr>
                <w:rFonts w:ascii="Times New Roman" w:eastAsia="Arial Unicode MS" w:hAnsi="Times New Roman"/>
                <w:sz w:val="28"/>
                <w:szCs w:val="28"/>
              </w:rPr>
              <w:t xml:space="preserve"> </w:t>
            </w:r>
          </w:p>
        </w:tc>
      </w:tr>
      <w:tr w:rsidR="00EE3706" w:rsidRPr="000945FE" w:rsidTr="00EE3706">
        <w:trPr>
          <w:trHeight w:val="265"/>
          <w:jc w:val="center"/>
        </w:trPr>
        <w:tc>
          <w:tcPr>
            <w:tcW w:w="3261" w:type="dxa"/>
            <w:vMerge/>
            <w:tcBorders>
              <w:left w:val="single" w:sz="4" w:space="0" w:color="auto"/>
              <w:bottom w:val="single" w:sz="4" w:space="0" w:color="auto"/>
              <w:right w:val="single" w:sz="4" w:space="0" w:color="auto"/>
            </w:tcBorders>
            <w:vAlign w:val="center"/>
          </w:tcPr>
          <w:p w:rsidR="00EE3706" w:rsidRPr="000945FE" w:rsidRDefault="00EE3706" w:rsidP="00EE3706">
            <w:pPr>
              <w:pStyle w:val="afb"/>
              <w:rPr>
                <w:rFonts w:ascii="Times New Roman" w:eastAsia="Arial Unicode MS"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EE3706" w:rsidRPr="000945FE" w:rsidRDefault="00EE3706" w:rsidP="00EE3706">
            <w:pPr>
              <w:pStyle w:val="afb"/>
              <w:rPr>
                <w:rFonts w:ascii="Times New Roman" w:eastAsia="Arial Unicode MS" w:hAnsi="Times New Roman"/>
                <w:sz w:val="28"/>
                <w:szCs w:val="28"/>
              </w:rPr>
            </w:pPr>
            <w:r w:rsidRPr="00DF5E68">
              <w:rPr>
                <w:rFonts w:ascii="Times New Roman" w:eastAsia="Times New Roman" w:hAnsi="Times New Roman"/>
                <w:sz w:val="28"/>
                <w:szCs w:val="28"/>
              </w:rPr>
              <w:t>«Этика: азбука добра»</w:t>
            </w:r>
          </w:p>
        </w:tc>
        <w:tc>
          <w:tcPr>
            <w:tcW w:w="851"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Pr>
                <w:rFonts w:ascii="Times New Roman" w:eastAsia="Arial Unicode MS" w:hAnsi="Times New Roman"/>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r>
      <w:tr w:rsidR="00EE3706" w:rsidRPr="000945FE" w:rsidTr="00EE3706">
        <w:trPr>
          <w:trHeight w:val="265"/>
          <w:jc w:val="center"/>
        </w:trPr>
        <w:tc>
          <w:tcPr>
            <w:tcW w:w="6521" w:type="dxa"/>
            <w:gridSpan w:val="2"/>
            <w:tcBorders>
              <w:top w:val="single" w:sz="4" w:space="0" w:color="auto"/>
              <w:left w:val="single" w:sz="4" w:space="0" w:color="auto"/>
              <w:bottom w:val="single" w:sz="4" w:space="0" w:color="auto"/>
              <w:right w:val="single" w:sz="4" w:space="0" w:color="auto"/>
            </w:tcBorders>
            <w:vAlign w:val="center"/>
          </w:tcPr>
          <w:p w:rsidR="00EE3706" w:rsidRPr="000945FE" w:rsidRDefault="00EE3706" w:rsidP="00EE3706">
            <w:pPr>
              <w:pStyle w:val="afb"/>
              <w:rPr>
                <w:rFonts w:ascii="Times New Roman" w:eastAsia="Arial Unicode MS" w:hAnsi="Times New Roman"/>
                <w:sz w:val="28"/>
                <w:szCs w:val="28"/>
              </w:rPr>
            </w:pPr>
            <w:r w:rsidRPr="000945FE">
              <w:rPr>
                <w:rFonts w:ascii="Times New Roman" w:eastAsia="Times New Roman" w:hAnsi="Times New Roman"/>
                <w:sz w:val="28"/>
                <w:szCs w:val="28"/>
              </w:rPr>
              <w:t>Всего за неделю</w:t>
            </w:r>
          </w:p>
        </w:tc>
        <w:tc>
          <w:tcPr>
            <w:tcW w:w="851" w:type="dxa"/>
            <w:tcBorders>
              <w:top w:val="single" w:sz="4" w:space="0" w:color="auto"/>
              <w:left w:val="single" w:sz="4" w:space="0" w:color="auto"/>
              <w:bottom w:val="single" w:sz="4" w:space="0" w:color="auto"/>
              <w:right w:val="single" w:sz="4" w:space="0" w:color="auto"/>
            </w:tcBorders>
            <w:vAlign w:val="center"/>
          </w:tcPr>
          <w:p w:rsidR="00EE3706" w:rsidRPr="000945FE" w:rsidRDefault="00EE3706" w:rsidP="00EE3706">
            <w:pPr>
              <w:pStyle w:val="afb"/>
              <w:rPr>
                <w:rFonts w:ascii="Times New Roman" w:eastAsia="Arial Unicode MS" w:hAnsi="Times New Roman"/>
                <w:b/>
                <w:sz w:val="28"/>
                <w:szCs w:val="28"/>
              </w:rPr>
            </w:pPr>
            <w:r>
              <w:rPr>
                <w:rFonts w:ascii="Times New Roman" w:eastAsia="Arial Unicode MS" w:hAnsi="Times New Roman"/>
                <w:b/>
                <w:sz w:val="28"/>
                <w:szCs w:val="28"/>
              </w:rPr>
              <w:t>5</w:t>
            </w:r>
          </w:p>
        </w:tc>
        <w:tc>
          <w:tcPr>
            <w:tcW w:w="709" w:type="dxa"/>
            <w:tcBorders>
              <w:top w:val="single" w:sz="4" w:space="0" w:color="auto"/>
              <w:left w:val="single" w:sz="4" w:space="0" w:color="auto"/>
              <w:bottom w:val="single" w:sz="4" w:space="0" w:color="auto"/>
              <w:right w:val="single" w:sz="4" w:space="0" w:color="auto"/>
            </w:tcBorders>
            <w:vAlign w:val="center"/>
          </w:tcPr>
          <w:p w:rsidR="00EE3706" w:rsidRPr="000945FE" w:rsidRDefault="00EE3706" w:rsidP="00EE3706">
            <w:pPr>
              <w:pStyle w:val="afb"/>
              <w:rPr>
                <w:rFonts w:ascii="Times New Roman" w:eastAsia="Arial Unicode MS" w:hAnsi="Times New Roman"/>
                <w:b/>
                <w:sz w:val="28"/>
                <w:szCs w:val="28"/>
              </w:rPr>
            </w:pPr>
            <w:r>
              <w:rPr>
                <w:rFonts w:ascii="Times New Roman" w:eastAsia="Arial Unicode MS" w:hAnsi="Times New Roman"/>
                <w:b/>
                <w:sz w:val="28"/>
                <w:szCs w:val="28"/>
              </w:rPr>
              <w:t>5</w:t>
            </w:r>
          </w:p>
        </w:tc>
        <w:tc>
          <w:tcPr>
            <w:tcW w:w="708" w:type="dxa"/>
            <w:tcBorders>
              <w:top w:val="single" w:sz="4" w:space="0" w:color="auto"/>
              <w:left w:val="single" w:sz="4" w:space="0" w:color="auto"/>
              <w:bottom w:val="single" w:sz="4" w:space="0" w:color="auto"/>
              <w:right w:val="single" w:sz="4" w:space="0" w:color="auto"/>
            </w:tcBorders>
            <w:vAlign w:val="center"/>
          </w:tcPr>
          <w:p w:rsidR="00EE3706" w:rsidRPr="000945FE" w:rsidRDefault="00EE3706" w:rsidP="00EE3706">
            <w:pPr>
              <w:pStyle w:val="afb"/>
              <w:rPr>
                <w:rFonts w:ascii="Times New Roman" w:eastAsia="Arial Unicode MS" w:hAnsi="Times New Roman"/>
                <w:b/>
                <w:sz w:val="28"/>
                <w:szCs w:val="28"/>
              </w:rPr>
            </w:pPr>
            <w:r>
              <w:rPr>
                <w:rFonts w:ascii="Times New Roman" w:eastAsia="Arial Unicode MS" w:hAnsi="Times New Roman"/>
                <w:b/>
                <w:sz w:val="28"/>
                <w:szCs w:val="28"/>
              </w:rPr>
              <w:t>5</w:t>
            </w:r>
          </w:p>
        </w:tc>
        <w:tc>
          <w:tcPr>
            <w:tcW w:w="709" w:type="dxa"/>
            <w:tcBorders>
              <w:top w:val="single" w:sz="4" w:space="0" w:color="auto"/>
              <w:left w:val="single" w:sz="4" w:space="0" w:color="auto"/>
              <w:bottom w:val="single" w:sz="4" w:space="0" w:color="auto"/>
              <w:right w:val="single" w:sz="4" w:space="0" w:color="auto"/>
            </w:tcBorders>
            <w:vAlign w:val="center"/>
          </w:tcPr>
          <w:p w:rsidR="00EE3706" w:rsidRPr="000945FE" w:rsidRDefault="00EE3706" w:rsidP="00EE3706">
            <w:pPr>
              <w:pStyle w:val="afb"/>
              <w:rPr>
                <w:rFonts w:ascii="Times New Roman" w:eastAsia="Arial Unicode MS" w:hAnsi="Times New Roman"/>
                <w:b/>
                <w:sz w:val="28"/>
                <w:szCs w:val="28"/>
              </w:rPr>
            </w:pPr>
            <w:r>
              <w:rPr>
                <w:rFonts w:ascii="Times New Roman" w:eastAsia="Arial Unicode MS" w:hAnsi="Times New Roman"/>
                <w:b/>
                <w:sz w:val="28"/>
                <w:szCs w:val="28"/>
              </w:rPr>
              <w:t>5</w:t>
            </w:r>
          </w:p>
        </w:tc>
      </w:tr>
      <w:tr w:rsidR="00EE3706" w:rsidRPr="000945FE" w:rsidTr="00EE3706">
        <w:trPr>
          <w:trHeight w:val="265"/>
          <w:jc w:val="center"/>
        </w:trPr>
        <w:tc>
          <w:tcPr>
            <w:tcW w:w="6521" w:type="dxa"/>
            <w:gridSpan w:val="2"/>
            <w:tcBorders>
              <w:top w:val="single" w:sz="4" w:space="0" w:color="auto"/>
              <w:left w:val="single" w:sz="4" w:space="0" w:color="auto"/>
              <w:bottom w:val="single" w:sz="4" w:space="0" w:color="auto"/>
              <w:right w:val="single" w:sz="4" w:space="0" w:color="auto"/>
            </w:tcBorders>
            <w:vAlign w:val="center"/>
          </w:tcPr>
          <w:p w:rsidR="00EE3706" w:rsidRDefault="00EE3706" w:rsidP="00EE3706">
            <w:pPr>
              <w:pStyle w:val="afb"/>
              <w:rPr>
                <w:rFonts w:ascii="Times New Roman" w:eastAsia="Arial Unicode MS" w:hAnsi="Times New Roman"/>
                <w:sz w:val="28"/>
                <w:szCs w:val="28"/>
              </w:rPr>
            </w:pPr>
            <w:r w:rsidRPr="000945FE">
              <w:rPr>
                <w:rFonts w:ascii="Times New Roman" w:eastAsia="Times New Roman" w:hAnsi="Times New Roman"/>
                <w:b/>
                <w:sz w:val="28"/>
                <w:szCs w:val="28"/>
              </w:rPr>
              <w:t>Общее количество за год</w:t>
            </w:r>
          </w:p>
        </w:tc>
        <w:tc>
          <w:tcPr>
            <w:tcW w:w="851" w:type="dxa"/>
            <w:tcBorders>
              <w:top w:val="single" w:sz="4" w:space="0" w:color="auto"/>
              <w:left w:val="single" w:sz="4" w:space="0" w:color="auto"/>
              <w:bottom w:val="single" w:sz="4" w:space="0" w:color="auto"/>
              <w:right w:val="single" w:sz="4" w:space="0" w:color="auto"/>
            </w:tcBorders>
            <w:vAlign w:val="center"/>
          </w:tcPr>
          <w:p w:rsidR="00EE3706" w:rsidRDefault="00EE3706" w:rsidP="00EE3706">
            <w:pPr>
              <w:pStyle w:val="afb"/>
              <w:rPr>
                <w:rFonts w:ascii="Times New Roman" w:eastAsia="Arial Unicode MS"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EE3706" w:rsidRDefault="00EE3706" w:rsidP="00EE3706">
            <w:pPr>
              <w:pStyle w:val="afb"/>
              <w:rPr>
                <w:rFonts w:ascii="Times New Roman" w:eastAsia="Arial Unicode MS"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EE3706" w:rsidRDefault="00EE3706" w:rsidP="00EE3706">
            <w:pPr>
              <w:pStyle w:val="afb"/>
              <w:rPr>
                <w:rFonts w:ascii="Times New Roman" w:eastAsia="Arial Unicode MS"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EE3706" w:rsidRDefault="00EE3706" w:rsidP="00EE3706">
            <w:pPr>
              <w:pStyle w:val="afb"/>
              <w:rPr>
                <w:rFonts w:ascii="Times New Roman" w:eastAsia="Arial Unicode MS" w:hAnsi="Times New Roman"/>
                <w:b/>
                <w:sz w:val="28"/>
                <w:szCs w:val="28"/>
              </w:rPr>
            </w:pPr>
          </w:p>
        </w:tc>
      </w:tr>
    </w:tbl>
    <w:p w:rsidR="00EE3706" w:rsidRDefault="00EE3706" w:rsidP="00EE3706">
      <w:pPr>
        <w:spacing w:after="0" w:line="240" w:lineRule="auto"/>
        <w:rPr>
          <w:rFonts w:ascii="Times New Roman" w:eastAsia="Times New Roman" w:hAnsi="Times New Roman"/>
          <w:szCs w:val="28"/>
        </w:rPr>
      </w:pPr>
    </w:p>
    <w:p w:rsidR="00EE3706" w:rsidRDefault="00EE3706" w:rsidP="00EE3706">
      <w:pPr>
        <w:spacing w:after="0" w:line="240" w:lineRule="auto"/>
        <w:jc w:val="right"/>
        <w:rPr>
          <w:rFonts w:ascii="Times New Roman" w:eastAsia="Times New Roman" w:hAnsi="Times New Roman"/>
          <w:szCs w:val="28"/>
        </w:rPr>
      </w:pPr>
    </w:p>
    <w:p w:rsidR="00EE3706" w:rsidRDefault="00EE3706" w:rsidP="00EE3706">
      <w:pPr>
        <w:spacing w:after="0" w:line="240" w:lineRule="auto"/>
        <w:jc w:val="right"/>
        <w:rPr>
          <w:rFonts w:ascii="Times New Roman" w:eastAsia="Times New Roman" w:hAnsi="Times New Roman"/>
          <w:szCs w:val="28"/>
        </w:rPr>
      </w:pPr>
      <w:r>
        <w:rPr>
          <w:rFonts w:ascii="Times New Roman" w:eastAsia="Times New Roman" w:hAnsi="Times New Roman"/>
          <w:szCs w:val="28"/>
        </w:rPr>
        <w:t>Приложение 3</w:t>
      </w:r>
    </w:p>
    <w:p w:rsidR="00EE3706" w:rsidRDefault="00EE3706" w:rsidP="00EE3706">
      <w:pPr>
        <w:spacing w:after="0" w:line="240" w:lineRule="auto"/>
        <w:rPr>
          <w:rFonts w:ascii="Times New Roman" w:eastAsia="Times New Roman" w:hAnsi="Times New Roman"/>
          <w:szCs w:val="28"/>
        </w:rPr>
      </w:pPr>
    </w:p>
    <w:p w:rsidR="00EE3706" w:rsidRDefault="00EE3706" w:rsidP="00EE3706">
      <w:pPr>
        <w:spacing w:after="0" w:line="240" w:lineRule="auto"/>
        <w:rPr>
          <w:rFonts w:ascii="Times New Roman" w:eastAsia="Times New Roman" w:hAnsi="Times New Roman"/>
          <w:szCs w:val="28"/>
        </w:rPr>
      </w:pPr>
    </w:p>
    <w:p w:rsidR="00EE3706" w:rsidRPr="000945FE" w:rsidRDefault="00EE3706" w:rsidP="00EE3706">
      <w:pPr>
        <w:spacing w:after="0" w:line="240" w:lineRule="auto"/>
        <w:jc w:val="center"/>
        <w:rPr>
          <w:rFonts w:ascii="Times New Roman" w:eastAsia="Times New Roman" w:hAnsi="Times New Roman" w:cs="Times New Roman"/>
          <w:b/>
          <w:sz w:val="28"/>
          <w:szCs w:val="28"/>
        </w:rPr>
      </w:pPr>
      <w:r w:rsidRPr="000945FE">
        <w:rPr>
          <w:rFonts w:ascii="Times New Roman" w:eastAsia="Times New Roman" w:hAnsi="Times New Roman" w:cs="Times New Roman"/>
          <w:b/>
          <w:sz w:val="28"/>
          <w:szCs w:val="28"/>
        </w:rPr>
        <w:t>Таблица-сетка внеурочной занятости</w:t>
      </w:r>
    </w:p>
    <w:p w:rsidR="00EE3706" w:rsidRDefault="00EE3706" w:rsidP="00EE37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Pr="000945FE">
        <w:rPr>
          <w:rFonts w:ascii="Times New Roman" w:eastAsia="Times New Roman" w:hAnsi="Times New Roman" w:cs="Times New Roman"/>
          <w:b/>
          <w:sz w:val="28"/>
          <w:szCs w:val="28"/>
        </w:rPr>
        <w:t xml:space="preserve"> класса МБОУООШ № 37х. Калинина, реализующего федеральный государственный образовательный стандарт </w:t>
      </w:r>
    </w:p>
    <w:p w:rsidR="00EE3706" w:rsidRDefault="00EE3706" w:rsidP="00EE37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начального общего образования  </w:t>
      </w:r>
      <w:r w:rsidRPr="000945FE">
        <w:rPr>
          <w:rFonts w:ascii="Times New Roman" w:eastAsia="Times New Roman" w:hAnsi="Times New Roman" w:cs="Times New Roman"/>
          <w:b/>
          <w:sz w:val="28"/>
          <w:szCs w:val="28"/>
        </w:rPr>
        <w:t xml:space="preserve">в 2017-2018 </w:t>
      </w:r>
      <w:r>
        <w:rPr>
          <w:rFonts w:ascii="Times New Roman" w:eastAsia="Times New Roman" w:hAnsi="Times New Roman" w:cs="Times New Roman"/>
          <w:b/>
          <w:sz w:val="28"/>
          <w:szCs w:val="28"/>
        </w:rPr>
        <w:t>учебном году.</w:t>
      </w:r>
    </w:p>
    <w:p w:rsidR="00EE3706" w:rsidRPr="005F1760" w:rsidRDefault="00EE3706" w:rsidP="00EE3706">
      <w:pPr>
        <w:spacing w:after="0" w:line="240" w:lineRule="auto"/>
        <w:jc w:val="center"/>
        <w:rPr>
          <w:rFonts w:ascii="Times New Roman" w:eastAsia="Times New Roman" w:hAnsi="Times New Roman" w:cs="Times New Roman"/>
          <w:b/>
          <w:sz w:val="28"/>
          <w:szCs w:val="28"/>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3260"/>
        <w:gridCol w:w="851"/>
        <w:gridCol w:w="709"/>
        <w:gridCol w:w="708"/>
        <w:gridCol w:w="709"/>
      </w:tblGrid>
      <w:tr w:rsidR="00EE3706" w:rsidRPr="000945FE" w:rsidTr="00EE3706">
        <w:trPr>
          <w:jc w:val="center"/>
        </w:trPr>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EE3706" w:rsidRPr="000945FE" w:rsidRDefault="00EE3706" w:rsidP="00EE3706">
            <w:pPr>
              <w:pStyle w:val="afb"/>
              <w:rPr>
                <w:rFonts w:ascii="Times New Roman" w:eastAsia="Arial Unicode MS" w:hAnsi="Times New Roman"/>
                <w:b/>
                <w:sz w:val="28"/>
                <w:szCs w:val="28"/>
              </w:rPr>
            </w:pPr>
            <w:r>
              <w:rPr>
                <w:rFonts w:ascii="Times New Roman" w:eastAsia="Arial Unicode MS" w:hAnsi="Times New Roman"/>
                <w:b/>
                <w:sz w:val="28"/>
                <w:szCs w:val="28"/>
              </w:rPr>
              <w:t>Направление внеурочной деятельности</w:t>
            </w:r>
          </w:p>
        </w:tc>
        <w:tc>
          <w:tcPr>
            <w:tcW w:w="3260" w:type="dxa"/>
            <w:vMerge w:val="restart"/>
            <w:tcBorders>
              <w:top w:val="single" w:sz="4" w:space="0" w:color="auto"/>
              <w:left w:val="single" w:sz="4" w:space="0" w:color="auto"/>
              <w:bottom w:val="single" w:sz="4" w:space="0" w:color="auto"/>
              <w:right w:val="single" w:sz="4" w:space="0" w:color="auto"/>
              <w:tr2bl w:val="single" w:sz="4" w:space="0" w:color="auto"/>
            </w:tcBorders>
            <w:hideMark/>
          </w:tcPr>
          <w:p w:rsidR="00EE3706" w:rsidRPr="000945FE" w:rsidRDefault="00EE3706" w:rsidP="00EE3706">
            <w:pPr>
              <w:pStyle w:val="afb"/>
              <w:rPr>
                <w:rFonts w:ascii="Times New Roman" w:eastAsia="Arial Unicode MS" w:hAnsi="Times New Roman"/>
                <w:b/>
                <w:sz w:val="28"/>
                <w:szCs w:val="28"/>
              </w:rPr>
            </w:pPr>
            <w:r>
              <w:rPr>
                <w:rFonts w:ascii="Times New Roman" w:eastAsia="Arial Unicode MS" w:hAnsi="Times New Roman"/>
                <w:b/>
                <w:sz w:val="28"/>
                <w:szCs w:val="28"/>
              </w:rPr>
              <w:t>Кружки</w:t>
            </w:r>
          </w:p>
          <w:p w:rsidR="00EE3706" w:rsidRDefault="00EE3706" w:rsidP="00EE3706">
            <w:pPr>
              <w:pStyle w:val="afb"/>
              <w:rPr>
                <w:rFonts w:ascii="Times New Roman" w:eastAsia="Arial Unicode MS" w:hAnsi="Times New Roman"/>
                <w:b/>
                <w:sz w:val="28"/>
                <w:szCs w:val="28"/>
              </w:rPr>
            </w:pPr>
            <w:r w:rsidRPr="000945FE">
              <w:rPr>
                <w:rFonts w:ascii="Times New Roman" w:eastAsia="Arial Unicode MS" w:hAnsi="Times New Roman"/>
                <w:b/>
                <w:sz w:val="28"/>
                <w:szCs w:val="28"/>
              </w:rPr>
              <w:t xml:space="preserve">                       </w:t>
            </w:r>
          </w:p>
          <w:p w:rsidR="00EE3706" w:rsidRDefault="00EE3706" w:rsidP="00EE3706">
            <w:pPr>
              <w:pStyle w:val="afb"/>
              <w:rPr>
                <w:rFonts w:ascii="Times New Roman" w:eastAsia="Arial Unicode MS" w:hAnsi="Times New Roman"/>
                <w:b/>
                <w:sz w:val="28"/>
                <w:szCs w:val="28"/>
              </w:rPr>
            </w:pPr>
          </w:p>
          <w:p w:rsidR="00EE3706" w:rsidRPr="000945FE" w:rsidRDefault="00EE3706" w:rsidP="00EE3706">
            <w:pPr>
              <w:pStyle w:val="afb"/>
              <w:jc w:val="right"/>
              <w:rPr>
                <w:rFonts w:ascii="Times New Roman" w:eastAsia="Arial Unicode MS" w:hAnsi="Times New Roman"/>
                <w:b/>
                <w:sz w:val="28"/>
                <w:szCs w:val="28"/>
              </w:rPr>
            </w:pPr>
            <w:r w:rsidRPr="000945FE">
              <w:rPr>
                <w:rFonts w:ascii="Times New Roman" w:eastAsia="Arial Unicode MS" w:hAnsi="Times New Roman"/>
                <w:b/>
                <w:sz w:val="28"/>
                <w:szCs w:val="28"/>
              </w:rPr>
              <w:t>Классы</w:t>
            </w:r>
          </w:p>
        </w:tc>
        <w:tc>
          <w:tcPr>
            <w:tcW w:w="2977" w:type="dxa"/>
            <w:gridSpan w:val="4"/>
            <w:tcBorders>
              <w:top w:val="single" w:sz="4" w:space="0" w:color="auto"/>
              <w:left w:val="single" w:sz="4" w:space="0" w:color="auto"/>
              <w:bottom w:val="single" w:sz="4" w:space="0" w:color="auto"/>
              <w:right w:val="single" w:sz="4" w:space="0" w:color="auto"/>
            </w:tcBorders>
            <w:vAlign w:val="center"/>
            <w:hideMark/>
          </w:tcPr>
          <w:p w:rsidR="00EE3706" w:rsidRPr="000945FE" w:rsidRDefault="00EE3706" w:rsidP="00EE3706">
            <w:pPr>
              <w:pStyle w:val="afb"/>
              <w:rPr>
                <w:rFonts w:ascii="Times New Roman" w:eastAsia="Arial Unicode MS" w:hAnsi="Times New Roman"/>
                <w:b/>
                <w:sz w:val="28"/>
                <w:szCs w:val="28"/>
              </w:rPr>
            </w:pPr>
            <w:r w:rsidRPr="000945FE">
              <w:rPr>
                <w:rFonts w:ascii="Times New Roman" w:eastAsia="Arial Unicode MS" w:hAnsi="Times New Roman"/>
                <w:b/>
                <w:sz w:val="28"/>
                <w:szCs w:val="28"/>
              </w:rPr>
              <w:t>Количество часов в неделю</w:t>
            </w:r>
          </w:p>
        </w:tc>
      </w:tr>
      <w:tr w:rsidR="00EE3706" w:rsidRPr="000945FE" w:rsidTr="00EE3706">
        <w:trPr>
          <w:trHeight w:val="727"/>
          <w:jc w:val="center"/>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EE3706" w:rsidRPr="000945FE" w:rsidRDefault="00EE3706" w:rsidP="00EE3706">
            <w:pPr>
              <w:pStyle w:val="afb"/>
              <w:rPr>
                <w:rFonts w:ascii="Times New Roman" w:eastAsia="Arial Unicode MS" w:hAnsi="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EE3706" w:rsidRPr="000945FE" w:rsidRDefault="00EE3706" w:rsidP="00EE3706">
            <w:pPr>
              <w:pStyle w:val="afb"/>
              <w:rPr>
                <w:rFonts w:ascii="Times New Roman" w:eastAsia="Arial Unicode MS"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E3706" w:rsidRPr="000945FE" w:rsidRDefault="00EE3706" w:rsidP="00EE3706">
            <w:pPr>
              <w:pStyle w:val="afb"/>
              <w:rPr>
                <w:rFonts w:ascii="Times New Roman" w:eastAsia="Arial Unicode MS" w:hAnsi="Times New Roman"/>
                <w:b/>
                <w:sz w:val="28"/>
                <w:szCs w:val="28"/>
              </w:rPr>
            </w:pPr>
            <w:r w:rsidRPr="000945FE">
              <w:rPr>
                <w:rFonts w:ascii="Times New Roman" w:eastAsia="Arial Unicode MS" w:hAnsi="Times New Roman"/>
                <w:b/>
                <w:sz w:val="28"/>
                <w:szCs w:val="28"/>
              </w:rPr>
              <w:t>I</w:t>
            </w:r>
          </w:p>
          <w:p w:rsidR="00EE3706" w:rsidRPr="000945FE" w:rsidRDefault="00EE3706" w:rsidP="00EE3706">
            <w:pPr>
              <w:pStyle w:val="afb"/>
              <w:rPr>
                <w:rFonts w:ascii="Times New Roman" w:eastAsia="Arial Unicode MS" w:hAnsi="Times New Roman"/>
                <w:b/>
                <w:sz w:val="28"/>
                <w:szCs w:val="28"/>
              </w:rPr>
            </w:pPr>
            <w:r w:rsidRPr="000945FE">
              <w:rPr>
                <w:rFonts w:ascii="Times New Roman" w:eastAsia="Arial Unicode MS" w:hAnsi="Times New Roman"/>
                <w:b/>
                <w:sz w:val="28"/>
                <w:szCs w:val="28"/>
              </w:rPr>
              <w:t xml:space="preserve"> «А»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E3706" w:rsidRPr="000945FE" w:rsidRDefault="00EE3706" w:rsidP="00EE3706">
            <w:pPr>
              <w:pStyle w:val="afb"/>
              <w:rPr>
                <w:rFonts w:ascii="Times New Roman" w:eastAsia="Arial Unicode MS" w:hAnsi="Times New Roman"/>
                <w:b/>
                <w:sz w:val="28"/>
                <w:szCs w:val="28"/>
              </w:rPr>
            </w:pPr>
            <w:r w:rsidRPr="000945FE">
              <w:rPr>
                <w:rFonts w:ascii="Times New Roman" w:eastAsia="Arial Unicode MS" w:hAnsi="Times New Roman"/>
                <w:b/>
                <w:sz w:val="28"/>
                <w:szCs w:val="28"/>
              </w:rPr>
              <w:t>II «А»</w:t>
            </w:r>
          </w:p>
        </w:tc>
        <w:tc>
          <w:tcPr>
            <w:tcW w:w="708" w:type="dxa"/>
            <w:tcBorders>
              <w:top w:val="single" w:sz="4" w:space="0" w:color="auto"/>
              <w:left w:val="single" w:sz="4" w:space="0" w:color="auto"/>
              <w:bottom w:val="single" w:sz="4" w:space="0" w:color="auto"/>
              <w:right w:val="single" w:sz="4" w:space="0" w:color="auto"/>
            </w:tcBorders>
            <w:vAlign w:val="center"/>
            <w:hideMark/>
          </w:tcPr>
          <w:p w:rsidR="00EE3706" w:rsidRPr="000945FE" w:rsidRDefault="00EE3706" w:rsidP="00EE3706">
            <w:pPr>
              <w:pStyle w:val="afb"/>
              <w:rPr>
                <w:rFonts w:ascii="Times New Roman" w:eastAsia="Arial Unicode MS" w:hAnsi="Times New Roman"/>
                <w:b/>
                <w:sz w:val="28"/>
                <w:szCs w:val="28"/>
              </w:rPr>
            </w:pPr>
            <w:r w:rsidRPr="000945FE">
              <w:rPr>
                <w:rFonts w:ascii="Times New Roman" w:eastAsia="Arial Unicode MS" w:hAnsi="Times New Roman"/>
                <w:b/>
                <w:sz w:val="28"/>
                <w:szCs w:val="28"/>
              </w:rPr>
              <w:t>III «А»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E3706" w:rsidRPr="000945FE" w:rsidRDefault="00EE3706" w:rsidP="00EE3706">
            <w:pPr>
              <w:pStyle w:val="afb"/>
              <w:rPr>
                <w:rFonts w:ascii="Times New Roman" w:eastAsia="Arial Unicode MS" w:hAnsi="Times New Roman"/>
                <w:b/>
                <w:sz w:val="28"/>
                <w:szCs w:val="28"/>
              </w:rPr>
            </w:pPr>
            <w:r w:rsidRPr="000945FE">
              <w:rPr>
                <w:rFonts w:ascii="Times New Roman" w:eastAsia="Arial Unicode MS" w:hAnsi="Times New Roman"/>
                <w:b/>
                <w:sz w:val="28"/>
                <w:szCs w:val="28"/>
              </w:rPr>
              <w:t>IV «А»</w:t>
            </w:r>
          </w:p>
        </w:tc>
      </w:tr>
      <w:tr w:rsidR="00EE3706" w:rsidRPr="000945FE" w:rsidTr="00EE3706">
        <w:trPr>
          <w:trHeight w:val="265"/>
          <w:jc w:val="center"/>
        </w:trPr>
        <w:tc>
          <w:tcPr>
            <w:tcW w:w="3261" w:type="dxa"/>
            <w:vMerge w:val="restart"/>
            <w:tcBorders>
              <w:top w:val="single" w:sz="4" w:space="0" w:color="auto"/>
              <w:left w:val="single" w:sz="4" w:space="0" w:color="auto"/>
              <w:right w:val="single" w:sz="4" w:space="0" w:color="auto"/>
            </w:tcBorders>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Спортивно-оздоровительное</w:t>
            </w:r>
          </w:p>
        </w:tc>
        <w:tc>
          <w:tcPr>
            <w:tcW w:w="3260" w:type="dxa"/>
            <w:tcBorders>
              <w:top w:val="single" w:sz="4" w:space="0" w:color="000000"/>
              <w:left w:val="single" w:sz="4" w:space="0" w:color="000000"/>
              <w:bottom w:val="single" w:sz="4" w:space="0" w:color="000000"/>
              <w:right w:val="single" w:sz="4" w:space="0" w:color="000000"/>
            </w:tcBorders>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«Планета здоровья»</w:t>
            </w:r>
          </w:p>
        </w:tc>
        <w:tc>
          <w:tcPr>
            <w:tcW w:w="851"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Pr>
                <w:rFonts w:ascii="Times New Roman" w:eastAsia="Arial Unicode MS" w:hAnsi="Times New Roman"/>
                <w:sz w:val="28"/>
                <w:szCs w:val="28"/>
              </w:rPr>
              <w:t xml:space="preserve"> </w:t>
            </w:r>
          </w:p>
        </w:tc>
      </w:tr>
      <w:tr w:rsidR="00EE3706" w:rsidRPr="000945FE" w:rsidTr="00EE3706">
        <w:trPr>
          <w:trHeight w:val="265"/>
          <w:jc w:val="center"/>
        </w:trPr>
        <w:tc>
          <w:tcPr>
            <w:tcW w:w="3261" w:type="dxa"/>
            <w:vMerge/>
            <w:tcBorders>
              <w:left w:val="single" w:sz="4" w:space="0" w:color="auto"/>
              <w:bottom w:val="single" w:sz="4" w:space="0" w:color="auto"/>
              <w:right w:val="single" w:sz="4" w:space="0" w:color="auto"/>
            </w:tcBorders>
          </w:tcPr>
          <w:p w:rsidR="00EE3706" w:rsidRPr="000945FE" w:rsidRDefault="00EE3706" w:rsidP="00EE3706">
            <w:pPr>
              <w:pStyle w:val="afb"/>
              <w:rPr>
                <w:rFonts w:ascii="Times New Roman" w:eastAsia="Arial Unicode MS" w:hAnsi="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EE3706" w:rsidRPr="000945FE" w:rsidRDefault="00EE3706" w:rsidP="00EE370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Здоровейка</w:t>
            </w:r>
            <w:proofErr w:type="spellEnd"/>
            <w:r>
              <w:rPr>
                <w:rFonts w:ascii="Times New Roman" w:eastAsia="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r>
      <w:tr w:rsidR="00EE3706" w:rsidRPr="000945FE" w:rsidTr="00EE3706">
        <w:trPr>
          <w:trHeight w:val="265"/>
          <w:jc w:val="center"/>
        </w:trPr>
        <w:tc>
          <w:tcPr>
            <w:tcW w:w="3261" w:type="dxa"/>
            <w:vMerge w:val="restart"/>
            <w:tcBorders>
              <w:top w:val="single" w:sz="4" w:space="0" w:color="auto"/>
              <w:left w:val="single" w:sz="4" w:space="0" w:color="auto"/>
              <w:right w:val="single" w:sz="4" w:space="0" w:color="auto"/>
            </w:tcBorders>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Духовно-нравственное</w:t>
            </w:r>
          </w:p>
        </w:tc>
        <w:tc>
          <w:tcPr>
            <w:tcW w:w="3260" w:type="dxa"/>
            <w:tcBorders>
              <w:top w:val="single" w:sz="4" w:space="0" w:color="000000"/>
              <w:left w:val="single" w:sz="4" w:space="0" w:color="000000"/>
              <w:bottom w:val="single" w:sz="4" w:space="0" w:color="000000"/>
              <w:right w:val="single" w:sz="4" w:space="0" w:color="000000"/>
            </w:tcBorders>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«Я - гражданин России»</w:t>
            </w:r>
          </w:p>
        </w:tc>
        <w:tc>
          <w:tcPr>
            <w:tcW w:w="851"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Pr>
                <w:rFonts w:ascii="Times New Roman" w:eastAsia="Arial Unicode MS" w:hAnsi="Times New Roman"/>
                <w:sz w:val="28"/>
                <w:szCs w:val="28"/>
              </w:rPr>
              <w:t xml:space="preserve"> </w:t>
            </w:r>
          </w:p>
        </w:tc>
      </w:tr>
      <w:tr w:rsidR="00EE3706" w:rsidRPr="000945FE" w:rsidTr="00EE3706">
        <w:trPr>
          <w:trHeight w:val="265"/>
          <w:jc w:val="center"/>
        </w:trPr>
        <w:tc>
          <w:tcPr>
            <w:tcW w:w="3261" w:type="dxa"/>
            <w:vMerge/>
            <w:tcBorders>
              <w:left w:val="single" w:sz="4" w:space="0" w:color="auto"/>
              <w:bottom w:val="single" w:sz="4" w:space="0" w:color="auto"/>
              <w:right w:val="single" w:sz="4" w:space="0" w:color="auto"/>
            </w:tcBorders>
          </w:tcPr>
          <w:p w:rsidR="00EE3706" w:rsidRPr="000945FE" w:rsidRDefault="00EE3706" w:rsidP="00EE3706">
            <w:pPr>
              <w:pStyle w:val="afb"/>
              <w:rPr>
                <w:rFonts w:ascii="Times New Roman" w:eastAsia="Arial Unicode MS" w:hAnsi="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EE3706" w:rsidRPr="000945FE" w:rsidRDefault="00EE3706" w:rsidP="00EE370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«Юный патриот»</w:t>
            </w:r>
          </w:p>
        </w:tc>
        <w:tc>
          <w:tcPr>
            <w:tcW w:w="851"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Pr>
                <w:rFonts w:ascii="Times New Roman" w:eastAsia="Arial Unicode MS" w:hAnsi="Times New Roman"/>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Pr>
                <w:rFonts w:ascii="Times New Roman" w:eastAsia="Arial Unicode MS" w:hAnsi="Times New Roman"/>
                <w:sz w:val="28"/>
                <w:szCs w:val="28"/>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r>
      <w:tr w:rsidR="00EE3706" w:rsidRPr="000945FE" w:rsidTr="00EE3706">
        <w:trPr>
          <w:trHeight w:val="265"/>
          <w:jc w:val="center"/>
        </w:trPr>
        <w:tc>
          <w:tcPr>
            <w:tcW w:w="3261" w:type="dxa"/>
            <w:vMerge w:val="restart"/>
            <w:tcBorders>
              <w:top w:val="single" w:sz="4" w:space="0" w:color="auto"/>
              <w:left w:val="single" w:sz="4" w:space="0" w:color="auto"/>
              <w:right w:val="single" w:sz="4" w:space="0" w:color="auto"/>
            </w:tcBorders>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Социальное</w:t>
            </w:r>
          </w:p>
          <w:p w:rsidR="00EE3706" w:rsidRPr="000945FE" w:rsidRDefault="00EE3706" w:rsidP="00EE3706">
            <w:pPr>
              <w:spacing w:after="0"/>
              <w:rPr>
                <w:rFonts w:ascii="Times New Roman" w:eastAsia="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«Земля  - наш дом»</w:t>
            </w:r>
          </w:p>
        </w:tc>
        <w:tc>
          <w:tcPr>
            <w:tcW w:w="851"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Pr>
                <w:rFonts w:ascii="Times New Roman" w:eastAsia="Arial Unicode MS" w:hAnsi="Times New Roman"/>
                <w:sz w:val="28"/>
                <w:szCs w:val="28"/>
              </w:rPr>
              <w:t xml:space="preserve"> </w:t>
            </w:r>
          </w:p>
        </w:tc>
      </w:tr>
      <w:tr w:rsidR="00EE3706" w:rsidRPr="000945FE" w:rsidTr="00EE3706">
        <w:trPr>
          <w:trHeight w:val="265"/>
          <w:jc w:val="center"/>
        </w:trPr>
        <w:tc>
          <w:tcPr>
            <w:tcW w:w="3261" w:type="dxa"/>
            <w:vMerge/>
            <w:tcBorders>
              <w:left w:val="single" w:sz="4" w:space="0" w:color="auto"/>
              <w:bottom w:val="single" w:sz="4" w:space="0" w:color="auto"/>
              <w:right w:val="single" w:sz="4" w:space="0" w:color="auto"/>
            </w:tcBorders>
          </w:tcPr>
          <w:p w:rsidR="00EE3706" w:rsidRPr="000945FE" w:rsidRDefault="00EE3706" w:rsidP="00EE3706">
            <w:pPr>
              <w:pStyle w:val="afb"/>
              <w:rPr>
                <w:rFonts w:ascii="Times New Roman" w:eastAsia="Arial Unicode MS" w:hAnsi="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EE3706" w:rsidRPr="000945FE" w:rsidRDefault="00EE3706" w:rsidP="00EE370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«Родничок»</w:t>
            </w:r>
          </w:p>
        </w:tc>
        <w:tc>
          <w:tcPr>
            <w:tcW w:w="851"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Pr>
                <w:rFonts w:ascii="Times New Roman" w:eastAsia="Arial Unicode MS" w:hAnsi="Times New Roman"/>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r>
      <w:tr w:rsidR="00EE3706" w:rsidRPr="000945FE" w:rsidTr="00EE3706">
        <w:trPr>
          <w:trHeight w:val="265"/>
          <w:jc w:val="center"/>
        </w:trPr>
        <w:tc>
          <w:tcPr>
            <w:tcW w:w="3261" w:type="dxa"/>
            <w:tcBorders>
              <w:top w:val="single" w:sz="4" w:space="0" w:color="auto"/>
              <w:left w:val="single" w:sz="4" w:space="0" w:color="auto"/>
              <w:bottom w:val="single" w:sz="4" w:space="0" w:color="auto"/>
              <w:right w:val="single" w:sz="4" w:space="0" w:color="auto"/>
            </w:tcBorders>
          </w:tcPr>
          <w:p w:rsidR="00EE3706" w:rsidRPr="000945FE" w:rsidRDefault="00EE3706" w:rsidP="00EE3706">
            <w:pPr>
              <w:spacing w:after="0"/>
              <w:rPr>
                <w:rFonts w:ascii="Times New Roman" w:eastAsia="Times New Roman" w:hAnsi="Times New Roman" w:cs="Times New Roman"/>
                <w:b/>
                <w:sz w:val="28"/>
                <w:szCs w:val="28"/>
              </w:rPr>
            </w:pPr>
            <w:proofErr w:type="spellStart"/>
            <w:r w:rsidRPr="000945FE">
              <w:rPr>
                <w:rFonts w:ascii="Times New Roman" w:eastAsia="Times New Roman" w:hAnsi="Times New Roman" w:cs="Times New Roman"/>
                <w:sz w:val="28"/>
                <w:szCs w:val="28"/>
              </w:rPr>
              <w:t>Общеинтеллектуальное</w:t>
            </w:r>
            <w:proofErr w:type="spellEnd"/>
          </w:p>
        </w:tc>
        <w:tc>
          <w:tcPr>
            <w:tcW w:w="3260" w:type="dxa"/>
            <w:tcBorders>
              <w:top w:val="single" w:sz="4" w:space="0" w:color="000000"/>
              <w:left w:val="single" w:sz="4" w:space="0" w:color="000000"/>
              <w:bottom w:val="single" w:sz="4" w:space="0" w:color="000000"/>
              <w:right w:val="single" w:sz="4" w:space="0" w:color="000000"/>
            </w:tcBorders>
          </w:tcPr>
          <w:p w:rsidR="00EE3706" w:rsidRPr="000945FE" w:rsidRDefault="00EE3706" w:rsidP="00EE3706">
            <w:pPr>
              <w:spacing w:after="0"/>
              <w:rPr>
                <w:rFonts w:ascii="Times New Roman" w:eastAsia="Times New Roman" w:hAnsi="Times New Roman" w:cs="Times New Roman"/>
                <w:sz w:val="28"/>
                <w:szCs w:val="28"/>
                <w:highlight w:val="yellow"/>
              </w:rPr>
            </w:pPr>
            <w:r w:rsidRPr="000945FE">
              <w:rPr>
                <w:rFonts w:ascii="Times New Roman" w:eastAsia="Times New Roman" w:hAnsi="Times New Roman" w:cs="Times New Roman"/>
                <w:sz w:val="28"/>
                <w:szCs w:val="28"/>
              </w:rPr>
              <w:t>«</w:t>
            </w:r>
            <w:r>
              <w:rPr>
                <w:rFonts w:ascii="Times New Roman" w:eastAsia="Times New Roman" w:hAnsi="Times New Roman" w:cs="Times New Roman"/>
                <w:sz w:val="28"/>
                <w:szCs w:val="28"/>
              </w:rPr>
              <w:t>Почемучка</w:t>
            </w:r>
            <w:r w:rsidRPr="000945FE">
              <w:rPr>
                <w:rFonts w:ascii="Times New Roman" w:eastAsia="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r>
      <w:tr w:rsidR="00EE3706" w:rsidRPr="000945FE" w:rsidTr="00EE3706">
        <w:trPr>
          <w:trHeight w:val="265"/>
          <w:jc w:val="center"/>
        </w:trPr>
        <w:tc>
          <w:tcPr>
            <w:tcW w:w="3261" w:type="dxa"/>
            <w:vMerge w:val="restart"/>
            <w:tcBorders>
              <w:top w:val="single" w:sz="4" w:space="0" w:color="auto"/>
              <w:left w:val="single" w:sz="4" w:space="0" w:color="auto"/>
              <w:right w:val="single" w:sz="4" w:space="0" w:color="auto"/>
            </w:tcBorders>
            <w:vAlign w:val="center"/>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Общекультурное</w:t>
            </w:r>
          </w:p>
          <w:p w:rsidR="00EE3706" w:rsidRPr="000945FE" w:rsidRDefault="00EE3706" w:rsidP="00EE3706">
            <w:pPr>
              <w:pStyle w:val="afb"/>
              <w:rPr>
                <w:rFonts w:ascii="Times New Roman" w:eastAsia="Arial Unicode MS" w:hAnsi="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EE3706" w:rsidRPr="000945FE" w:rsidRDefault="00EE3706" w:rsidP="00EE3706">
            <w:pPr>
              <w:spacing w:after="0"/>
              <w:rPr>
                <w:rFonts w:ascii="Times New Roman" w:eastAsia="Times New Roman" w:hAnsi="Times New Roman" w:cs="Times New Roman"/>
                <w:sz w:val="28"/>
                <w:szCs w:val="28"/>
                <w:highlight w:val="yellow"/>
              </w:rPr>
            </w:pPr>
            <w:r w:rsidRPr="000945FE">
              <w:rPr>
                <w:rFonts w:ascii="Times New Roman" w:eastAsia="Times New Roman" w:hAnsi="Times New Roman" w:cs="Times New Roman"/>
                <w:sz w:val="28"/>
                <w:szCs w:val="28"/>
              </w:rPr>
              <w:t>«Акварелька»</w:t>
            </w:r>
          </w:p>
        </w:tc>
        <w:tc>
          <w:tcPr>
            <w:tcW w:w="851"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Pr>
                <w:rFonts w:ascii="Times New Roman" w:eastAsia="Arial Unicode MS" w:hAnsi="Times New Roman"/>
                <w:sz w:val="28"/>
                <w:szCs w:val="28"/>
              </w:rPr>
              <w:t xml:space="preserve"> </w:t>
            </w:r>
          </w:p>
        </w:tc>
      </w:tr>
      <w:tr w:rsidR="00EE3706" w:rsidRPr="000945FE" w:rsidTr="00EE3706">
        <w:trPr>
          <w:trHeight w:val="265"/>
          <w:jc w:val="center"/>
        </w:trPr>
        <w:tc>
          <w:tcPr>
            <w:tcW w:w="3261" w:type="dxa"/>
            <w:vMerge/>
            <w:tcBorders>
              <w:left w:val="single" w:sz="4" w:space="0" w:color="auto"/>
              <w:bottom w:val="single" w:sz="4" w:space="0" w:color="auto"/>
              <w:right w:val="single" w:sz="4" w:space="0" w:color="auto"/>
            </w:tcBorders>
            <w:vAlign w:val="center"/>
          </w:tcPr>
          <w:p w:rsidR="00EE3706" w:rsidRPr="000945FE" w:rsidRDefault="00EE3706" w:rsidP="00EE3706">
            <w:pPr>
              <w:pStyle w:val="afb"/>
              <w:rPr>
                <w:rFonts w:ascii="Times New Roman" w:eastAsia="Arial Unicode MS"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EE3706" w:rsidRPr="000945FE" w:rsidRDefault="00EE3706" w:rsidP="00EE3706">
            <w:pPr>
              <w:pStyle w:val="afb"/>
              <w:rPr>
                <w:rFonts w:ascii="Times New Roman" w:eastAsia="Arial Unicode MS" w:hAnsi="Times New Roman"/>
                <w:sz w:val="28"/>
                <w:szCs w:val="28"/>
              </w:rPr>
            </w:pPr>
            <w:r w:rsidRPr="00DF5E68">
              <w:rPr>
                <w:rFonts w:ascii="Times New Roman" w:eastAsia="Times New Roman" w:hAnsi="Times New Roman"/>
                <w:sz w:val="28"/>
                <w:szCs w:val="28"/>
              </w:rPr>
              <w:t>«Этика: азбука добра»</w:t>
            </w:r>
          </w:p>
        </w:tc>
        <w:tc>
          <w:tcPr>
            <w:tcW w:w="851"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Pr>
                <w:rFonts w:ascii="Times New Roman" w:eastAsia="Arial Unicode MS" w:hAnsi="Times New Roman"/>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r>
      <w:tr w:rsidR="00EE3706" w:rsidRPr="000945FE" w:rsidTr="00EE3706">
        <w:trPr>
          <w:trHeight w:val="265"/>
          <w:jc w:val="center"/>
        </w:trPr>
        <w:tc>
          <w:tcPr>
            <w:tcW w:w="6521" w:type="dxa"/>
            <w:gridSpan w:val="2"/>
            <w:tcBorders>
              <w:top w:val="single" w:sz="4" w:space="0" w:color="auto"/>
              <w:left w:val="single" w:sz="4" w:space="0" w:color="auto"/>
              <w:bottom w:val="single" w:sz="4" w:space="0" w:color="auto"/>
              <w:right w:val="single" w:sz="4" w:space="0" w:color="auto"/>
            </w:tcBorders>
            <w:vAlign w:val="center"/>
          </w:tcPr>
          <w:p w:rsidR="00EE3706" w:rsidRPr="000945FE" w:rsidRDefault="00EE3706" w:rsidP="00EE3706">
            <w:pPr>
              <w:pStyle w:val="afb"/>
              <w:rPr>
                <w:rFonts w:ascii="Times New Roman" w:eastAsia="Arial Unicode MS" w:hAnsi="Times New Roman"/>
                <w:sz w:val="28"/>
                <w:szCs w:val="28"/>
              </w:rPr>
            </w:pPr>
            <w:r w:rsidRPr="000945FE">
              <w:rPr>
                <w:rFonts w:ascii="Times New Roman" w:eastAsia="Times New Roman" w:hAnsi="Times New Roman"/>
                <w:sz w:val="28"/>
                <w:szCs w:val="28"/>
              </w:rPr>
              <w:t>Всего за неделю</w:t>
            </w:r>
          </w:p>
        </w:tc>
        <w:tc>
          <w:tcPr>
            <w:tcW w:w="851" w:type="dxa"/>
            <w:tcBorders>
              <w:top w:val="single" w:sz="4" w:space="0" w:color="auto"/>
              <w:left w:val="single" w:sz="4" w:space="0" w:color="auto"/>
              <w:bottom w:val="single" w:sz="4" w:space="0" w:color="auto"/>
              <w:right w:val="single" w:sz="4" w:space="0" w:color="auto"/>
            </w:tcBorders>
            <w:vAlign w:val="center"/>
          </w:tcPr>
          <w:p w:rsidR="00EE3706" w:rsidRPr="000945FE" w:rsidRDefault="00EE3706" w:rsidP="00EE3706">
            <w:pPr>
              <w:pStyle w:val="afb"/>
              <w:rPr>
                <w:rFonts w:ascii="Times New Roman" w:eastAsia="Arial Unicode MS" w:hAnsi="Times New Roman"/>
                <w:b/>
                <w:sz w:val="28"/>
                <w:szCs w:val="28"/>
              </w:rPr>
            </w:pPr>
            <w:r>
              <w:rPr>
                <w:rFonts w:ascii="Times New Roman" w:eastAsia="Arial Unicode MS" w:hAnsi="Times New Roman"/>
                <w:b/>
                <w:sz w:val="28"/>
                <w:szCs w:val="28"/>
              </w:rPr>
              <w:t>5</w:t>
            </w:r>
          </w:p>
        </w:tc>
        <w:tc>
          <w:tcPr>
            <w:tcW w:w="709" w:type="dxa"/>
            <w:tcBorders>
              <w:top w:val="single" w:sz="4" w:space="0" w:color="auto"/>
              <w:left w:val="single" w:sz="4" w:space="0" w:color="auto"/>
              <w:bottom w:val="single" w:sz="4" w:space="0" w:color="auto"/>
              <w:right w:val="single" w:sz="4" w:space="0" w:color="auto"/>
            </w:tcBorders>
            <w:vAlign w:val="center"/>
          </w:tcPr>
          <w:p w:rsidR="00EE3706" w:rsidRPr="000945FE" w:rsidRDefault="00EE3706" w:rsidP="00EE3706">
            <w:pPr>
              <w:pStyle w:val="afb"/>
              <w:rPr>
                <w:rFonts w:ascii="Times New Roman" w:eastAsia="Arial Unicode MS" w:hAnsi="Times New Roman"/>
                <w:b/>
                <w:sz w:val="28"/>
                <w:szCs w:val="28"/>
              </w:rPr>
            </w:pPr>
            <w:r>
              <w:rPr>
                <w:rFonts w:ascii="Times New Roman" w:eastAsia="Arial Unicode MS" w:hAnsi="Times New Roman"/>
                <w:b/>
                <w:sz w:val="28"/>
                <w:szCs w:val="28"/>
              </w:rPr>
              <w:t>5</w:t>
            </w:r>
          </w:p>
        </w:tc>
        <w:tc>
          <w:tcPr>
            <w:tcW w:w="708" w:type="dxa"/>
            <w:tcBorders>
              <w:top w:val="single" w:sz="4" w:space="0" w:color="auto"/>
              <w:left w:val="single" w:sz="4" w:space="0" w:color="auto"/>
              <w:bottom w:val="single" w:sz="4" w:space="0" w:color="auto"/>
              <w:right w:val="single" w:sz="4" w:space="0" w:color="auto"/>
            </w:tcBorders>
            <w:vAlign w:val="center"/>
          </w:tcPr>
          <w:p w:rsidR="00EE3706" w:rsidRPr="000945FE" w:rsidRDefault="00EE3706" w:rsidP="00EE3706">
            <w:pPr>
              <w:pStyle w:val="afb"/>
              <w:rPr>
                <w:rFonts w:ascii="Times New Roman" w:eastAsia="Arial Unicode MS" w:hAnsi="Times New Roman"/>
                <w:b/>
                <w:sz w:val="28"/>
                <w:szCs w:val="28"/>
              </w:rPr>
            </w:pPr>
            <w:r>
              <w:rPr>
                <w:rFonts w:ascii="Times New Roman" w:eastAsia="Arial Unicode MS" w:hAnsi="Times New Roman"/>
                <w:b/>
                <w:sz w:val="28"/>
                <w:szCs w:val="28"/>
              </w:rPr>
              <w:t>5</w:t>
            </w:r>
          </w:p>
        </w:tc>
        <w:tc>
          <w:tcPr>
            <w:tcW w:w="709" w:type="dxa"/>
            <w:tcBorders>
              <w:top w:val="single" w:sz="4" w:space="0" w:color="auto"/>
              <w:left w:val="single" w:sz="4" w:space="0" w:color="auto"/>
              <w:bottom w:val="single" w:sz="4" w:space="0" w:color="auto"/>
              <w:right w:val="single" w:sz="4" w:space="0" w:color="auto"/>
            </w:tcBorders>
            <w:vAlign w:val="center"/>
          </w:tcPr>
          <w:p w:rsidR="00EE3706" w:rsidRPr="000945FE" w:rsidRDefault="00EE3706" w:rsidP="00EE3706">
            <w:pPr>
              <w:pStyle w:val="afb"/>
              <w:rPr>
                <w:rFonts w:ascii="Times New Roman" w:eastAsia="Arial Unicode MS" w:hAnsi="Times New Roman"/>
                <w:b/>
                <w:sz w:val="28"/>
                <w:szCs w:val="28"/>
              </w:rPr>
            </w:pPr>
            <w:r>
              <w:rPr>
                <w:rFonts w:ascii="Times New Roman" w:eastAsia="Arial Unicode MS" w:hAnsi="Times New Roman"/>
                <w:b/>
                <w:sz w:val="28"/>
                <w:szCs w:val="28"/>
              </w:rPr>
              <w:t>5</w:t>
            </w:r>
          </w:p>
        </w:tc>
      </w:tr>
    </w:tbl>
    <w:p w:rsidR="00EE3706" w:rsidRDefault="00EE3706" w:rsidP="00EE3706">
      <w:pPr>
        <w:spacing w:after="0" w:line="240" w:lineRule="auto"/>
        <w:rPr>
          <w:rFonts w:ascii="Times New Roman" w:eastAsia="Times New Roman" w:hAnsi="Times New Roman"/>
          <w:szCs w:val="28"/>
        </w:rPr>
      </w:pPr>
    </w:p>
    <w:p w:rsidR="00EE3706" w:rsidRDefault="00EE3706" w:rsidP="00EE3706">
      <w:pPr>
        <w:spacing w:after="0" w:line="240" w:lineRule="auto"/>
        <w:jc w:val="right"/>
        <w:rPr>
          <w:rFonts w:ascii="Times New Roman" w:eastAsia="Times New Roman" w:hAnsi="Times New Roman"/>
          <w:szCs w:val="28"/>
        </w:rPr>
      </w:pPr>
    </w:p>
    <w:p w:rsidR="00EE3706" w:rsidRDefault="00EE3706" w:rsidP="00EE3706">
      <w:pPr>
        <w:spacing w:after="0" w:line="240" w:lineRule="auto"/>
        <w:jc w:val="right"/>
        <w:rPr>
          <w:rFonts w:ascii="Times New Roman" w:eastAsia="Times New Roman" w:hAnsi="Times New Roman"/>
          <w:szCs w:val="28"/>
        </w:rPr>
      </w:pPr>
      <w:r>
        <w:rPr>
          <w:rFonts w:ascii="Times New Roman" w:eastAsia="Times New Roman" w:hAnsi="Times New Roman"/>
          <w:szCs w:val="28"/>
        </w:rPr>
        <w:t>Приложение 4</w:t>
      </w:r>
    </w:p>
    <w:p w:rsidR="00EE3706" w:rsidRDefault="00EE3706" w:rsidP="00EE3706">
      <w:pPr>
        <w:spacing w:after="0" w:line="240" w:lineRule="auto"/>
        <w:rPr>
          <w:rFonts w:ascii="Times New Roman" w:eastAsia="Times New Roman" w:hAnsi="Times New Roman"/>
          <w:szCs w:val="28"/>
        </w:rPr>
      </w:pPr>
    </w:p>
    <w:p w:rsidR="00EE3706" w:rsidRPr="000945FE" w:rsidRDefault="00EE3706" w:rsidP="00EE3706">
      <w:pPr>
        <w:spacing w:after="0" w:line="240" w:lineRule="auto"/>
        <w:jc w:val="center"/>
        <w:rPr>
          <w:rFonts w:ascii="Times New Roman" w:eastAsia="Times New Roman" w:hAnsi="Times New Roman" w:cs="Times New Roman"/>
          <w:b/>
          <w:sz w:val="28"/>
          <w:szCs w:val="28"/>
        </w:rPr>
      </w:pPr>
      <w:r w:rsidRPr="000945FE">
        <w:rPr>
          <w:rFonts w:ascii="Times New Roman" w:eastAsia="Times New Roman" w:hAnsi="Times New Roman" w:cs="Times New Roman"/>
          <w:b/>
          <w:sz w:val="28"/>
          <w:szCs w:val="28"/>
        </w:rPr>
        <w:t>Таблица-сетка внеурочной занятости</w:t>
      </w:r>
    </w:p>
    <w:p w:rsidR="00EE3706" w:rsidRDefault="00EE3706" w:rsidP="00EE37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Pr="000945FE">
        <w:rPr>
          <w:rFonts w:ascii="Times New Roman" w:eastAsia="Times New Roman" w:hAnsi="Times New Roman" w:cs="Times New Roman"/>
          <w:b/>
          <w:sz w:val="28"/>
          <w:szCs w:val="28"/>
        </w:rPr>
        <w:t xml:space="preserve"> класса МБОУООШ № 37х. Калинина, реализующего федеральный государственный образовательный стандарт </w:t>
      </w:r>
    </w:p>
    <w:p w:rsidR="00EE3706" w:rsidRDefault="00EE3706" w:rsidP="00EE37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начального общего образования  </w:t>
      </w:r>
      <w:r w:rsidRPr="000945FE">
        <w:rPr>
          <w:rFonts w:ascii="Times New Roman" w:eastAsia="Times New Roman" w:hAnsi="Times New Roman" w:cs="Times New Roman"/>
          <w:b/>
          <w:sz w:val="28"/>
          <w:szCs w:val="28"/>
        </w:rPr>
        <w:t xml:space="preserve">в 2017-2018 </w:t>
      </w:r>
      <w:r>
        <w:rPr>
          <w:rFonts w:ascii="Times New Roman" w:eastAsia="Times New Roman" w:hAnsi="Times New Roman" w:cs="Times New Roman"/>
          <w:b/>
          <w:sz w:val="28"/>
          <w:szCs w:val="28"/>
        </w:rPr>
        <w:t>учебном году.</w:t>
      </w:r>
    </w:p>
    <w:p w:rsidR="00EE3706" w:rsidRPr="005F1760" w:rsidRDefault="00EE3706" w:rsidP="00EE3706">
      <w:pPr>
        <w:spacing w:after="0" w:line="240" w:lineRule="auto"/>
        <w:jc w:val="center"/>
        <w:rPr>
          <w:rFonts w:ascii="Times New Roman" w:eastAsia="Times New Roman" w:hAnsi="Times New Roman" w:cs="Times New Roman"/>
          <w:b/>
          <w:sz w:val="28"/>
          <w:szCs w:val="28"/>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3260"/>
        <w:gridCol w:w="851"/>
        <w:gridCol w:w="709"/>
        <w:gridCol w:w="708"/>
        <w:gridCol w:w="709"/>
      </w:tblGrid>
      <w:tr w:rsidR="00EE3706" w:rsidRPr="000945FE" w:rsidTr="00EE3706">
        <w:trPr>
          <w:jc w:val="center"/>
        </w:trPr>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EE3706" w:rsidRPr="000945FE" w:rsidRDefault="00EE3706" w:rsidP="00EE3706">
            <w:pPr>
              <w:pStyle w:val="afb"/>
              <w:rPr>
                <w:rFonts w:ascii="Times New Roman" w:eastAsia="Arial Unicode MS" w:hAnsi="Times New Roman"/>
                <w:b/>
                <w:sz w:val="28"/>
                <w:szCs w:val="28"/>
              </w:rPr>
            </w:pPr>
            <w:r>
              <w:rPr>
                <w:rFonts w:ascii="Times New Roman" w:eastAsia="Arial Unicode MS" w:hAnsi="Times New Roman"/>
                <w:b/>
                <w:sz w:val="28"/>
                <w:szCs w:val="28"/>
              </w:rPr>
              <w:lastRenderedPageBreak/>
              <w:t>Направление внеурочной деятельности</w:t>
            </w:r>
          </w:p>
        </w:tc>
        <w:tc>
          <w:tcPr>
            <w:tcW w:w="3260" w:type="dxa"/>
            <w:vMerge w:val="restart"/>
            <w:tcBorders>
              <w:top w:val="single" w:sz="4" w:space="0" w:color="auto"/>
              <w:left w:val="single" w:sz="4" w:space="0" w:color="auto"/>
              <w:bottom w:val="single" w:sz="4" w:space="0" w:color="auto"/>
              <w:right w:val="single" w:sz="4" w:space="0" w:color="auto"/>
              <w:tr2bl w:val="single" w:sz="4" w:space="0" w:color="auto"/>
            </w:tcBorders>
            <w:hideMark/>
          </w:tcPr>
          <w:p w:rsidR="00EE3706" w:rsidRPr="000945FE" w:rsidRDefault="00EE3706" w:rsidP="00EE3706">
            <w:pPr>
              <w:pStyle w:val="afb"/>
              <w:rPr>
                <w:rFonts w:ascii="Times New Roman" w:eastAsia="Arial Unicode MS" w:hAnsi="Times New Roman"/>
                <w:b/>
                <w:sz w:val="28"/>
                <w:szCs w:val="28"/>
              </w:rPr>
            </w:pPr>
            <w:r>
              <w:rPr>
                <w:rFonts w:ascii="Times New Roman" w:eastAsia="Arial Unicode MS" w:hAnsi="Times New Roman"/>
                <w:b/>
                <w:sz w:val="28"/>
                <w:szCs w:val="28"/>
              </w:rPr>
              <w:t>Кружки</w:t>
            </w:r>
          </w:p>
          <w:p w:rsidR="00EE3706" w:rsidRDefault="00EE3706" w:rsidP="00EE3706">
            <w:pPr>
              <w:pStyle w:val="afb"/>
              <w:rPr>
                <w:rFonts w:ascii="Times New Roman" w:eastAsia="Arial Unicode MS" w:hAnsi="Times New Roman"/>
                <w:b/>
                <w:sz w:val="28"/>
                <w:szCs w:val="28"/>
              </w:rPr>
            </w:pPr>
            <w:r w:rsidRPr="000945FE">
              <w:rPr>
                <w:rFonts w:ascii="Times New Roman" w:eastAsia="Arial Unicode MS" w:hAnsi="Times New Roman"/>
                <w:b/>
                <w:sz w:val="28"/>
                <w:szCs w:val="28"/>
              </w:rPr>
              <w:t xml:space="preserve">                       </w:t>
            </w:r>
          </w:p>
          <w:p w:rsidR="00EE3706" w:rsidRDefault="00EE3706" w:rsidP="00EE3706">
            <w:pPr>
              <w:pStyle w:val="afb"/>
              <w:rPr>
                <w:rFonts w:ascii="Times New Roman" w:eastAsia="Arial Unicode MS" w:hAnsi="Times New Roman"/>
                <w:b/>
                <w:sz w:val="28"/>
                <w:szCs w:val="28"/>
              </w:rPr>
            </w:pPr>
          </w:p>
          <w:p w:rsidR="00EE3706" w:rsidRPr="000945FE" w:rsidRDefault="00EE3706" w:rsidP="00EE3706">
            <w:pPr>
              <w:pStyle w:val="afb"/>
              <w:jc w:val="right"/>
              <w:rPr>
                <w:rFonts w:ascii="Times New Roman" w:eastAsia="Arial Unicode MS" w:hAnsi="Times New Roman"/>
                <w:b/>
                <w:sz w:val="28"/>
                <w:szCs w:val="28"/>
              </w:rPr>
            </w:pPr>
            <w:r w:rsidRPr="000945FE">
              <w:rPr>
                <w:rFonts w:ascii="Times New Roman" w:eastAsia="Arial Unicode MS" w:hAnsi="Times New Roman"/>
                <w:b/>
                <w:sz w:val="28"/>
                <w:szCs w:val="28"/>
              </w:rPr>
              <w:t>Классы</w:t>
            </w:r>
          </w:p>
        </w:tc>
        <w:tc>
          <w:tcPr>
            <w:tcW w:w="2977" w:type="dxa"/>
            <w:gridSpan w:val="4"/>
            <w:tcBorders>
              <w:top w:val="single" w:sz="4" w:space="0" w:color="auto"/>
              <w:left w:val="single" w:sz="4" w:space="0" w:color="auto"/>
              <w:bottom w:val="single" w:sz="4" w:space="0" w:color="auto"/>
              <w:right w:val="single" w:sz="4" w:space="0" w:color="auto"/>
            </w:tcBorders>
            <w:vAlign w:val="center"/>
            <w:hideMark/>
          </w:tcPr>
          <w:p w:rsidR="00EE3706" w:rsidRPr="000945FE" w:rsidRDefault="00EE3706" w:rsidP="00EE3706">
            <w:pPr>
              <w:pStyle w:val="afb"/>
              <w:rPr>
                <w:rFonts w:ascii="Times New Roman" w:eastAsia="Arial Unicode MS" w:hAnsi="Times New Roman"/>
                <w:b/>
                <w:sz w:val="28"/>
                <w:szCs w:val="28"/>
              </w:rPr>
            </w:pPr>
            <w:r w:rsidRPr="000945FE">
              <w:rPr>
                <w:rFonts w:ascii="Times New Roman" w:eastAsia="Arial Unicode MS" w:hAnsi="Times New Roman"/>
                <w:b/>
                <w:sz w:val="28"/>
                <w:szCs w:val="28"/>
              </w:rPr>
              <w:t>Количество часов в неделю</w:t>
            </w:r>
          </w:p>
        </w:tc>
      </w:tr>
      <w:tr w:rsidR="00EE3706" w:rsidRPr="000945FE" w:rsidTr="00EE3706">
        <w:trPr>
          <w:trHeight w:val="727"/>
          <w:jc w:val="center"/>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EE3706" w:rsidRPr="000945FE" w:rsidRDefault="00EE3706" w:rsidP="00EE3706">
            <w:pPr>
              <w:pStyle w:val="afb"/>
              <w:rPr>
                <w:rFonts w:ascii="Times New Roman" w:eastAsia="Arial Unicode MS" w:hAnsi="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EE3706" w:rsidRPr="000945FE" w:rsidRDefault="00EE3706" w:rsidP="00EE3706">
            <w:pPr>
              <w:pStyle w:val="afb"/>
              <w:rPr>
                <w:rFonts w:ascii="Times New Roman" w:eastAsia="Arial Unicode MS"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E3706" w:rsidRPr="000945FE" w:rsidRDefault="00EE3706" w:rsidP="00EE3706">
            <w:pPr>
              <w:pStyle w:val="afb"/>
              <w:rPr>
                <w:rFonts w:ascii="Times New Roman" w:eastAsia="Arial Unicode MS" w:hAnsi="Times New Roman"/>
                <w:b/>
                <w:sz w:val="28"/>
                <w:szCs w:val="28"/>
              </w:rPr>
            </w:pPr>
            <w:r w:rsidRPr="000945FE">
              <w:rPr>
                <w:rFonts w:ascii="Times New Roman" w:eastAsia="Arial Unicode MS" w:hAnsi="Times New Roman"/>
                <w:b/>
                <w:sz w:val="28"/>
                <w:szCs w:val="28"/>
              </w:rPr>
              <w:t>I</w:t>
            </w:r>
          </w:p>
          <w:p w:rsidR="00EE3706" w:rsidRPr="000945FE" w:rsidRDefault="00EE3706" w:rsidP="00EE3706">
            <w:pPr>
              <w:pStyle w:val="afb"/>
              <w:rPr>
                <w:rFonts w:ascii="Times New Roman" w:eastAsia="Arial Unicode MS" w:hAnsi="Times New Roman"/>
                <w:b/>
                <w:sz w:val="28"/>
                <w:szCs w:val="28"/>
              </w:rPr>
            </w:pPr>
            <w:r w:rsidRPr="000945FE">
              <w:rPr>
                <w:rFonts w:ascii="Times New Roman" w:eastAsia="Arial Unicode MS" w:hAnsi="Times New Roman"/>
                <w:b/>
                <w:sz w:val="28"/>
                <w:szCs w:val="28"/>
              </w:rPr>
              <w:t xml:space="preserve"> «А»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E3706" w:rsidRPr="000945FE" w:rsidRDefault="00EE3706" w:rsidP="00EE3706">
            <w:pPr>
              <w:pStyle w:val="afb"/>
              <w:rPr>
                <w:rFonts w:ascii="Times New Roman" w:eastAsia="Arial Unicode MS" w:hAnsi="Times New Roman"/>
                <w:b/>
                <w:sz w:val="28"/>
                <w:szCs w:val="28"/>
              </w:rPr>
            </w:pPr>
            <w:r w:rsidRPr="000945FE">
              <w:rPr>
                <w:rFonts w:ascii="Times New Roman" w:eastAsia="Arial Unicode MS" w:hAnsi="Times New Roman"/>
                <w:b/>
                <w:sz w:val="28"/>
                <w:szCs w:val="28"/>
              </w:rPr>
              <w:t>II «А»</w:t>
            </w:r>
          </w:p>
        </w:tc>
        <w:tc>
          <w:tcPr>
            <w:tcW w:w="708" w:type="dxa"/>
            <w:tcBorders>
              <w:top w:val="single" w:sz="4" w:space="0" w:color="auto"/>
              <w:left w:val="single" w:sz="4" w:space="0" w:color="auto"/>
              <w:bottom w:val="single" w:sz="4" w:space="0" w:color="auto"/>
              <w:right w:val="single" w:sz="4" w:space="0" w:color="auto"/>
            </w:tcBorders>
            <w:vAlign w:val="center"/>
            <w:hideMark/>
          </w:tcPr>
          <w:p w:rsidR="00EE3706" w:rsidRPr="000945FE" w:rsidRDefault="00EE3706" w:rsidP="00EE3706">
            <w:pPr>
              <w:pStyle w:val="afb"/>
              <w:rPr>
                <w:rFonts w:ascii="Times New Roman" w:eastAsia="Arial Unicode MS" w:hAnsi="Times New Roman"/>
                <w:b/>
                <w:sz w:val="28"/>
                <w:szCs w:val="28"/>
              </w:rPr>
            </w:pPr>
            <w:r w:rsidRPr="000945FE">
              <w:rPr>
                <w:rFonts w:ascii="Times New Roman" w:eastAsia="Arial Unicode MS" w:hAnsi="Times New Roman"/>
                <w:b/>
                <w:sz w:val="28"/>
                <w:szCs w:val="28"/>
              </w:rPr>
              <w:t>III «А»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E3706" w:rsidRPr="000945FE" w:rsidRDefault="00EE3706" w:rsidP="00EE3706">
            <w:pPr>
              <w:pStyle w:val="afb"/>
              <w:rPr>
                <w:rFonts w:ascii="Times New Roman" w:eastAsia="Arial Unicode MS" w:hAnsi="Times New Roman"/>
                <w:b/>
                <w:sz w:val="28"/>
                <w:szCs w:val="28"/>
              </w:rPr>
            </w:pPr>
            <w:r w:rsidRPr="000945FE">
              <w:rPr>
                <w:rFonts w:ascii="Times New Roman" w:eastAsia="Arial Unicode MS" w:hAnsi="Times New Roman"/>
                <w:b/>
                <w:sz w:val="28"/>
                <w:szCs w:val="28"/>
              </w:rPr>
              <w:t>IV «А»</w:t>
            </w:r>
          </w:p>
        </w:tc>
      </w:tr>
      <w:tr w:rsidR="00EE3706" w:rsidRPr="000945FE" w:rsidTr="00EE3706">
        <w:trPr>
          <w:trHeight w:val="265"/>
          <w:jc w:val="center"/>
        </w:trPr>
        <w:tc>
          <w:tcPr>
            <w:tcW w:w="3261" w:type="dxa"/>
            <w:vMerge w:val="restart"/>
            <w:tcBorders>
              <w:top w:val="single" w:sz="4" w:space="0" w:color="auto"/>
              <w:left w:val="single" w:sz="4" w:space="0" w:color="auto"/>
              <w:right w:val="single" w:sz="4" w:space="0" w:color="auto"/>
            </w:tcBorders>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Спортивно-оздоровительное</w:t>
            </w:r>
          </w:p>
        </w:tc>
        <w:tc>
          <w:tcPr>
            <w:tcW w:w="3260" w:type="dxa"/>
            <w:tcBorders>
              <w:top w:val="single" w:sz="4" w:space="0" w:color="000000"/>
              <w:left w:val="single" w:sz="4" w:space="0" w:color="000000"/>
              <w:bottom w:val="single" w:sz="4" w:space="0" w:color="000000"/>
              <w:right w:val="single" w:sz="4" w:space="0" w:color="000000"/>
            </w:tcBorders>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«Планета здоровья»</w:t>
            </w:r>
          </w:p>
        </w:tc>
        <w:tc>
          <w:tcPr>
            <w:tcW w:w="851"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Pr>
                <w:rFonts w:ascii="Times New Roman" w:eastAsia="Arial Unicode MS" w:hAnsi="Times New Roman"/>
                <w:sz w:val="28"/>
                <w:szCs w:val="28"/>
              </w:rPr>
              <w:t xml:space="preserve"> </w:t>
            </w:r>
          </w:p>
        </w:tc>
      </w:tr>
      <w:tr w:rsidR="00EE3706" w:rsidRPr="000945FE" w:rsidTr="00EE3706">
        <w:trPr>
          <w:trHeight w:val="265"/>
          <w:jc w:val="center"/>
        </w:trPr>
        <w:tc>
          <w:tcPr>
            <w:tcW w:w="3261" w:type="dxa"/>
            <w:vMerge/>
            <w:tcBorders>
              <w:left w:val="single" w:sz="4" w:space="0" w:color="auto"/>
              <w:bottom w:val="single" w:sz="4" w:space="0" w:color="auto"/>
              <w:right w:val="single" w:sz="4" w:space="0" w:color="auto"/>
            </w:tcBorders>
          </w:tcPr>
          <w:p w:rsidR="00EE3706" w:rsidRPr="000945FE" w:rsidRDefault="00EE3706" w:rsidP="00EE3706">
            <w:pPr>
              <w:pStyle w:val="afb"/>
              <w:rPr>
                <w:rFonts w:ascii="Times New Roman" w:eastAsia="Arial Unicode MS" w:hAnsi="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EE3706" w:rsidRPr="000945FE" w:rsidRDefault="00EE3706" w:rsidP="00EE370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Здоровейка</w:t>
            </w:r>
            <w:proofErr w:type="spellEnd"/>
            <w:r>
              <w:rPr>
                <w:rFonts w:ascii="Times New Roman" w:eastAsia="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r>
      <w:tr w:rsidR="00EE3706" w:rsidRPr="000945FE" w:rsidTr="00EE3706">
        <w:trPr>
          <w:trHeight w:val="265"/>
          <w:jc w:val="center"/>
        </w:trPr>
        <w:tc>
          <w:tcPr>
            <w:tcW w:w="3261" w:type="dxa"/>
            <w:vMerge w:val="restart"/>
            <w:tcBorders>
              <w:top w:val="single" w:sz="4" w:space="0" w:color="auto"/>
              <w:left w:val="single" w:sz="4" w:space="0" w:color="auto"/>
              <w:right w:val="single" w:sz="4" w:space="0" w:color="auto"/>
            </w:tcBorders>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Духовно-нравственное</w:t>
            </w:r>
          </w:p>
        </w:tc>
        <w:tc>
          <w:tcPr>
            <w:tcW w:w="3260" w:type="dxa"/>
            <w:tcBorders>
              <w:top w:val="single" w:sz="4" w:space="0" w:color="000000"/>
              <w:left w:val="single" w:sz="4" w:space="0" w:color="000000"/>
              <w:bottom w:val="single" w:sz="4" w:space="0" w:color="000000"/>
              <w:right w:val="single" w:sz="4" w:space="0" w:color="000000"/>
            </w:tcBorders>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«Я - гражданин России»</w:t>
            </w:r>
          </w:p>
        </w:tc>
        <w:tc>
          <w:tcPr>
            <w:tcW w:w="851"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Pr>
                <w:rFonts w:ascii="Times New Roman" w:eastAsia="Arial Unicode MS" w:hAnsi="Times New Roman"/>
                <w:sz w:val="28"/>
                <w:szCs w:val="28"/>
              </w:rPr>
              <w:t xml:space="preserve"> </w:t>
            </w:r>
          </w:p>
        </w:tc>
      </w:tr>
      <w:tr w:rsidR="00EE3706" w:rsidRPr="000945FE" w:rsidTr="00EE3706">
        <w:trPr>
          <w:trHeight w:val="265"/>
          <w:jc w:val="center"/>
        </w:trPr>
        <w:tc>
          <w:tcPr>
            <w:tcW w:w="3261" w:type="dxa"/>
            <w:vMerge/>
            <w:tcBorders>
              <w:left w:val="single" w:sz="4" w:space="0" w:color="auto"/>
              <w:bottom w:val="single" w:sz="4" w:space="0" w:color="auto"/>
              <w:right w:val="single" w:sz="4" w:space="0" w:color="auto"/>
            </w:tcBorders>
          </w:tcPr>
          <w:p w:rsidR="00EE3706" w:rsidRPr="000945FE" w:rsidRDefault="00EE3706" w:rsidP="00EE3706">
            <w:pPr>
              <w:pStyle w:val="afb"/>
              <w:rPr>
                <w:rFonts w:ascii="Times New Roman" w:eastAsia="Arial Unicode MS" w:hAnsi="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EE3706" w:rsidRPr="000945FE" w:rsidRDefault="00EE3706" w:rsidP="00EE370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«Юный патриот»</w:t>
            </w:r>
          </w:p>
        </w:tc>
        <w:tc>
          <w:tcPr>
            <w:tcW w:w="851"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Pr>
                <w:rFonts w:ascii="Times New Roman" w:eastAsia="Arial Unicode MS" w:hAnsi="Times New Roman"/>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Pr>
                <w:rFonts w:ascii="Times New Roman" w:eastAsia="Arial Unicode MS" w:hAnsi="Times New Roman"/>
                <w:sz w:val="28"/>
                <w:szCs w:val="28"/>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r>
      <w:tr w:rsidR="00EE3706" w:rsidRPr="000945FE" w:rsidTr="00EE3706">
        <w:trPr>
          <w:trHeight w:val="265"/>
          <w:jc w:val="center"/>
        </w:trPr>
        <w:tc>
          <w:tcPr>
            <w:tcW w:w="3261" w:type="dxa"/>
            <w:vMerge w:val="restart"/>
            <w:tcBorders>
              <w:top w:val="single" w:sz="4" w:space="0" w:color="auto"/>
              <w:left w:val="single" w:sz="4" w:space="0" w:color="auto"/>
              <w:right w:val="single" w:sz="4" w:space="0" w:color="auto"/>
            </w:tcBorders>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Социальное</w:t>
            </w:r>
          </w:p>
          <w:p w:rsidR="00EE3706" w:rsidRPr="000945FE" w:rsidRDefault="00EE3706" w:rsidP="00EE3706">
            <w:pPr>
              <w:spacing w:after="0"/>
              <w:rPr>
                <w:rFonts w:ascii="Times New Roman" w:eastAsia="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«Земля  - наш дом»</w:t>
            </w:r>
          </w:p>
        </w:tc>
        <w:tc>
          <w:tcPr>
            <w:tcW w:w="851"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Pr>
                <w:rFonts w:ascii="Times New Roman" w:eastAsia="Arial Unicode MS" w:hAnsi="Times New Roman"/>
                <w:sz w:val="28"/>
                <w:szCs w:val="28"/>
              </w:rPr>
              <w:t xml:space="preserve"> </w:t>
            </w:r>
          </w:p>
        </w:tc>
      </w:tr>
      <w:tr w:rsidR="00EE3706" w:rsidRPr="000945FE" w:rsidTr="00EE3706">
        <w:trPr>
          <w:trHeight w:val="265"/>
          <w:jc w:val="center"/>
        </w:trPr>
        <w:tc>
          <w:tcPr>
            <w:tcW w:w="3261" w:type="dxa"/>
            <w:vMerge/>
            <w:tcBorders>
              <w:left w:val="single" w:sz="4" w:space="0" w:color="auto"/>
              <w:bottom w:val="single" w:sz="4" w:space="0" w:color="auto"/>
              <w:right w:val="single" w:sz="4" w:space="0" w:color="auto"/>
            </w:tcBorders>
          </w:tcPr>
          <w:p w:rsidR="00EE3706" w:rsidRPr="000945FE" w:rsidRDefault="00EE3706" w:rsidP="00EE3706">
            <w:pPr>
              <w:pStyle w:val="afb"/>
              <w:rPr>
                <w:rFonts w:ascii="Times New Roman" w:eastAsia="Arial Unicode MS" w:hAnsi="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EE3706" w:rsidRPr="000945FE" w:rsidRDefault="00EE3706" w:rsidP="00EE370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«Родничок»</w:t>
            </w:r>
          </w:p>
        </w:tc>
        <w:tc>
          <w:tcPr>
            <w:tcW w:w="851"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Pr>
                <w:rFonts w:ascii="Times New Roman" w:eastAsia="Arial Unicode MS" w:hAnsi="Times New Roman"/>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r>
      <w:tr w:rsidR="00EE3706" w:rsidRPr="000945FE" w:rsidTr="00EE3706">
        <w:trPr>
          <w:trHeight w:val="265"/>
          <w:jc w:val="center"/>
        </w:trPr>
        <w:tc>
          <w:tcPr>
            <w:tcW w:w="3261" w:type="dxa"/>
            <w:tcBorders>
              <w:top w:val="single" w:sz="4" w:space="0" w:color="auto"/>
              <w:left w:val="single" w:sz="4" w:space="0" w:color="auto"/>
              <w:bottom w:val="single" w:sz="4" w:space="0" w:color="auto"/>
              <w:right w:val="single" w:sz="4" w:space="0" w:color="auto"/>
            </w:tcBorders>
          </w:tcPr>
          <w:p w:rsidR="00EE3706" w:rsidRPr="000945FE" w:rsidRDefault="00EE3706" w:rsidP="00EE3706">
            <w:pPr>
              <w:spacing w:after="0"/>
              <w:rPr>
                <w:rFonts w:ascii="Times New Roman" w:eastAsia="Times New Roman" w:hAnsi="Times New Roman" w:cs="Times New Roman"/>
                <w:b/>
                <w:sz w:val="28"/>
                <w:szCs w:val="28"/>
              </w:rPr>
            </w:pPr>
            <w:proofErr w:type="spellStart"/>
            <w:r w:rsidRPr="000945FE">
              <w:rPr>
                <w:rFonts w:ascii="Times New Roman" w:eastAsia="Times New Roman" w:hAnsi="Times New Roman" w:cs="Times New Roman"/>
                <w:sz w:val="28"/>
                <w:szCs w:val="28"/>
              </w:rPr>
              <w:t>Общеинтеллектуальное</w:t>
            </w:r>
            <w:proofErr w:type="spellEnd"/>
          </w:p>
        </w:tc>
        <w:tc>
          <w:tcPr>
            <w:tcW w:w="3260" w:type="dxa"/>
            <w:tcBorders>
              <w:top w:val="single" w:sz="4" w:space="0" w:color="000000"/>
              <w:left w:val="single" w:sz="4" w:space="0" w:color="000000"/>
              <w:bottom w:val="single" w:sz="4" w:space="0" w:color="000000"/>
              <w:right w:val="single" w:sz="4" w:space="0" w:color="000000"/>
            </w:tcBorders>
          </w:tcPr>
          <w:p w:rsidR="00EE3706" w:rsidRPr="000945FE" w:rsidRDefault="00EE3706" w:rsidP="00EE3706">
            <w:pPr>
              <w:spacing w:after="0"/>
              <w:rPr>
                <w:rFonts w:ascii="Times New Roman" w:eastAsia="Times New Roman" w:hAnsi="Times New Roman" w:cs="Times New Roman"/>
                <w:sz w:val="28"/>
                <w:szCs w:val="28"/>
                <w:highlight w:val="yellow"/>
              </w:rPr>
            </w:pPr>
            <w:r w:rsidRPr="000945FE">
              <w:rPr>
                <w:rFonts w:ascii="Times New Roman" w:eastAsia="Times New Roman" w:hAnsi="Times New Roman" w:cs="Times New Roman"/>
                <w:sz w:val="28"/>
                <w:szCs w:val="28"/>
              </w:rPr>
              <w:t>«</w:t>
            </w:r>
            <w:r>
              <w:rPr>
                <w:rFonts w:ascii="Times New Roman" w:eastAsia="Times New Roman" w:hAnsi="Times New Roman" w:cs="Times New Roman"/>
                <w:sz w:val="28"/>
                <w:szCs w:val="28"/>
              </w:rPr>
              <w:t>Почемучка</w:t>
            </w:r>
            <w:r w:rsidRPr="000945FE">
              <w:rPr>
                <w:rFonts w:ascii="Times New Roman" w:eastAsia="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r>
      <w:tr w:rsidR="00EE3706" w:rsidRPr="000945FE" w:rsidTr="00EE3706">
        <w:trPr>
          <w:trHeight w:val="265"/>
          <w:jc w:val="center"/>
        </w:trPr>
        <w:tc>
          <w:tcPr>
            <w:tcW w:w="3261" w:type="dxa"/>
            <w:vMerge w:val="restart"/>
            <w:tcBorders>
              <w:top w:val="single" w:sz="4" w:space="0" w:color="auto"/>
              <w:left w:val="single" w:sz="4" w:space="0" w:color="auto"/>
              <w:right w:val="single" w:sz="4" w:space="0" w:color="auto"/>
            </w:tcBorders>
            <w:vAlign w:val="center"/>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Общекультурное</w:t>
            </w:r>
          </w:p>
          <w:p w:rsidR="00EE3706" w:rsidRPr="000945FE" w:rsidRDefault="00EE3706" w:rsidP="00EE3706">
            <w:pPr>
              <w:pStyle w:val="afb"/>
              <w:rPr>
                <w:rFonts w:ascii="Times New Roman" w:eastAsia="Arial Unicode MS" w:hAnsi="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EE3706" w:rsidRPr="000945FE" w:rsidRDefault="00EE3706" w:rsidP="00EE3706">
            <w:pPr>
              <w:spacing w:after="0"/>
              <w:rPr>
                <w:rFonts w:ascii="Times New Roman" w:eastAsia="Times New Roman" w:hAnsi="Times New Roman" w:cs="Times New Roman"/>
                <w:sz w:val="28"/>
                <w:szCs w:val="28"/>
                <w:highlight w:val="yellow"/>
              </w:rPr>
            </w:pPr>
            <w:r w:rsidRPr="000945FE">
              <w:rPr>
                <w:rFonts w:ascii="Times New Roman" w:eastAsia="Times New Roman" w:hAnsi="Times New Roman" w:cs="Times New Roman"/>
                <w:sz w:val="28"/>
                <w:szCs w:val="28"/>
              </w:rPr>
              <w:t>«Акварелька»</w:t>
            </w:r>
          </w:p>
        </w:tc>
        <w:tc>
          <w:tcPr>
            <w:tcW w:w="851"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Pr>
                <w:rFonts w:ascii="Times New Roman" w:eastAsia="Arial Unicode MS" w:hAnsi="Times New Roman"/>
                <w:sz w:val="28"/>
                <w:szCs w:val="28"/>
              </w:rPr>
              <w:t xml:space="preserve"> </w:t>
            </w:r>
          </w:p>
        </w:tc>
      </w:tr>
      <w:tr w:rsidR="00EE3706" w:rsidRPr="000945FE" w:rsidTr="00EE3706">
        <w:trPr>
          <w:trHeight w:val="265"/>
          <w:jc w:val="center"/>
        </w:trPr>
        <w:tc>
          <w:tcPr>
            <w:tcW w:w="3261" w:type="dxa"/>
            <w:vMerge/>
            <w:tcBorders>
              <w:left w:val="single" w:sz="4" w:space="0" w:color="auto"/>
              <w:bottom w:val="single" w:sz="4" w:space="0" w:color="auto"/>
              <w:right w:val="single" w:sz="4" w:space="0" w:color="auto"/>
            </w:tcBorders>
            <w:vAlign w:val="center"/>
          </w:tcPr>
          <w:p w:rsidR="00EE3706" w:rsidRPr="000945FE" w:rsidRDefault="00EE3706" w:rsidP="00EE3706">
            <w:pPr>
              <w:pStyle w:val="afb"/>
              <w:rPr>
                <w:rFonts w:ascii="Times New Roman" w:eastAsia="Arial Unicode MS"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EE3706" w:rsidRPr="000945FE" w:rsidRDefault="00EE3706" w:rsidP="00EE3706">
            <w:pPr>
              <w:pStyle w:val="afb"/>
              <w:rPr>
                <w:rFonts w:ascii="Times New Roman" w:eastAsia="Arial Unicode MS" w:hAnsi="Times New Roman"/>
                <w:sz w:val="28"/>
                <w:szCs w:val="28"/>
              </w:rPr>
            </w:pPr>
            <w:r w:rsidRPr="00DF5E68">
              <w:rPr>
                <w:rFonts w:ascii="Times New Roman" w:eastAsia="Times New Roman" w:hAnsi="Times New Roman"/>
                <w:sz w:val="28"/>
                <w:szCs w:val="28"/>
              </w:rPr>
              <w:t>«Этика: азбука добра»</w:t>
            </w:r>
          </w:p>
        </w:tc>
        <w:tc>
          <w:tcPr>
            <w:tcW w:w="851"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Pr>
                <w:rFonts w:ascii="Times New Roman" w:eastAsia="Arial Unicode MS" w:hAnsi="Times New Roman"/>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EE3706" w:rsidRPr="005F1760" w:rsidRDefault="00EE3706" w:rsidP="00EE3706">
            <w:pPr>
              <w:pStyle w:val="afb"/>
              <w:rPr>
                <w:rFonts w:ascii="Times New Roman" w:eastAsia="Arial Unicode MS" w:hAnsi="Times New Roman"/>
                <w:sz w:val="28"/>
                <w:szCs w:val="28"/>
              </w:rPr>
            </w:pPr>
            <w:r w:rsidRPr="005F1760">
              <w:rPr>
                <w:rFonts w:ascii="Times New Roman" w:eastAsia="Arial Unicode MS" w:hAnsi="Times New Roman"/>
                <w:sz w:val="28"/>
                <w:szCs w:val="28"/>
              </w:rPr>
              <w:t>1</w:t>
            </w:r>
          </w:p>
        </w:tc>
      </w:tr>
      <w:tr w:rsidR="00EE3706" w:rsidRPr="000945FE" w:rsidTr="00EE3706">
        <w:trPr>
          <w:trHeight w:val="265"/>
          <w:jc w:val="center"/>
        </w:trPr>
        <w:tc>
          <w:tcPr>
            <w:tcW w:w="6521" w:type="dxa"/>
            <w:gridSpan w:val="2"/>
            <w:tcBorders>
              <w:top w:val="single" w:sz="4" w:space="0" w:color="auto"/>
              <w:left w:val="single" w:sz="4" w:space="0" w:color="auto"/>
              <w:bottom w:val="single" w:sz="4" w:space="0" w:color="auto"/>
              <w:right w:val="single" w:sz="4" w:space="0" w:color="auto"/>
            </w:tcBorders>
            <w:vAlign w:val="center"/>
          </w:tcPr>
          <w:p w:rsidR="00EE3706" w:rsidRPr="000945FE" w:rsidRDefault="00EE3706" w:rsidP="00EE3706">
            <w:pPr>
              <w:pStyle w:val="afb"/>
              <w:rPr>
                <w:rFonts w:ascii="Times New Roman" w:eastAsia="Arial Unicode MS" w:hAnsi="Times New Roman"/>
                <w:sz w:val="28"/>
                <w:szCs w:val="28"/>
              </w:rPr>
            </w:pPr>
            <w:r w:rsidRPr="000945FE">
              <w:rPr>
                <w:rFonts w:ascii="Times New Roman" w:eastAsia="Times New Roman" w:hAnsi="Times New Roman"/>
                <w:sz w:val="28"/>
                <w:szCs w:val="28"/>
              </w:rPr>
              <w:t>Всего за неделю</w:t>
            </w:r>
          </w:p>
        </w:tc>
        <w:tc>
          <w:tcPr>
            <w:tcW w:w="851" w:type="dxa"/>
            <w:tcBorders>
              <w:top w:val="single" w:sz="4" w:space="0" w:color="auto"/>
              <w:left w:val="single" w:sz="4" w:space="0" w:color="auto"/>
              <w:bottom w:val="single" w:sz="4" w:space="0" w:color="auto"/>
              <w:right w:val="single" w:sz="4" w:space="0" w:color="auto"/>
            </w:tcBorders>
            <w:vAlign w:val="center"/>
          </w:tcPr>
          <w:p w:rsidR="00EE3706" w:rsidRPr="000945FE" w:rsidRDefault="00EE3706" w:rsidP="00EE3706">
            <w:pPr>
              <w:pStyle w:val="afb"/>
              <w:rPr>
                <w:rFonts w:ascii="Times New Roman" w:eastAsia="Arial Unicode MS" w:hAnsi="Times New Roman"/>
                <w:b/>
                <w:sz w:val="28"/>
                <w:szCs w:val="28"/>
              </w:rPr>
            </w:pPr>
            <w:r>
              <w:rPr>
                <w:rFonts w:ascii="Times New Roman" w:eastAsia="Arial Unicode MS" w:hAnsi="Times New Roman"/>
                <w:b/>
                <w:sz w:val="28"/>
                <w:szCs w:val="28"/>
              </w:rPr>
              <w:t>5</w:t>
            </w:r>
          </w:p>
        </w:tc>
        <w:tc>
          <w:tcPr>
            <w:tcW w:w="709" w:type="dxa"/>
            <w:tcBorders>
              <w:top w:val="single" w:sz="4" w:space="0" w:color="auto"/>
              <w:left w:val="single" w:sz="4" w:space="0" w:color="auto"/>
              <w:bottom w:val="single" w:sz="4" w:space="0" w:color="auto"/>
              <w:right w:val="single" w:sz="4" w:space="0" w:color="auto"/>
            </w:tcBorders>
            <w:vAlign w:val="center"/>
          </w:tcPr>
          <w:p w:rsidR="00EE3706" w:rsidRPr="000945FE" w:rsidRDefault="00EE3706" w:rsidP="00EE3706">
            <w:pPr>
              <w:pStyle w:val="afb"/>
              <w:rPr>
                <w:rFonts w:ascii="Times New Roman" w:eastAsia="Arial Unicode MS" w:hAnsi="Times New Roman"/>
                <w:b/>
                <w:sz w:val="28"/>
                <w:szCs w:val="28"/>
              </w:rPr>
            </w:pPr>
            <w:r>
              <w:rPr>
                <w:rFonts w:ascii="Times New Roman" w:eastAsia="Arial Unicode MS" w:hAnsi="Times New Roman"/>
                <w:b/>
                <w:sz w:val="28"/>
                <w:szCs w:val="28"/>
              </w:rPr>
              <w:t>5</w:t>
            </w:r>
          </w:p>
        </w:tc>
        <w:tc>
          <w:tcPr>
            <w:tcW w:w="708" w:type="dxa"/>
            <w:tcBorders>
              <w:top w:val="single" w:sz="4" w:space="0" w:color="auto"/>
              <w:left w:val="single" w:sz="4" w:space="0" w:color="auto"/>
              <w:bottom w:val="single" w:sz="4" w:space="0" w:color="auto"/>
              <w:right w:val="single" w:sz="4" w:space="0" w:color="auto"/>
            </w:tcBorders>
            <w:vAlign w:val="center"/>
          </w:tcPr>
          <w:p w:rsidR="00EE3706" w:rsidRPr="000945FE" w:rsidRDefault="00EE3706" w:rsidP="00EE3706">
            <w:pPr>
              <w:pStyle w:val="afb"/>
              <w:rPr>
                <w:rFonts w:ascii="Times New Roman" w:eastAsia="Arial Unicode MS" w:hAnsi="Times New Roman"/>
                <w:b/>
                <w:sz w:val="28"/>
                <w:szCs w:val="28"/>
              </w:rPr>
            </w:pPr>
            <w:r>
              <w:rPr>
                <w:rFonts w:ascii="Times New Roman" w:eastAsia="Arial Unicode MS" w:hAnsi="Times New Roman"/>
                <w:b/>
                <w:sz w:val="28"/>
                <w:szCs w:val="28"/>
              </w:rPr>
              <w:t>5</w:t>
            </w:r>
          </w:p>
        </w:tc>
        <w:tc>
          <w:tcPr>
            <w:tcW w:w="709" w:type="dxa"/>
            <w:tcBorders>
              <w:top w:val="single" w:sz="4" w:space="0" w:color="auto"/>
              <w:left w:val="single" w:sz="4" w:space="0" w:color="auto"/>
              <w:bottom w:val="single" w:sz="4" w:space="0" w:color="auto"/>
              <w:right w:val="single" w:sz="4" w:space="0" w:color="auto"/>
            </w:tcBorders>
            <w:vAlign w:val="center"/>
          </w:tcPr>
          <w:p w:rsidR="00EE3706" w:rsidRPr="000945FE" w:rsidRDefault="00EE3706" w:rsidP="00EE3706">
            <w:pPr>
              <w:pStyle w:val="afb"/>
              <w:rPr>
                <w:rFonts w:ascii="Times New Roman" w:eastAsia="Arial Unicode MS" w:hAnsi="Times New Roman"/>
                <w:b/>
                <w:sz w:val="28"/>
                <w:szCs w:val="28"/>
              </w:rPr>
            </w:pPr>
            <w:r>
              <w:rPr>
                <w:rFonts w:ascii="Times New Roman" w:eastAsia="Arial Unicode MS" w:hAnsi="Times New Roman"/>
                <w:b/>
                <w:sz w:val="28"/>
                <w:szCs w:val="28"/>
              </w:rPr>
              <w:t>5</w:t>
            </w:r>
          </w:p>
        </w:tc>
      </w:tr>
      <w:tr w:rsidR="00EE3706" w:rsidRPr="000945FE" w:rsidTr="00EE3706">
        <w:trPr>
          <w:trHeight w:val="265"/>
          <w:jc w:val="center"/>
        </w:trPr>
        <w:tc>
          <w:tcPr>
            <w:tcW w:w="6521" w:type="dxa"/>
            <w:gridSpan w:val="2"/>
            <w:tcBorders>
              <w:top w:val="single" w:sz="4" w:space="0" w:color="auto"/>
              <w:left w:val="single" w:sz="4" w:space="0" w:color="auto"/>
              <w:bottom w:val="single" w:sz="4" w:space="0" w:color="auto"/>
              <w:right w:val="single" w:sz="4" w:space="0" w:color="auto"/>
            </w:tcBorders>
            <w:vAlign w:val="center"/>
          </w:tcPr>
          <w:p w:rsidR="00EE3706" w:rsidRDefault="00EE3706" w:rsidP="00EE3706">
            <w:pPr>
              <w:pStyle w:val="afb"/>
              <w:rPr>
                <w:rFonts w:ascii="Times New Roman" w:eastAsia="Arial Unicode MS" w:hAnsi="Times New Roman"/>
                <w:sz w:val="28"/>
                <w:szCs w:val="28"/>
              </w:rPr>
            </w:pPr>
            <w:r w:rsidRPr="000945FE">
              <w:rPr>
                <w:rFonts w:ascii="Times New Roman" w:eastAsia="Times New Roman" w:hAnsi="Times New Roman"/>
                <w:b/>
                <w:sz w:val="28"/>
                <w:szCs w:val="28"/>
              </w:rPr>
              <w:t>Общее количество за год</w:t>
            </w:r>
          </w:p>
        </w:tc>
        <w:tc>
          <w:tcPr>
            <w:tcW w:w="851" w:type="dxa"/>
            <w:tcBorders>
              <w:top w:val="single" w:sz="4" w:space="0" w:color="auto"/>
              <w:left w:val="single" w:sz="4" w:space="0" w:color="auto"/>
              <w:bottom w:val="single" w:sz="4" w:space="0" w:color="auto"/>
              <w:right w:val="single" w:sz="4" w:space="0" w:color="auto"/>
            </w:tcBorders>
            <w:vAlign w:val="center"/>
          </w:tcPr>
          <w:p w:rsidR="00EE3706" w:rsidRDefault="00EE3706" w:rsidP="00EE3706">
            <w:pPr>
              <w:pStyle w:val="afb"/>
              <w:rPr>
                <w:rFonts w:ascii="Times New Roman" w:eastAsia="Arial Unicode MS"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EE3706" w:rsidRDefault="00EE3706" w:rsidP="00EE3706">
            <w:pPr>
              <w:pStyle w:val="afb"/>
              <w:rPr>
                <w:rFonts w:ascii="Times New Roman" w:eastAsia="Arial Unicode MS"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EE3706" w:rsidRDefault="00EE3706" w:rsidP="00EE3706">
            <w:pPr>
              <w:pStyle w:val="afb"/>
              <w:rPr>
                <w:rFonts w:ascii="Times New Roman" w:eastAsia="Arial Unicode MS"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EE3706" w:rsidRDefault="00EE3706" w:rsidP="00EE3706">
            <w:pPr>
              <w:pStyle w:val="afb"/>
              <w:rPr>
                <w:rFonts w:ascii="Times New Roman" w:eastAsia="Arial Unicode MS" w:hAnsi="Times New Roman"/>
                <w:b/>
                <w:sz w:val="28"/>
                <w:szCs w:val="28"/>
              </w:rPr>
            </w:pPr>
          </w:p>
        </w:tc>
      </w:tr>
    </w:tbl>
    <w:p w:rsidR="00EE3706" w:rsidRPr="000945FE" w:rsidRDefault="00EE3706" w:rsidP="00FD7BC7">
      <w:pPr>
        <w:spacing w:after="0" w:line="240" w:lineRule="auto"/>
        <w:rPr>
          <w:rFonts w:ascii="Times New Roman" w:eastAsia="Times New Roman" w:hAnsi="Times New Roman" w:cs="Times New Roman"/>
          <w:bCs/>
          <w:sz w:val="28"/>
          <w:szCs w:val="28"/>
        </w:rPr>
      </w:pPr>
    </w:p>
    <w:p w:rsidR="00EE3706" w:rsidRPr="000945FE" w:rsidRDefault="00EE3706" w:rsidP="00EE3706">
      <w:pPr>
        <w:pStyle w:val="af2"/>
        <w:spacing w:line="240" w:lineRule="auto"/>
        <w:ind w:left="928"/>
        <w:jc w:val="right"/>
        <w:rPr>
          <w:sz w:val="28"/>
          <w:szCs w:val="28"/>
        </w:rPr>
      </w:pPr>
      <w:r w:rsidRPr="000945FE">
        <w:rPr>
          <w:sz w:val="28"/>
          <w:szCs w:val="28"/>
        </w:rPr>
        <w:t xml:space="preserve">ПРИЛОЖЕНИЕ №  </w:t>
      </w:r>
      <w:r>
        <w:rPr>
          <w:sz w:val="28"/>
          <w:szCs w:val="28"/>
        </w:rPr>
        <w:t>5</w:t>
      </w:r>
    </w:p>
    <w:p w:rsidR="00EE3706" w:rsidRPr="000945FE" w:rsidRDefault="00EE3706" w:rsidP="00EE3706">
      <w:pPr>
        <w:spacing w:after="0" w:line="240" w:lineRule="auto"/>
        <w:jc w:val="center"/>
        <w:rPr>
          <w:rFonts w:ascii="Times New Roman" w:eastAsia="Times New Roman" w:hAnsi="Times New Roman" w:cs="Times New Roman"/>
          <w:b/>
          <w:sz w:val="28"/>
          <w:szCs w:val="28"/>
        </w:rPr>
      </w:pPr>
    </w:p>
    <w:p w:rsidR="00EE3706" w:rsidRPr="000945FE" w:rsidRDefault="00EE3706" w:rsidP="00EE37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План</w:t>
      </w:r>
      <w:r w:rsidRPr="000945FE">
        <w:rPr>
          <w:rFonts w:ascii="Times New Roman" w:eastAsia="Times New Roman" w:hAnsi="Times New Roman" w:cs="Times New Roman"/>
          <w:b/>
          <w:sz w:val="28"/>
          <w:szCs w:val="28"/>
        </w:rPr>
        <w:t xml:space="preserve"> внеурочной занятости</w:t>
      </w:r>
    </w:p>
    <w:p w:rsidR="00EE3706" w:rsidRDefault="00EE3706" w:rsidP="00EE3706">
      <w:pPr>
        <w:spacing w:after="0" w:line="240" w:lineRule="auto"/>
        <w:jc w:val="center"/>
        <w:rPr>
          <w:rFonts w:ascii="Times New Roman" w:eastAsia="Times New Roman" w:hAnsi="Times New Roman" w:cs="Times New Roman"/>
          <w:b/>
          <w:sz w:val="28"/>
          <w:szCs w:val="28"/>
        </w:rPr>
      </w:pPr>
      <w:r w:rsidRPr="000945FE">
        <w:rPr>
          <w:rFonts w:ascii="Times New Roman" w:eastAsia="Times New Roman" w:hAnsi="Times New Roman" w:cs="Times New Roman"/>
          <w:b/>
          <w:sz w:val="28"/>
          <w:szCs w:val="28"/>
        </w:rPr>
        <w:t xml:space="preserve">1 класса МБОУООШ № 37х. Калинина, реализующего федеральный государственный образовательный стандарт </w:t>
      </w:r>
    </w:p>
    <w:p w:rsidR="00EE3706" w:rsidRPr="000945FE" w:rsidRDefault="00EE3706" w:rsidP="00EE3706">
      <w:pPr>
        <w:spacing w:after="0" w:line="240" w:lineRule="auto"/>
        <w:jc w:val="center"/>
        <w:rPr>
          <w:rFonts w:ascii="Times New Roman" w:eastAsia="Times New Roman" w:hAnsi="Times New Roman" w:cs="Times New Roman"/>
          <w:b/>
          <w:sz w:val="28"/>
          <w:szCs w:val="28"/>
        </w:rPr>
      </w:pPr>
      <w:r w:rsidRPr="000945FE">
        <w:rPr>
          <w:rFonts w:ascii="Times New Roman" w:eastAsia="Times New Roman" w:hAnsi="Times New Roman" w:cs="Times New Roman"/>
          <w:b/>
          <w:sz w:val="28"/>
          <w:szCs w:val="28"/>
        </w:rPr>
        <w:t xml:space="preserve">начального общего образования </w:t>
      </w:r>
    </w:p>
    <w:p w:rsidR="00EE3706" w:rsidRPr="000945FE" w:rsidRDefault="00EE3706" w:rsidP="00EE3706">
      <w:pPr>
        <w:spacing w:after="0" w:line="240" w:lineRule="auto"/>
        <w:jc w:val="center"/>
        <w:rPr>
          <w:rFonts w:ascii="Times New Roman" w:eastAsia="Times New Roman" w:hAnsi="Times New Roman" w:cs="Times New Roman"/>
          <w:b/>
          <w:sz w:val="28"/>
          <w:szCs w:val="28"/>
        </w:rPr>
      </w:pPr>
      <w:r w:rsidRPr="000945FE">
        <w:rPr>
          <w:rFonts w:ascii="Times New Roman" w:eastAsia="Times New Roman" w:hAnsi="Times New Roman" w:cs="Times New Roman"/>
          <w:b/>
          <w:sz w:val="28"/>
          <w:szCs w:val="28"/>
        </w:rPr>
        <w:t>в 2017-2018 учебном году.</w:t>
      </w:r>
    </w:p>
    <w:p w:rsidR="00EE3706" w:rsidRPr="000945FE" w:rsidRDefault="00EE3706" w:rsidP="00EE3706">
      <w:pPr>
        <w:spacing w:after="0" w:line="240" w:lineRule="auto"/>
        <w:jc w:val="center"/>
        <w:rPr>
          <w:rFonts w:ascii="Times New Roman" w:eastAsia="Times New Roman" w:hAnsi="Times New Roman" w:cs="Times New Roman"/>
          <w:b/>
          <w:sz w:val="28"/>
          <w:szCs w:val="28"/>
        </w:rPr>
      </w:pPr>
    </w:p>
    <w:tbl>
      <w:tblPr>
        <w:tblW w:w="104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2552"/>
        <w:gridCol w:w="737"/>
        <w:gridCol w:w="3795"/>
        <w:gridCol w:w="1099"/>
      </w:tblGrid>
      <w:tr w:rsidR="00EE3706" w:rsidRPr="000945FE" w:rsidTr="00EE3706">
        <w:trPr>
          <w:jc w:val="center"/>
        </w:trPr>
        <w:tc>
          <w:tcPr>
            <w:tcW w:w="2269"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b/>
                <w:sz w:val="28"/>
                <w:szCs w:val="28"/>
              </w:rPr>
            </w:pPr>
            <w:r w:rsidRPr="000945FE">
              <w:rPr>
                <w:rFonts w:ascii="Times New Roman" w:eastAsia="Times New Roman" w:hAnsi="Times New Roman" w:cs="Times New Roman"/>
                <w:b/>
                <w:sz w:val="28"/>
                <w:szCs w:val="28"/>
              </w:rPr>
              <w:t>Направление внеурочной деятельности</w:t>
            </w:r>
          </w:p>
        </w:tc>
        <w:tc>
          <w:tcPr>
            <w:tcW w:w="2552"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b/>
                <w:sz w:val="28"/>
                <w:szCs w:val="28"/>
              </w:rPr>
            </w:pPr>
            <w:r w:rsidRPr="000945FE">
              <w:rPr>
                <w:rFonts w:ascii="Times New Roman" w:eastAsia="Times New Roman" w:hAnsi="Times New Roman" w:cs="Times New Roman"/>
                <w:b/>
                <w:sz w:val="28"/>
                <w:szCs w:val="28"/>
              </w:rPr>
              <w:t>Занятия в школьных кружках</w:t>
            </w:r>
          </w:p>
        </w:tc>
        <w:tc>
          <w:tcPr>
            <w:tcW w:w="737"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jc w:val="center"/>
              <w:rPr>
                <w:rFonts w:ascii="Times New Roman" w:eastAsia="Times New Roman" w:hAnsi="Times New Roman" w:cs="Times New Roman"/>
                <w:b/>
                <w:sz w:val="28"/>
                <w:szCs w:val="28"/>
              </w:rPr>
            </w:pPr>
            <w:r w:rsidRPr="000945FE">
              <w:rPr>
                <w:rFonts w:ascii="Times New Roman" w:eastAsia="Times New Roman" w:hAnsi="Times New Roman" w:cs="Times New Roman"/>
                <w:b/>
                <w:sz w:val="28"/>
                <w:szCs w:val="28"/>
              </w:rPr>
              <w:t>Кол-во часов</w:t>
            </w:r>
          </w:p>
        </w:tc>
        <w:tc>
          <w:tcPr>
            <w:tcW w:w="3795"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b/>
                <w:sz w:val="28"/>
                <w:szCs w:val="28"/>
              </w:rPr>
            </w:pPr>
            <w:r w:rsidRPr="000945FE">
              <w:rPr>
                <w:rFonts w:ascii="Times New Roman" w:eastAsia="Times New Roman" w:hAnsi="Times New Roman" w:cs="Times New Roman"/>
                <w:b/>
                <w:sz w:val="28"/>
                <w:szCs w:val="28"/>
              </w:rPr>
              <w:t>Другие формы работы: экскурсии, творческие конкурсы, акции, олимпиады, поисковые исследования, общественно-полезные практики</w:t>
            </w:r>
          </w:p>
        </w:tc>
        <w:tc>
          <w:tcPr>
            <w:tcW w:w="1099"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jc w:val="center"/>
              <w:rPr>
                <w:rFonts w:ascii="Times New Roman" w:eastAsia="Times New Roman" w:hAnsi="Times New Roman" w:cs="Times New Roman"/>
                <w:b/>
                <w:sz w:val="28"/>
                <w:szCs w:val="28"/>
              </w:rPr>
            </w:pPr>
            <w:r w:rsidRPr="000945FE">
              <w:rPr>
                <w:rFonts w:ascii="Times New Roman" w:eastAsia="Times New Roman" w:hAnsi="Times New Roman" w:cs="Times New Roman"/>
                <w:b/>
                <w:sz w:val="28"/>
                <w:szCs w:val="28"/>
              </w:rPr>
              <w:t>Кол-во часов за год</w:t>
            </w:r>
          </w:p>
        </w:tc>
      </w:tr>
      <w:tr w:rsidR="00EE3706" w:rsidRPr="000945FE" w:rsidTr="00EE3706">
        <w:trPr>
          <w:jc w:val="center"/>
        </w:trPr>
        <w:tc>
          <w:tcPr>
            <w:tcW w:w="2269"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Спортивно-оздоровительное</w:t>
            </w:r>
          </w:p>
        </w:tc>
        <w:tc>
          <w:tcPr>
            <w:tcW w:w="2552"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«Планета здоровья»</w:t>
            </w:r>
          </w:p>
        </w:tc>
        <w:tc>
          <w:tcPr>
            <w:tcW w:w="737"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jc w:val="center"/>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1ч</w:t>
            </w:r>
          </w:p>
        </w:tc>
        <w:tc>
          <w:tcPr>
            <w:tcW w:w="3795"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Спортивные соревнования, игры, эстафеты, дни здоровья.</w:t>
            </w:r>
          </w:p>
        </w:tc>
        <w:tc>
          <w:tcPr>
            <w:tcW w:w="1099"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jc w:val="center"/>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50</w:t>
            </w:r>
          </w:p>
        </w:tc>
      </w:tr>
      <w:tr w:rsidR="00EE3706" w:rsidRPr="000945FE" w:rsidTr="00EE3706">
        <w:trPr>
          <w:jc w:val="center"/>
        </w:trPr>
        <w:tc>
          <w:tcPr>
            <w:tcW w:w="2269"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Духовно-нравственное</w:t>
            </w:r>
          </w:p>
        </w:tc>
        <w:tc>
          <w:tcPr>
            <w:tcW w:w="2552"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«Я - гражданин России»</w:t>
            </w:r>
          </w:p>
        </w:tc>
        <w:tc>
          <w:tcPr>
            <w:tcW w:w="737"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jc w:val="center"/>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1ч</w:t>
            </w:r>
          </w:p>
        </w:tc>
        <w:tc>
          <w:tcPr>
            <w:tcW w:w="3795"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Творческие конкурсы, праздники.</w:t>
            </w:r>
          </w:p>
        </w:tc>
        <w:tc>
          <w:tcPr>
            <w:tcW w:w="1099"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jc w:val="center"/>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30</w:t>
            </w:r>
          </w:p>
        </w:tc>
      </w:tr>
      <w:tr w:rsidR="00EE3706" w:rsidRPr="000945FE" w:rsidTr="00EE3706">
        <w:trPr>
          <w:jc w:val="center"/>
        </w:trPr>
        <w:tc>
          <w:tcPr>
            <w:tcW w:w="2269"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Социальное</w:t>
            </w:r>
          </w:p>
        </w:tc>
        <w:tc>
          <w:tcPr>
            <w:tcW w:w="2552"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«Земля  - наш дом»</w:t>
            </w:r>
          </w:p>
        </w:tc>
        <w:tc>
          <w:tcPr>
            <w:tcW w:w="737"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jc w:val="center"/>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1ч</w:t>
            </w:r>
          </w:p>
        </w:tc>
        <w:tc>
          <w:tcPr>
            <w:tcW w:w="3795"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Акции, праздники, общественно-полезная деятельность</w:t>
            </w:r>
          </w:p>
        </w:tc>
        <w:tc>
          <w:tcPr>
            <w:tcW w:w="1099"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jc w:val="center"/>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20</w:t>
            </w:r>
          </w:p>
        </w:tc>
      </w:tr>
      <w:tr w:rsidR="00EE3706" w:rsidRPr="000945FE" w:rsidTr="00EE3706">
        <w:trPr>
          <w:jc w:val="center"/>
        </w:trPr>
        <w:tc>
          <w:tcPr>
            <w:tcW w:w="2269"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proofErr w:type="spellStart"/>
            <w:r w:rsidRPr="000945FE">
              <w:rPr>
                <w:rFonts w:ascii="Times New Roman" w:eastAsia="Times New Roman" w:hAnsi="Times New Roman" w:cs="Times New Roman"/>
                <w:sz w:val="28"/>
                <w:szCs w:val="28"/>
              </w:rPr>
              <w:lastRenderedPageBreak/>
              <w:t>Общеинтеллекту</w:t>
            </w:r>
            <w:proofErr w:type="spellEnd"/>
          </w:p>
          <w:p w:rsidR="00EE3706" w:rsidRPr="000945FE" w:rsidRDefault="00EE3706" w:rsidP="00EE3706">
            <w:pPr>
              <w:spacing w:after="0"/>
              <w:rPr>
                <w:rFonts w:ascii="Times New Roman" w:eastAsia="Times New Roman" w:hAnsi="Times New Roman" w:cs="Times New Roman"/>
                <w:sz w:val="28"/>
                <w:szCs w:val="28"/>
              </w:rPr>
            </w:pPr>
            <w:proofErr w:type="spellStart"/>
            <w:r w:rsidRPr="000945FE">
              <w:rPr>
                <w:rFonts w:ascii="Times New Roman" w:eastAsia="Times New Roman" w:hAnsi="Times New Roman" w:cs="Times New Roman"/>
                <w:sz w:val="28"/>
                <w:szCs w:val="28"/>
              </w:rPr>
              <w:t>альное</w:t>
            </w:r>
            <w:proofErr w:type="spellEnd"/>
          </w:p>
        </w:tc>
        <w:tc>
          <w:tcPr>
            <w:tcW w:w="2552"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highlight w:val="yellow"/>
              </w:rPr>
            </w:pPr>
            <w:r w:rsidRPr="000945FE">
              <w:rPr>
                <w:rFonts w:ascii="Times New Roman" w:eastAsia="Times New Roman" w:hAnsi="Times New Roman" w:cs="Times New Roman"/>
                <w:sz w:val="28"/>
                <w:szCs w:val="28"/>
              </w:rPr>
              <w:t>«</w:t>
            </w:r>
            <w:r>
              <w:rPr>
                <w:rFonts w:ascii="Times New Roman" w:eastAsia="Times New Roman" w:hAnsi="Times New Roman" w:cs="Times New Roman"/>
                <w:sz w:val="28"/>
                <w:szCs w:val="28"/>
              </w:rPr>
              <w:t>Почемучка</w:t>
            </w:r>
            <w:r w:rsidRPr="000945FE">
              <w:rPr>
                <w:rFonts w:ascii="Times New Roman" w:eastAsia="Times New Roman" w:hAnsi="Times New Roman" w:cs="Times New Roman"/>
                <w:sz w:val="28"/>
                <w:szCs w:val="28"/>
              </w:rPr>
              <w:t>»</w:t>
            </w:r>
          </w:p>
        </w:tc>
        <w:tc>
          <w:tcPr>
            <w:tcW w:w="737"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jc w:val="center"/>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1ч</w:t>
            </w:r>
          </w:p>
        </w:tc>
        <w:tc>
          <w:tcPr>
            <w:tcW w:w="3795"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Проектная деятельность, познавательные экскурсии, поисковые исследования.</w:t>
            </w:r>
          </w:p>
        </w:tc>
        <w:tc>
          <w:tcPr>
            <w:tcW w:w="1099"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jc w:val="center"/>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35</w:t>
            </w:r>
          </w:p>
        </w:tc>
      </w:tr>
      <w:tr w:rsidR="00EE3706" w:rsidRPr="000945FE" w:rsidTr="00EE3706">
        <w:trPr>
          <w:jc w:val="center"/>
        </w:trPr>
        <w:tc>
          <w:tcPr>
            <w:tcW w:w="2269"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Общекультурное</w:t>
            </w:r>
          </w:p>
        </w:tc>
        <w:tc>
          <w:tcPr>
            <w:tcW w:w="2552"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highlight w:val="yellow"/>
              </w:rPr>
            </w:pPr>
            <w:r w:rsidRPr="000945FE">
              <w:rPr>
                <w:rFonts w:ascii="Times New Roman" w:eastAsia="Times New Roman" w:hAnsi="Times New Roman" w:cs="Times New Roman"/>
                <w:sz w:val="28"/>
                <w:szCs w:val="28"/>
              </w:rPr>
              <w:t>«Акварелька»</w:t>
            </w:r>
          </w:p>
        </w:tc>
        <w:tc>
          <w:tcPr>
            <w:tcW w:w="737"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jc w:val="center"/>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1ч</w:t>
            </w:r>
          </w:p>
        </w:tc>
        <w:tc>
          <w:tcPr>
            <w:tcW w:w="3795"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конкурсы, викторины, праздники, экскурсии.</w:t>
            </w:r>
          </w:p>
        </w:tc>
        <w:tc>
          <w:tcPr>
            <w:tcW w:w="1099"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jc w:val="center"/>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30</w:t>
            </w:r>
          </w:p>
        </w:tc>
      </w:tr>
      <w:tr w:rsidR="00EE3706" w:rsidRPr="000945FE" w:rsidTr="00EE3706">
        <w:trPr>
          <w:jc w:val="center"/>
        </w:trPr>
        <w:tc>
          <w:tcPr>
            <w:tcW w:w="2269"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jc w:val="center"/>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Всего за неделю</w:t>
            </w:r>
          </w:p>
        </w:tc>
        <w:tc>
          <w:tcPr>
            <w:tcW w:w="2552" w:type="dxa"/>
            <w:tcBorders>
              <w:top w:val="single" w:sz="4" w:space="0" w:color="000000"/>
              <w:left w:val="single" w:sz="4" w:space="0" w:color="000000"/>
              <w:bottom w:val="single" w:sz="4" w:space="0" w:color="000000"/>
              <w:right w:val="single" w:sz="4" w:space="0" w:color="000000"/>
            </w:tcBorders>
          </w:tcPr>
          <w:p w:rsidR="00EE3706" w:rsidRPr="000945FE" w:rsidRDefault="00EE3706" w:rsidP="00EE3706">
            <w:pPr>
              <w:spacing w:after="0"/>
              <w:jc w:val="center"/>
              <w:rPr>
                <w:rFonts w:ascii="Times New Roman" w:eastAsia="Times New Roman" w:hAnsi="Times New Roman" w:cs="Times New Roman"/>
                <w:sz w:val="28"/>
                <w:szCs w:val="28"/>
                <w:highlight w:val="yellow"/>
              </w:rPr>
            </w:pPr>
          </w:p>
        </w:tc>
        <w:tc>
          <w:tcPr>
            <w:tcW w:w="737"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jc w:val="center"/>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5ч</w:t>
            </w:r>
          </w:p>
        </w:tc>
        <w:tc>
          <w:tcPr>
            <w:tcW w:w="3795" w:type="dxa"/>
            <w:tcBorders>
              <w:top w:val="single" w:sz="4" w:space="0" w:color="000000"/>
              <w:left w:val="single" w:sz="4" w:space="0" w:color="000000"/>
              <w:bottom w:val="single" w:sz="4" w:space="0" w:color="000000"/>
              <w:right w:val="single" w:sz="4" w:space="0" w:color="000000"/>
            </w:tcBorders>
          </w:tcPr>
          <w:p w:rsidR="00EE3706" w:rsidRPr="000945FE" w:rsidRDefault="00EE3706" w:rsidP="00EE3706">
            <w:pPr>
              <w:spacing w:after="0"/>
              <w:jc w:val="center"/>
              <w:rPr>
                <w:rFonts w:ascii="Times New Roman" w:eastAsia="Times New Roman" w:hAnsi="Times New Roman" w:cs="Times New Roman"/>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EE3706" w:rsidRPr="000945FE" w:rsidRDefault="00EE3706" w:rsidP="00EE3706">
            <w:pPr>
              <w:spacing w:after="0"/>
              <w:jc w:val="center"/>
              <w:rPr>
                <w:rFonts w:ascii="Times New Roman" w:eastAsia="Times New Roman" w:hAnsi="Times New Roman" w:cs="Times New Roman"/>
                <w:sz w:val="28"/>
                <w:szCs w:val="28"/>
              </w:rPr>
            </w:pPr>
          </w:p>
        </w:tc>
      </w:tr>
      <w:tr w:rsidR="00EE3706" w:rsidRPr="000945FE" w:rsidTr="00EE3706">
        <w:trPr>
          <w:jc w:val="center"/>
        </w:trPr>
        <w:tc>
          <w:tcPr>
            <w:tcW w:w="2269"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jc w:val="center"/>
              <w:rPr>
                <w:rFonts w:ascii="Times New Roman" w:eastAsia="Times New Roman" w:hAnsi="Times New Roman" w:cs="Times New Roman"/>
                <w:b/>
                <w:sz w:val="28"/>
                <w:szCs w:val="28"/>
              </w:rPr>
            </w:pPr>
            <w:r w:rsidRPr="000945FE">
              <w:rPr>
                <w:rFonts w:ascii="Times New Roman" w:eastAsia="Times New Roman" w:hAnsi="Times New Roman" w:cs="Times New Roman"/>
                <w:b/>
                <w:sz w:val="28"/>
                <w:szCs w:val="28"/>
              </w:rPr>
              <w:t>Общее количество за год</w:t>
            </w:r>
          </w:p>
        </w:tc>
        <w:tc>
          <w:tcPr>
            <w:tcW w:w="2552" w:type="dxa"/>
            <w:tcBorders>
              <w:top w:val="single" w:sz="4" w:space="0" w:color="000000"/>
              <w:left w:val="single" w:sz="4" w:space="0" w:color="000000"/>
              <w:bottom w:val="single" w:sz="4" w:space="0" w:color="000000"/>
              <w:right w:val="single" w:sz="4" w:space="0" w:color="000000"/>
            </w:tcBorders>
          </w:tcPr>
          <w:p w:rsidR="00EE3706" w:rsidRPr="000945FE" w:rsidRDefault="00EE3706" w:rsidP="00EE3706">
            <w:pPr>
              <w:spacing w:after="0"/>
              <w:jc w:val="center"/>
              <w:rPr>
                <w:rFonts w:ascii="Times New Roman" w:eastAsia="Times New Roman" w:hAnsi="Times New Roman" w:cs="Times New Roman"/>
                <w:b/>
                <w:sz w:val="28"/>
                <w:szCs w:val="28"/>
                <w:highlight w:val="yellow"/>
              </w:rPr>
            </w:pPr>
          </w:p>
        </w:tc>
        <w:tc>
          <w:tcPr>
            <w:tcW w:w="737"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jc w:val="center"/>
              <w:rPr>
                <w:rFonts w:ascii="Times New Roman" w:eastAsia="Times New Roman" w:hAnsi="Times New Roman" w:cs="Times New Roman"/>
                <w:b/>
                <w:sz w:val="28"/>
                <w:szCs w:val="28"/>
              </w:rPr>
            </w:pPr>
            <w:r w:rsidRPr="000945FE">
              <w:rPr>
                <w:rFonts w:ascii="Times New Roman" w:eastAsia="Times New Roman" w:hAnsi="Times New Roman" w:cs="Times New Roman"/>
                <w:b/>
                <w:sz w:val="28"/>
                <w:szCs w:val="28"/>
              </w:rPr>
              <w:t>165 ч</w:t>
            </w:r>
          </w:p>
        </w:tc>
        <w:tc>
          <w:tcPr>
            <w:tcW w:w="3795" w:type="dxa"/>
            <w:tcBorders>
              <w:top w:val="single" w:sz="4" w:space="0" w:color="000000"/>
              <w:left w:val="single" w:sz="4" w:space="0" w:color="000000"/>
              <w:bottom w:val="single" w:sz="4" w:space="0" w:color="000000"/>
              <w:right w:val="single" w:sz="4" w:space="0" w:color="000000"/>
            </w:tcBorders>
          </w:tcPr>
          <w:p w:rsidR="00EE3706" w:rsidRPr="000945FE" w:rsidRDefault="00EE3706" w:rsidP="00EE3706">
            <w:pPr>
              <w:spacing w:after="0"/>
              <w:jc w:val="center"/>
              <w:rPr>
                <w:rFonts w:ascii="Times New Roman" w:eastAsia="Times New Roman" w:hAnsi="Times New Roman" w:cs="Times New Roman"/>
                <w:b/>
                <w:sz w:val="28"/>
                <w:szCs w:val="28"/>
              </w:rPr>
            </w:pPr>
          </w:p>
        </w:tc>
        <w:tc>
          <w:tcPr>
            <w:tcW w:w="1099"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jc w:val="center"/>
              <w:rPr>
                <w:rFonts w:ascii="Times New Roman" w:eastAsia="Times New Roman" w:hAnsi="Times New Roman" w:cs="Times New Roman"/>
                <w:b/>
                <w:sz w:val="28"/>
                <w:szCs w:val="28"/>
              </w:rPr>
            </w:pPr>
            <w:r w:rsidRPr="000945FE">
              <w:rPr>
                <w:rFonts w:ascii="Times New Roman" w:eastAsia="Times New Roman" w:hAnsi="Times New Roman" w:cs="Times New Roman"/>
                <w:b/>
                <w:sz w:val="28"/>
                <w:szCs w:val="28"/>
              </w:rPr>
              <w:t>165 ч</w:t>
            </w:r>
          </w:p>
        </w:tc>
      </w:tr>
    </w:tbl>
    <w:p w:rsidR="00EE3706" w:rsidRPr="000945FE" w:rsidRDefault="00EE3706" w:rsidP="00EE3706">
      <w:pPr>
        <w:spacing w:after="0" w:line="240" w:lineRule="auto"/>
        <w:rPr>
          <w:rFonts w:ascii="Times New Roman" w:eastAsia="Times New Roman" w:hAnsi="Times New Roman" w:cs="Times New Roman"/>
          <w:b/>
          <w:sz w:val="28"/>
          <w:szCs w:val="28"/>
        </w:rPr>
      </w:pPr>
    </w:p>
    <w:p w:rsidR="00EE3706" w:rsidRPr="000945FE" w:rsidRDefault="00EE3706" w:rsidP="00FD7BC7">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6</w:t>
      </w:r>
    </w:p>
    <w:p w:rsidR="00EE3706" w:rsidRPr="000945FE" w:rsidRDefault="00EE3706" w:rsidP="00EE3706">
      <w:pPr>
        <w:spacing w:after="0" w:line="240" w:lineRule="auto"/>
        <w:rPr>
          <w:rFonts w:ascii="Times New Roman" w:eastAsia="Times New Roman" w:hAnsi="Times New Roman" w:cs="Times New Roman"/>
          <w:b/>
          <w:sz w:val="28"/>
          <w:szCs w:val="28"/>
        </w:rPr>
      </w:pPr>
    </w:p>
    <w:p w:rsidR="00EE3706" w:rsidRPr="000945FE" w:rsidRDefault="00EE3706" w:rsidP="00EE37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План</w:t>
      </w:r>
      <w:r w:rsidRPr="000945FE">
        <w:rPr>
          <w:rFonts w:ascii="Times New Roman" w:eastAsia="Times New Roman" w:hAnsi="Times New Roman" w:cs="Times New Roman"/>
          <w:b/>
          <w:sz w:val="28"/>
          <w:szCs w:val="28"/>
        </w:rPr>
        <w:t xml:space="preserve"> внеурочной занятости</w:t>
      </w:r>
    </w:p>
    <w:p w:rsidR="00EE3706" w:rsidRDefault="00EE3706" w:rsidP="00EE3706">
      <w:pPr>
        <w:spacing w:after="0" w:line="240" w:lineRule="auto"/>
        <w:jc w:val="center"/>
        <w:rPr>
          <w:rFonts w:ascii="Times New Roman" w:eastAsia="Times New Roman" w:hAnsi="Times New Roman" w:cs="Times New Roman"/>
          <w:b/>
          <w:sz w:val="28"/>
          <w:szCs w:val="28"/>
        </w:rPr>
      </w:pPr>
      <w:r w:rsidRPr="000945FE">
        <w:rPr>
          <w:rFonts w:ascii="Times New Roman" w:eastAsia="Times New Roman" w:hAnsi="Times New Roman" w:cs="Times New Roman"/>
          <w:b/>
          <w:sz w:val="28"/>
          <w:szCs w:val="28"/>
        </w:rPr>
        <w:t xml:space="preserve">2 класса МБОУООШ № 37 х. Калинина, реализующей федеральный государственный образовательный стандарт </w:t>
      </w:r>
    </w:p>
    <w:p w:rsidR="00EE3706" w:rsidRPr="000945FE" w:rsidRDefault="00EE3706" w:rsidP="00EE3706">
      <w:pPr>
        <w:spacing w:after="0" w:line="240" w:lineRule="auto"/>
        <w:jc w:val="center"/>
        <w:rPr>
          <w:rFonts w:ascii="Times New Roman" w:eastAsia="Times New Roman" w:hAnsi="Times New Roman" w:cs="Times New Roman"/>
          <w:b/>
          <w:sz w:val="28"/>
          <w:szCs w:val="28"/>
        </w:rPr>
      </w:pPr>
      <w:r w:rsidRPr="000945FE">
        <w:rPr>
          <w:rFonts w:ascii="Times New Roman" w:eastAsia="Times New Roman" w:hAnsi="Times New Roman" w:cs="Times New Roman"/>
          <w:b/>
          <w:sz w:val="28"/>
          <w:szCs w:val="28"/>
        </w:rPr>
        <w:t xml:space="preserve">начального общего образования </w:t>
      </w:r>
    </w:p>
    <w:p w:rsidR="00EE3706" w:rsidRDefault="00EE3706" w:rsidP="00EE3706">
      <w:pPr>
        <w:spacing w:after="0" w:line="240" w:lineRule="auto"/>
        <w:jc w:val="center"/>
        <w:rPr>
          <w:rFonts w:ascii="Times New Roman" w:eastAsia="Times New Roman" w:hAnsi="Times New Roman" w:cs="Times New Roman"/>
          <w:b/>
          <w:sz w:val="28"/>
          <w:szCs w:val="28"/>
        </w:rPr>
      </w:pPr>
      <w:r w:rsidRPr="000945FE">
        <w:rPr>
          <w:rFonts w:ascii="Times New Roman" w:eastAsia="Times New Roman" w:hAnsi="Times New Roman" w:cs="Times New Roman"/>
          <w:b/>
          <w:sz w:val="28"/>
          <w:szCs w:val="28"/>
        </w:rPr>
        <w:t>в 2017-2018 учебном году.</w:t>
      </w:r>
    </w:p>
    <w:p w:rsidR="00EE3706" w:rsidRPr="000945FE" w:rsidRDefault="00EE3706" w:rsidP="00EE3706">
      <w:pPr>
        <w:spacing w:after="0" w:line="240" w:lineRule="auto"/>
        <w:jc w:val="center"/>
        <w:rPr>
          <w:rFonts w:ascii="Times New Roman" w:eastAsia="Times New Roman" w:hAnsi="Times New Roman" w:cs="Times New Roman"/>
          <w:b/>
          <w:sz w:val="28"/>
          <w:szCs w:val="28"/>
        </w:rPr>
      </w:pPr>
    </w:p>
    <w:tbl>
      <w:tblPr>
        <w:tblW w:w="10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0"/>
        <w:gridCol w:w="2411"/>
        <w:gridCol w:w="708"/>
        <w:gridCol w:w="3704"/>
        <w:gridCol w:w="827"/>
      </w:tblGrid>
      <w:tr w:rsidR="00EE3706" w:rsidRPr="000945FE" w:rsidTr="00EE3706">
        <w:trPr>
          <w:jc w:val="center"/>
        </w:trPr>
        <w:tc>
          <w:tcPr>
            <w:tcW w:w="2830"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b/>
                <w:sz w:val="28"/>
                <w:szCs w:val="28"/>
              </w:rPr>
            </w:pPr>
            <w:r w:rsidRPr="000945FE">
              <w:rPr>
                <w:rFonts w:ascii="Times New Roman" w:eastAsia="Times New Roman" w:hAnsi="Times New Roman" w:cs="Times New Roman"/>
                <w:b/>
                <w:sz w:val="28"/>
                <w:szCs w:val="28"/>
              </w:rPr>
              <w:t>Направление внеурочной деятельности</w:t>
            </w:r>
          </w:p>
        </w:tc>
        <w:tc>
          <w:tcPr>
            <w:tcW w:w="2411"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b/>
                <w:sz w:val="28"/>
                <w:szCs w:val="28"/>
              </w:rPr>
            </w:pPr>
            <w:r w:rsidRPr="000945FE">
              <w:rPr>
                <w:rFonts w:ascii="Times New Roman" w:eastAsia="Times New Roman" w:hAnsi="Times New Roman" w:cs="Times New Roman"/>
                <w:b/>
                <w:sz w:val="28"/>
                <w:szCs w:val="28"/>
              </w:rPr>
              <w:t>Занятия в школьных кружках</w:t>
            </w:r>
          </w:p>
        </w:tc>
        <w:tc>
          <w:tcPr>
            <w:tcW w:w="708"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b/>
                <w:sz w:val="28"/>
                <w:szCs w:val="28"/>
              </w:rPr>
            </w:pPr>
            <w:r w:rsidRPr="000945FE">
              <w:rPr>
                <w:rFonts w:ascii="Times New Roman" w:eastAsia="Times New Roman" w:hAnsi="Times New Roman" w:cs="Times New Roman"/>
                <w:b/>
                <w:sz w:val="28"/>
                <w:szCs w:val="28"/>
              </w:rPr>
              <w:t>Кол-во часов</w:t>
            </w:r>
          </w:p>
        </w:tc>
        <w:tc>
          <w:tcPr>
            <w:tcW w:w="3704"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b/>
                <w:sz w:val="28"/>
                <w:szCs w:val="28"/>
              </w:rPr>
            </w:pPr>
            <w:r w:rsidRPr="000945FE">
              <w:rPr>
                <w:rFonts w:ascii="Times New Roman" w:eastAsia="Times New Roman" w:hAnsi="Times New Roman" w:cs="Times New Roman"/>
                <w:b/>
                <w:sz w:val="28"/>
                <w:szCs w:val="28"/>
              </w:rPr>
              <w:t>Другие формы работы: экскурсии, творческие конкурсы, акции, олимпиады, поисковые исследования, общественно-полезные практики</w:t>
            </w:r>
          </w:p>
        </w:tc>
        <w:tc>
          <w:tcPr>
            <w:tcW w:w="827"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b/>
                <w:sz w:val="28"/>
                <w:szCs w:val="28"/>
              </w:rPr>
            </w:pPr>
            <w:r w:rsidRPr="000945FE">
              <w:rPr>
                <w:rFonts w:ascii="Times New Roman" w:eastAsia="Times New Roman" w:hAnsi="Times New Roman" w:cs="Times New Roman"/>
                <w:b/>
                <w:sz w:val="28"/>
                <w:szCs w:val="28"/>
              </w:rPr>
              <w:t>Кол-во часов за год</w:t>
            </w:r>
          </w:p>
        </w:tc>
      </w:tr>
      <w:tr w:rsidR="00EE3706" w:rsidRPr="000945FE" w:rsidTr="00EE3706">
        <w:trPr>
          <w:jc w:val="center"/>
        </w:trPr>
        <w:tc>
          <w:tcPr>
            <w:tcW w:w="2830"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Спортивно-оздоровительное</w:t>
            </w:r>
          </w:p>
        </w:tc>
        <w:tc>
          <w:tcPr>
            <w:tcW w:w="2411"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«Планета здоровья»</w:t>
            </w:r>
          </w:p>
        </w:tc>
        <w:tc>
          <w:tcPr>
            <w:tcW w:w="708"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1ч</w:t>
            </w:r>
          </w:p>
        </w:tc>
        <w:tc>
          <w:tcPr>
            <w:tcW w:w="3704"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Спортивные соревнования, игры, эстафеты, дни здоровья.</w:t>
            </w:r>
          </w:p>
        </w:tc>
        <w:tc>
          <w:tcPr>
            <w:tcW w:w="827"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55</w:t>
            </w:r>
          </w:p>
        </w:tc>
      </w:tr>
      <w:tr w:rsidR="00EE3706" w:rsidRPr="000945FE" w:rsidTr="00EE3706">
        <w:trPr>
          <w:jc w:val="center"/>
        </w:trPr>
        <w:tc>
          <w:tcPr>
            <w:tcW w:w="2830"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Духовно-нравственное</w:t>
            </w:r>
          </w:p>
        </w:tc>
        <w:tc>
          <w:tcPr>
            <w:tcW w:w="2411"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«Я - гражданин России»</w:t>
            </w:r>
          </w:p>
        </w:tc>
        <w:tc>
          <w:tcPr>
            <w:tcW w:w="708"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1ч</w:t>
            </w:r>
          </w:p>
        </w:tc>
        <w:tc>
          <w:tcPr>
            <w:tcW w:w="3704"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Творческие конкурсы, праздники.</w:t>
            </w:r>
          </w:p>
        </w:tc>
        <w:tc>
          <w:tcPr>
            <w:tcW w:w="827"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15</w:t>
            </w:r>
          </w:p>
        </w:tc>
      </w:tr>
      <w:tr w:rsidR="00EE3706" w:rsidRPr="000945FE" w:rsidTr="00EE3706">
        <w:trPr>
          <w:jc w:val="center"/>
        </w:trPr>
        <w:tc>
          <w:tcPr>
            <w:tcW w:w="2830"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Социальное</w:t>
            </w:r>
          </w:p>
        </w:tc>
        <w:tc>
          <w:tcPr>
            <w:tcW w:w="2411"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«Земля  - наш дом»</w:t>
            </w:r>
          </w:p>
        </w:tc>
        <w:tc>
          <w:tcPr>
            <w:tcW w:w="708"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1ч</w:t>
            </w:r>
          </w:p>
        </w:tc>
        <w:tc>
          <w:tcPr>
            <w:tcW w:w="3704"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Акции, праздники, общественно-полезная деятельность</w:t>
            </w:r>
          </w:p>
        </w:tc>
        <w:tc>
          <w:tcPr>
            <w:tcW w:w="827"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24</w:t>
            </w:r>
          </w:p>
        </w:tc>
      </w:tr>
      <w:tr w:rsidR="00EE3706" w:rsidRPr="000945FE" w:rsidTr="00EE3706">
        <w:trPr>
          <w:jc w:val="center"/>
        </w:trPr>
        <w:tc>
          <w:tcPr>
            <w:tcW w:w="2830"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proofErr w:type="spellStart"/>
            <w:r w:rsidRPr="000945FE">
              <w:rPr>
                <w:rFonts w:ascii="Times New Roman" w:eastAsia="Times New Roman" w:hAnsi="Times New Roman" w:cs="Times New Roman"/>
                <w:sz w:val="28"/>
                <w:szCs w:val="28"/>
              </w:rPr>
              <w:t>Общеинтеллектуальное</w:t>
            </w:r>
            <w:proofErr w:type="spellEnd"/>
          </w:p>
        </w:tc>
        <w:tc>
          <w:tcPr>
            <w:tcW w:w="2411"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highlight w:val="yellow"/>
              </w:rPr>
            </w:pPr>
            <w:r w:rsidRPr="000945FE">
              <w:rPr>
                <w:rFonts w:ascii="Times New Roman" w:eastAsia="Times New Roman" w:hAnsi="Times New Roman" w:cs="Times New Roman"/>
                <w:sz w:val="28"/>
                <w:szCs w:val="28"/>
              </w:rPr>
              <w:t>«</w:t>
            </w:r>
            <w:r>
              <w:rPr>
                <w:rFonts w:ascii="Times New Roman" w:eastAsia="Times New Roman" w:hAnsi="Times New Roman" w:cs="Times New Roman"/>
                <w:sz w:val="28"/>
                <w:szCs w:val="28"/>
              </w:rPr>
              <w:t>Почемучка</w:t>
            </w:r>
            <w:r w:rsidRPr="000945FE">
              <w:rPr>
                <w:rFonts w:ascii="Times New Roman" w:eastAsia="Times New Roman" w:hAnsi="Times New Roman" w:cs="Times New Roman"/>
                <w:sz w:val="28"/>
                <w:szCs w:val="28"/>
              </w:rPr>
              <w:t>»</w:t>
            </w:r>
          </w:p>
        </w:tc>
        <w:tc>
          <w:tcPr>
            <w:tcW w:w="708"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1ч</w:t>
            </w:r>
          </w:p>
        </w:tc>
        <w:tc>
          <w:tcPr>
            <w:tcW w:w="3704"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Проектная деятельность, познавательные экскурсии, поисковые исследования.</w:t>
            </w:r>
          </w:p>
        </w:tc>
        <w:tc>
          <w:tcPr>
            <w:tcW w:w="827"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36</w:t>
            </w:r>
          </w:p>
        </w:tc>
      </w:tr>
      <w:tr w:rsidR="00EE3706" w:rsidRPr="000945FE" w:rsidTr="00EE3706">
        <w:trPr>
          <w:jc w:val="center"/>
        </w:trPr>
        <w:tc>
          <w:tcPr>
            <w:tcW w:w="2830"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Общекультурное</w:t>
            </w:r>
          </w:p>
        </w:tc>
        <w:tc>
          <w:tcPr>
            <w:tcW w:w="2411"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highlight w:val="yellow"/>
              </w:rPr>
            </w:pPr>
            <w:r w:rsidRPr="000945FE">
              <w:rPr>
                <w:rFonts w:ascii="Times New Roman" w:eastAsia="Times New Roman" w:hAnsi="Times New Roman" w:cs="Times New Roman"/>
                <w:sz w:val="28"/>
                <w:szCs w:val="28"/>
              </w:rPr>
              <w:t>«Акварелька»</w:t>
            </w:r>
          </w:p>
        </w:tc>
        <w:tc>
          <w:tcPr>
            <w:tcW w:w="708"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1ч</w:t>
            </w:r>
          </w:p>
        </w:tc>
        <w:tc>
          <w:tcPr>
            <w:tcW w:w="3704"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конкурсы, викторины, праздники, экскурсии.</w:t>
            </w:r>
          </w:p>
        </w:tc>
        <w:tc>
          <w:tcPr>
            <w:tcW w:w="827"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40</w:t>
            </w:r>
          </w:p>
        </w:tc>
      </w:tr>
      <w:tr w:rsidR="00EE3706" w:rsidRPr="000945FE" w:rsidTr="00EE3706">
        <w:trPr>
          <w:jc w:val="center"/>
        </w:trPr>
        <w:tc>
          <w:tcPr>
            <w:tcW w:w="2830"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lastRenderedPageBreak/>
              <w:t>Всего за неделю</w:t>
            </w:r>
          </w:p>
        </w:tc>
        <w:tc>
          <w:tcPr>
            <w:tcW w:w="2411" w:type="dxa"/>
            <w:tcBorders>
              <w:top w:val="single" w:sz="4" w:space="0" w:color="000000"/>
              <w:left w:val="single" w:sz="4" w:space="0" w:color="000000"/>
              <w:bottom w:val="single" w:sz="4" w:space="0" w:color="000000"/>
              <w:right w:val="single" w:sz="4" w:space="0" w:color="000000"/>
            </w:tcBorders>
          </w:tcPr>
          <w:p w:rsidR="00EE3706" w:rsidRPr="000945FE" w:rsidRDefault="00EE3706" w:rsidP="00EE3706">
            <w:pPr>
              <w:spacing w:after="0"/>
              <w:rPr>
                <w:rFonts w:ascii="Times New Roman" w:eastAsia="Times New Roman" w:hAnsi="Times New Roman" w:cs="Times New Roman"/>
                <w:sz w:val="28"/>
                <w:szCs w:val="28"/>
                <w:highlight w:val="yellow"/>
              </w:rPr>
            </w:pPr>
          </w:p>
        </w:tc>
        <w:tc>
          <w:tcPr>
            <w:tcW w:w="708"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5ч</w:t>
            </w:r>
          </w:p>
        </w:tc>
        <w:tc>
          <w:tcPr>
            <w:tcW w:w="3704" w:type="dxa"/>
            <w:tcBorders>
              <w:top w:val="single" w:sz="4" w:space="0" w:color="000000"/>
              <w:left w:val="single" w:sz="4" w:space="0" w:color="000000"/>
              <w:bottom w:val="single" w:sz="4" w:space="0" w:color="000000"/>
              <w:right w:val="single" w:sz="4" w:space="0" w:color="000000"/>
            </w:tcBorders>
          </w:tcPr>
          <w:p w:rsidR="00EE3706" w:rsidRPr="000945FE" w:rsidRDefault="00EE3706" w:rsidP="00EE3706">
            <w:pPr>
              <w:spacing w:after="0"/>
              <w:rPr>
                <w:rFonts w:ascii="Times New Roman" w:eastAsia="Times New Roman" w:hAnsi="Times New Roman" w:cs="Times New Roman"/>
                <w:sz w:val="28"/>
                <w:szCs w:val="28"/>
              </w:rPr>
            </w:pPr>
          </w:p>
        </w:tc>
        <w:tc>
          <w:tcPr>
            <w:tcW w:w="827" w:type="dxa"/>
            <w:tcBorders>
              <w:top w:val="single" w:sz="4" w:space="0" w:color="000000"/>
              <w:left w:val="single" w:sz="4" w:space="0" w:color="000000"/>
              <w:bottom w:val="single" w:sz="4" w:space="0" w:color="000000"/>
              <w:right w:val="single" w:sz="4" w:space="0" w:color="000000"/>
            </w:tcBorders>
          </w:tcPr>
          <w:p w:rsidR="00EE3706" w:rsidRPr="000945FE" w:rsidRDefault="00EE3706" w:rsidP="00EE3706">
            <w:pPr>
              <w:spacing w:after="0"/>
              <w:rPr>
                <w:rFonts w:ascii="Times New Roman" w:eastAsia="Times New Roman" w:hAnsi="Times New Roman" w:cs="Times New Roman"/>
                <w:sz w:val="28"/>
                <w:szCs w:val="28"/>
              </w:rPr>
            </w:pPr>
          </w:p>
        </w:tc>
      </w:tr>
      <w:tr w:rsidR="00EE3706" w:rsidRPr="000945FE" w:rsidTr="00EE3706">
        <w:trPr>
          <w:jc w:val="center"/>
        </w:trPr>
        <w:tc>
          <w:tcPr>
            <w:tcW w:w="2830"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b/>
                <w:sz w:val="28"/>
                <w:szCs w:val="28"/>
              </w:rPr>
            </w:pPr>
            <w:r w:rsidRPr="000945FE">
              <w:rPr>
                <w:rFonts w:ascii="Times New Roman" w:eastAsia="Times New Roman" w:hAnsi="Times New Roman" w:cs="Times New Roman"/>
                <w:b/>
                <w:sz w:val="28"/>
                <w:szCs w:val="28"/>
              </w:rPr>
              <w:t>Общее количество за год</w:t>
            </w:r>
          </w:p>
        </w:tc>
        <w:tc>
          <w:tcPr>
            <w:tcW w:w="2411" w:type="dxa"/>
            <w:tcBorders>
              <w:top w:val="single" w:sz="4" w:space="0" w:color="000000"/>
              <w:left w:val="single" w:sz="4" w:space="0" w:color="000000"/>
              <w:bottom w:val="single" w:sz="4" w:space="0" w:color="000000"/>
              <w:right w:val="single" w:sz="4" w:space="0" w:color="000000"/>
            </w:tcBorders>
          </w:tcPr>
          <w:p w:rsidR="00EE3706" w:rsidRPr="000945FE" w:rsidRDefault="00EE3706" w:rsidP="00EE3706">
            <w:pPr>
              <w:spacing w:after="0"/>
              <w:rPr>
                <w:rFonts w:ascii="Times New Roman" w:eastAsia="Times New Roman" w:hAnsi="Times New Roman" w:cs="Times New Roman"/>
                <w:b/>
                <w:sz w:val="28"/>
                <w:szCs w:val="28"/>
                <w:highlight w:val="yellow"/>
              </w:rPr>
            </w:pPr>
          </w:p>
        </w:tc>
        <w:tc>
          <w:tcPr>
            <w:tcW w:w="708"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b/>
                <w:sz w:val="28"/>
                <w:szCs w:val="28"/>
              </w:rPr>
            </w:pPr>
            <w:r w:rsidRPr="000945FE">
              <w:rPr>
                <w:rFonts w:ascii="Times New Roman" w:eastAsia="Times New Roman" w:hAnsi="Times New Roman" w:cs="Times New Roman"/>
                <w:b/>
                <w:sz w:val="28"/>
                <w:szCs w:val="28"/>
              </w:rPr>
              <w:t>170ч</w:t>
            </w:r>
          </w:p>
        </w:tc>
        <w:tc>
          <w:tcPr>
            <w:tcW w:w="3704" w:type="dxa"/>
            <w:tcBorders>
              <w:top w:val="single" w:sz="4" w:space="0" w:color="000000"/>
              <w:left w:val="single" w:sz="4" w:space="0" w:color="000000"/>
              <w:bottom w:val="single" w:sz="4" w:space="0" w:color="000000"/>
              <w:right w:val="single" w:sz="4" w:space="0" w:color="000000"/>
            </w:tcBorders>
          </w:tcPr>
          <w:p w:rsidR="00EE3706" w:rsidRPr="000945FE" w:rsidRDefault="00EE3706" w:rsidP="00EE3706">
            <w:pPr>
              <w:spacing w:after="0"/>
              <w:rPr>
                <w:rFonts w:ascii="Times New Roman" w:eastAsia="Times New Roman" w:hAnsi="Times New Roman" w:cs="Times New Roman"/>
                <w:b/>
                <w:sz w:val="28"/>
                <w:szCs w:val="28"/>
              </w:rPr>
            </w:pPr>
          </w:p>
        </w:tc>
        <w:tc>
          <w:tcPr>
            <w:tcW w:w="827"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b/>
                <w:sz w:val="28"/>
                <w:szCs w:val="28"/>
              </w:rPr>
            </w:pPr>
            <w:r w:rsidRPr="000945FE">
              <w:rPr>
                <w:rFonts w:ascii="Times New Roman" w:eastAsia="Times New Roman" w:hAnsi="Times New Roman" w:cs="Times New Roman"/>
                <w:b/>
                <w:sz w:val="28"/>
                <w:szCs w:val="28"/>
              </w:rPr>
              <w:t>170ч</w:t>
            </w:r>
          </w:p>
        </w:tc>
      </w:tr>
    </w:tbl>
    <w:p w:rsidR="00EE3706" w:rsidRDefault="00EE3706" w:rsidP="00FD7BC7">
      <w:pPr>
        <w:spacing w:after="0" w:line="240" w:lineRule="auto"/>
        <w:rPr>
          <w:rFonts w:ascii="Times New Roman" w:eastAsia="Times New Roman" w:hAnsi="Times New Roman" w:cs="Times New Roman"/>
          <w:b/>
          <w:sz w:val="28"/>
          <w:szCs w:val="28"/>
        </w:rPr>
      </w:pPr>
    </w:p>
    <w:p w:rsidR="00EE3706" w:rsidRPr="000945FE" w:rsidRDefault="00EE3706" w:rsidP="00EE3706">
      <w:pPr>
        <w:spacing w:after="0" w:line="240" w:lineRule="auto"/>
        <w:jc w:val="center"/>
        <w:rPr>
          <w:rFonts w:ascii="Times New Roman" w:eastAsia="Times New Roman" w:hAnsi="Times New Roman" w:cs="Times New Roman"/>
          <w:b/>
          <w:sz w:val="28"/>
          <w:szCs w:val="28"/>
        </w:rPr>
      </w:pPr>
    </w:p>
    <w:p w:rsidR="00EE3706" w:rsidRPr="000945FE" w:rsidRDefault="00EE3706" w:rsidP="00EE3706">
      <w:pPr>
        <w:spacing w:after="0" w:line="240" w:lineRule="auto"/>
        <w:jc w:val="right"/>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7</w:t>
      </w:r>
    </w:p>
    <w:p w:rsidR="00EE3706" w:rsidRPr="000945FE" w:rsidRDefault="00EE3706" w:rsidP="00EE3706">
      <w:pPr>
        <w:spacing w:after="0" w:line="240" w:lineRule="auto"/>
        <w:jc w:val="center"/>
        <w:rPr>
          <w:rFonts w:ascii="Times New Roman" w:eastAsia="Times New Roman" w:hAnsi="Times New Roman" w:cs="Times New Roman"/>
          <w:b/>
          <w:sz w:val="28"/>
          <w:szCs w:val="28"/>
        </w:rPr>
      </w:pPr>
    </w:p>
    <w:p w:rsidR="00EE3706" w:rsidRPr="000945FE" w:rsidRDefault="00EE3706" w:rsidP="00EE37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План</w:t>
      </w:r>
      <w:r w:rsidRPr="000945FE">
        <w:rPr>
          <w:rFonts w:ascii="Times New Roman" w:eastAsia="Times New Roman" w:hAnsi="Times New Roman" w:cs="Times New Roman"/>
          <w:b/>
          <w:sz w:val="28"/>
          <w:szCs w:val="28"/>
        </w:rPr>
        <w:t xml:space="preserve">  внеурочной занятости</w:t>
      </w:r>
    </w:p>
    <w:p w:rsidR="00EE3706" w:rsidRDefault="00EE3706" w:rsidP="00EE3706">
      <w:pPr>
        <w:spacing w:after="0" w:line="240" w:lineRule="auto"/>
        <w:jc w:val="center"/>
        <w:rPr>
          <w:rFonts w:ascii="Times New Roman" w:eastAsia="Times New Roman" w:hAnsi="Times New Roman" w:cs="Times New Roman"/>
          <w:b/>
          <w:sz w:val="28"/>
          <w:szCs w:val="28"/>
        </w:rPr>
      </w:pPr>
      <w:r w:rsidRPr="000945FE">
        <w:rPr>
          <w:rFonts w:ascii="Times New Roman" w:eastAsia="Times New Roman" w:hAnsi="Times New Roman" w:cs="Times New Roman"/>
          <w:b/>
          <w:sz w:val="28"/>
          <w:szCs w:val="28"/>
        </w:rPr>
        <w:t>3 класса МБОУООШ № 37</w:t>
      </w:r>
      <w:r>
        <w:rPr>
          <w:rFonts w:ascii="Times New Roman" w:eastAsia="Times New Roman" w:hAnsi="Times New Roman" w:cs="Times New Roman"/>
          <w:b/>
          <w:sz w:val="28"/>
          <w:szCs w:val="28"/>
        </w:rPr>
        <w:t xml:space="preserve"> </w:t>
      </w:r>
      <w:r w:rsidRPr="000945FE">
        <w:rPr>
          <w:rFonts w:ascii="Times New Roman" w:eastAsia="Times New Roman" w:hAnsi="Times New Roman" w:cs="Times New Roman"/>
          <w:b/>
          <w:sz w:val="28"/>
          <w:szCs w:val="28"/>
        </w:rPr>
        <w:t>х. Калинина, реализующей федеральный государственный образовательный стандарт</w:t>
      </w:r>
    </w:p>
    <w:p w:rsidR="00EE3706" w:rsidRPr="000945FE" w:rsidRDefault="00EE3706" w:rsidP="00EE3706">
      <w:pPr>
        <w:spacing w:after="0" w:line="240" w:lineRule="auto"/>
        <w:jc w:val="center"/>
        <w:rPr>
          <w:rFonts w:ascii="Times New Roman" w:eastAsia="Times New Roman" w:hAnsi="Times New Roman" w:cs="Times New Roman"/>
          <w:b/>
          <w:sz w:val="28"/>
          <w:szCs w:val="28"/>
        </w:rPr>
      </w:pPr>
      <w:r w:rsidRPr="000945FE">
        <w:rPr>
          <w:rFonts w:ascii="Times New Roman" w:eastAsia="Times New Roman" w:hAnsi="Times New Roman" w:cs="Times New Roman"/>
          <w:b/>
          <w:sz w:val="28"/>
          <w:szCs w:val="28"/>
        </w:rPr>
        <w:t xml:space="preserve"> начального общего образования</w:t>
      </w:r>
    </w:p>
    <w:p w:rsidR="00EE3706" w:rsidRDefault="00EE3706" w:rsidP="00EE3706">
      <w:pPr>
        <w:spacing w:after="0" w:line="240" w:lineRule="auto"/>
        <w:jc w:val="center"/>
        <w:rPr>
          <w:rFonts w:ascii="Times New Roman" w:eastAsia="Times New Roman" w:hAnsi="Times New Roman" w:cs="Times New Roman"/>
          <w:b/>
          <w:sz w:val="28"/>
          <w:szCs w:val="28"/>
        </w:rPr>
      </w:pPr>
      <w:r w:rsidRPr="000945FE">
        <w:rPr>
          <w:rFonts w:ascii="Times New Roman" w:eastAsia="Times New Roman" w:hAnsi="Times New Roman" w:cs="Times New Roman"/>
          <w:b/>
          <w:sz w:val="28"/>
          <w:szCs w:val="28"/>
        </w:rPr>
        <w:t>в 2017-2018 учебном году.</w:t>
      </w:r>
    </w:p>
    <w:p w:rsidR="00EE3706" w:rsidRPr="000945FE" w:rsidRDefault="00EE3706" w:rsidP="00EE3706">
      <w:pPr>
        <w:spacing w:after="0" w:line="240" w:lineRule="auto"/>
        <w:jc w:val="center"/>
        <w:rPr>
          <w:rFonts w:ascii="Times New Roman" w:eastAsia="Times New Roman" w:hAnsi="Times New Roman" w:cs="Times New Roman"/>
          <w:b/>
          <w:sz w:val="28"/>
          <w:szCs w:val="28"/>
        </w:rPr>
      </w:pPr>
    </w:p>
    <w:tbl>
      <w:tblPr>
        <w:tblW w:w="104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2268"/>
        <w:gridCol w:w="709"/>
        <w:gridCol w:w="4394"/>
        <w:gridCol w:w="812"/>
      </w:tblGrid>
      <w:tr w:rsidR="00EE3706" w:rsidRPr="000945FE" w:rsidTr="00EE3706">
        <w:trPr>
          <w:jc w:val="center"/>
        </w:trPr>
        <w:tc>
          <w:tcPr>
            <w:tcW w:w="2269"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jc w:val="center"/>
              <w:rPr>
                <w:rFonts w:ascii="Times New Roman" w:eastAsia="Times New Roman" w:hAnsi="Times New Roman" w:cs="Times New Roman"/>
                <w:b/>
                <w:sz w:val="28"/>
                <w:szCs w:val="28"/>
              </w:rPr>
            </w:pPr>
            <w:r w:rsidRPr="000945FE">
              <w:rPr>
                <w:rFonts w:ascii="Times New Roman" w:eastAsia="Times New Roman" w:hAnsi="Times New Roman" w:cs="Times New Roman"/>
                <w:b/>
                <w:sz w:val="28"/>
                <w:szCs w:val="28"/>
              </w:rPr>
              <w:t>Направление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jc w:val="center"/>
              <w:rPr>
                <w:rFonts w:ascii="Times New Roman" w:eastAsia="Times New Roman" w:hAnsi="Times New Roman" w:cs="Times New Roman"/>
                <w:b/>
                <w:sz w:val="28"/>
                <w:szCs w:val="28"/>
              </w:rPr>
            </w:pPr>
            <w:r w:rsidRPr="000945FE">
              <w:rPr>
                <w:rFonts w:ascii="Times New Roman" w:eastAsia="Times New Roman" w:hAnsi="Times New Roman" w:cs="Times New Roman"/>
                <w:b/>
                <w:sz w:val="28"/>
                <w:szCs w:val="28"/>
              </w:rPr>
              <w:t>Занятия в школьных кружках</w:t>
            </w:r>
          </w:p>
        </w:tc>
        <w:tc>
          <w:tcPr>
            <w:tcW w:w="709"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jc w:val="center"/>
              <w:rPr>
                <w:rFonts w:ascii="Times New Roman" w:eastAsia="Times New Roman" w:hAnsi="Times New Roman" w:cs="Times New Roman"/>
                <w:b/>
                <w:sz w:val="28"/>
                <w:szCs w:val="28"/>
              </w:rPr>
            </w:pPr>
            <w:r w:rsidRPr="000945FE">
              <w:rPr>
                <w:rFonts w:ascii="Times New Roman" w:eastAsia="Times New Roman" w:hAnsi="Times New Roman" w:cs="Times New Roman"/>
                <w:b/>
                <w:sz w:val="28"/>
                <w:szCs w:val="28"/>
              </w:rPr>
              <w:t>Кол-во часов</w:t>
            </w:r>
          </w:p>
        </w:tc>
        <w:tc>
          <w:tcPr>
            <w:tcW w:w="4394"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jc w:val="center"/>
              <w:rPr>
                <w:rFonts w:ascii="Times New Roman" w:eastAsia="Times New Roman" w:hAnsi="Times New Roman" w:cs="Times New Roman"/>
                <w:b/>
                <w:sz w:val="28"/>
                <w:szCs w:val="28"/>
              </w:rPr>
            </w:pPr>
            <w:r w:rsidRPr="000945FE">
              <w:rPr>
                <w:rFonts w:ascii="Times New Roman" w:eastAsia="Times New Roman" w:hAnsi="Times New Roman" w:cs="Times New Roman"/>
                <w:b/>
                <w:sz w:val="28"/>
                <w:szCs w:val="28"/>
              </w:rPr>
              <w:t>Другие формы работы: экскурсии, творческие конкурсы, акции, олимпиады, поисковые исследования, общественно-полезные практики</w:t>
            </w:r>
          </w:p>
        </w:tc>
        <w:tc>
          <w:tcPr>
            <w:tcW w:w="812"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jc w:val="center"/>
              <w:rPr>
                <w:rFonts w:ascii="Times New Roman" w:eastAsia="Times New Roman" w:hAnsi="Times New Roman" w:cs="Times New Roman"/>
                <w:b/>
                <w:sz w:val="28"/>
                <w:szCs w:val="28"/>
              </w:rPr>
            </w:pPr>
            <w:r w:rsidRPr="000945FE">
              <w:rPr>
                <w:rFonts w:ascii="Times New Roman" w:eastAsia="Times New Roman" w:hAnsi="Times New Roman" w:cs="Times New Roman"/>
                <w:b/>
                <w:sz w:val="28"/>
                <w:szCs w:val="28"/>
              </w:rPr>
              <w:t>Кол-во часов за год</w:t>
            </w:r>
          </w:p>
        </w:tc>
      </w:tr>
      <w:tr w:rsidR="00EE3706" w:rsidRPr="000945FE" w:rsidTr="00EE3706">
        <w:trPr>
          <w:jc w:val="center"/>
        </w:trPr>
        <w:tc>
          <w:tcPr>
            <w:tcW w:w="2269"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Спортивно-оздоровительное</w:t>
            </w:r>
          </w:p>
        </w:tc>
        <w:tc>
          <w:tcPr>
            <w:tcW w:w="2268"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«Планета здоровья»</w:t>
            </w:r>
          </w:p>
        </w:tc>
        <w:tc>
          <w:tcPr>
            <w:tcW w:w="709"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1ч</w:t>
            </w:r>
          </w:p>
        </w:tc>
        <w:tc>
          <w:tcPr>
            <w:tcW w:w="4394"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Спортивные соревнования, игры, эстафеты, дни здоровья.</w:t>
            </w:r>
          </w:p>
        </w:tc>
        <w:tc>
          <w:tcPr>
            <w:tcW w:w="812"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jc w:val="center"/>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55</w:t>
            </w:r>
          </w:p>
        </w:tc>
      </w:tr>
      <w:tr w:rsidR="00EE3706" w:rsidRPr="000945FE" w:rsidTr="00EE3706">
        <w:trPr>
          <w:jc w:val="center"/>
        </w:trPr>
        <w:tc>
          <w:tcPr>
            <w:tcW w:w="2269"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Духовно-нравственное</w:t>
            </w:r>
          </w:p>
        </w:tc>
        <w:tc>
          <w:tcPr>
            <w:tcW w:w="2268"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«Я - гражданин России»</w:t>
            </w:r>
          </w:p>
        </w:tc>
        <w:tc>
          <w:tcPr>
            <w:tcW w:w="709"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1ч</w:t>
            </w:r>
          </w:p>
        </w:tc>
        <w:tc>
          <w:tcPr>
            <w:tcW w:w="4394"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Творческие конкурсы, праздники.</w:t>
            </w:r>
          </w:p>
        </w:tc>
        <w:tc>
          <w:tcPr>
            <w:tcW w:w="812"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jc w:val="center"/>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25</w:t>
            </w:r>
          </w:p>
        </w:tc>
      </w:tr>
      <w:tr w:rsidR="00EE3706" w:rsidRPr="000945FE" w:rsidTr="00EE3706">
        <w:trPr>
          <w:jc w:val="center"/>
        </w:trPr>
        <w:tc>
          <w:tcPr>
            <w:tcW w:w="2269"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Социальное</w:t>
            </w:r>
          </w:p>
        </w:tc>
        <w:tc>
          <w:tcPr>
            <w:tcW w:w="2268"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«Земля  - наш дом»</w:t>
            </w:r>
          </w:p>
        </w:tc>
        <w:tc>
          <w:tcPr>
            <w:tcW w:w="709"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1ч</w:t>
            </w:r>
          </w:p>
        </w:tc>
        <w:tc>
          <w:tcPr>
            <w:tcW w:w="4394"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Акции, праздники, общественно-полезная деятельность</w:t>
            </w:r>
          </w:p>
        </w:tc>
        <w:tc>
          <w:tcPr>
            <w:tcW w:w="812"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jc w:val="center"/>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30</w:t>
            </w:r>
          </w:p>
        </w:tc>
      </w:tr>
      <w:tr w:rsidR="00EE3706" w:rsidRPr="000945FE" w:rsidTr="00EE3706">
        <w:trPr>
          <w:jc w:val="center"/>
        </w:trPr>
        <w:tc>
          <w:tcPr>
            <w:tcW w:w="2269"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proofErr w:type="spellStart"/>
            <w:r w:rsidRPr="000945FE">
              <w:rPr>
                <w:rFonts w:ascii="Times New Roman" w:eastAsia="Times New Roman" w:hAnsi="Times New Roman" w:cs="Times New Roman"/>
                <w:sz w:val="28"/>
                <w:szCs w:val="28"/>
              </w:rPr>
              <w:t>Общеинтеллекту</w:t>
            </w:r>
            <w:proofErr w:type="spellEnd"/>
          </w:p>
          <w:p w:rsidR="00EE3706" w:rsidRPr="000945FE" w:rsidRDefault="00EE3706" w:rsidP="00EE3706">
            <w:pPr>
              <w:spacing w:after="0"/>
              <w:rPr>
                <w:rFonts w:ascii="Times New Roman" w:eastAsia="Times New Roman" w:hAnsi="Times New Roman" w:cs="Times New Roman"/>
                <w:sz w:val="28"/>
                <w:szCs w:val="28"/>
              </w:rPr>
            </w:pPr>
            <w:proofErr w:type="spellStart"/>
            <w:r w:rsidRPr="000945FE">
              <w:rPr>
                <w:rFonts w:ascii="Times New Roman" w:eastAsia="Times New Roman" w:hAnsi="Times New Roman" w:cs="Times New Roman"/>
                <w:sz w:val="28"/>
                <w:szCs w:val="28"/>
              </w:rPr>
              <w:t>альное</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highlight w:val="yellow"/>
              </w:rPr>
            </w:pPr>
            <w:r w:rsidRPr="000945FE">
              <w:rPr>
                <w:rFonts w:ascii="Times New Roman" w:eastAsia="Times New Roman" w:hAnsi="Times New Roman" w:cs="Times New Roman"/>
                <w:sz w:val="28"/>
                <w:szCs w:val="28"/>
              </w:rPr>
              <w:t>«</w:t>
            </w:r>
            <w:r>
              <w:rPr>
                <w:rFonts w:ascii="Times New Roman" w:eastAsia="Times New Roman" w:hAnsi="Times New Roman" w:cs="Times New Roman"/>
                <w:sz w:val="28"/>
                <w:szCs w:val="28"/>
              </w:rPr>
              <w:t>Почемучка</w:t>
            </w:r>
            <w:r w:rsidRPr="000945FE">
              <w:rPr>
                <w:rFonts w:ascii="Times New Roman" w:eastAsia="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1ч</w:t>
            </w:r>
          </w:p>
        </w:tc>
        <w:tc>
          <w:tcPr>
            <w:tcW w:w="4394"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Проектная деятельность, познавательные экскурсии, поисковые исследования.</w:t>
            </w:r>
          </w:p>
        </w:tc>
        <w:tc>
          <w:tcPr>
            <w:tcW w:w="812"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jc w:val="center"/>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20</w:t>
            </w:r>
          </w:p>
        </w:tc>
      </w:tr>
      <w:tr w:rsidR="00EE3706" w:rsidRPr="000945FE" w:rsidTr="00EE3706">
        <w:trPr>
          <w:jc w:val="center"/>
        </w:trPr>
        <w:tc>
          <w:tcPr>
            <w:tcW w:w="2269"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Общекультурное</w:t>
            </w:r>
          </w:p>
        </w:tc>
        <w:tc>
          <w:tcPr>
            <w:tcW w:w="2268"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highlight w:val="yellow"/>
              </w:rPr>
            </w:pPr>
            <w:r w:rsidRPr="000945FE">
              <w:rPr>
                <w:rFonts w:ascii="Times New Roman" w:eastAsia="Times New Roman" w:hAnsi="Times New Roman" w:cs="Times New Roman"/>
                <w:sz w:val="28"/>
                <w:szCs w:val="28"/>
              </w:rPr>
              <w:t>«Акварелька»</w:t>
            </w:r>
          </w:p>
        </w:tc>
        <w:tc>
          <w:tcPr>
            <w:tcW w:w="709"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1ч</w:t>
            </w:r>
          </w:p>
        </w:tc>
        <w:tc>
          <w:tcPr>
            <w:tcW w:w="4394"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конкурсы, викторины, праздники, экскурсии.</w:t>
            </w:r>
          </w:p>
        </w:tc>
        <w:tc>
          <w:tcPr>
            <w:tcW w:w="812"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jc w:val="center"/>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40</w:t>
            </w:r>
          </w:p>
        </w:tc>
      </w:tr>
      <w:tr w:rsidR="00EE3706" w:rsidRPr="000945FE" w:rsidTr="00EE3706">
        <w:trPr>
          <w:jc w:val="center"/>
        </w:trPr>
        <w:tc>
          <w:tcPr>
            <w:tcW w:w="2269"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jc w:val="center"/>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Всего за неделю</w:t>
            </w:r>
          </w:p>
        </w:tc>
        <w:tc>
          <w:tcPr>
            <w:tcW w:w="2268" w:type="dxa"/>
            <w:tcBorders>
              <w:top w:val="single" w:sz="4" w:space="0" w:color="000000"/>
              <w:left w:val="single" w:sz="4" w:space="0" w:color="000000"/>
              <w:bottom w:val="single" w:sz="4" w:space="0" w:color="000000"/>
              <w:right w:val="single" w:sz="4" w:space="0" w:color="000000"/>
            </w:tcBorders>
          </w:tcPr>
          <w:p w:rsidR="00EE3706" w:rsidRPr="000945FE" w:rsidRDefault="00EE3706" w:rsidP="00EE3706">
            <w:pPr>
              <w:spacing w:after="0"/>
              <w:jc w:val="center"/>
              <w:rPr>
                <w:rFonts w:ascii="Times New Roman" w:eastAsia="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jc w:val="center"/>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5ч</w:t>
            </w:r>
          </w:p>
        </w:tc>
        <w:tc>
          <w:tcPr>
            <w:tcW w:w="4394" w:type="dxa"/>
            <w:tcBorders>
              <w:top w:val="single" w:sz="4" w:space="0" w:color="000000"/>
              <w:left w:val="single" w:sz="4" w:space="0" w:color="000000"/>
              <w:bottom w:val="single" w:sz="4" w:space="0" w:color="000000"/>
              <w:right w:val="single" w:sz="4" w:space="0" w:color="000000"/>
            </w:tcBorders>
          </w:tcPr>
          <w:p w:rsidR="00EE3706" w:rsidRPr="000945FE" w:rsidRDefault="00EE3706" w:rsidP="00EE3706">
            <w:pPr>
              <w:spacing w:after="0"/>
              <w:jc w:val="center"/>
              <w:rPr>
                <w:rFonts w:ascii="Times New Roman" w:eastAsia="Times New Roman" w:hAnsi="Times New Roman" w:cs="Times New Roman"/>
                <w:sz w:val="28"/>
                <w:szCs w:val="28"/>
              </w:rPr>
            </w:pPr>
          </w:p>
        </w:tc>
        <w:tc>
          <w:tcPr>
            <w:tcW w:w="812" w:type="dxa"/>
            <w:tcBorders>
              <w:top w:val="single" w:sz="4" w:space="0" w:color="000000"/>
              <w:left w:val="single" w:sz="4" w:space="0" w:color="000000"/>
              <w:bottom w:val="single" w:sz="4" w:space="0" w:color="000000"/>
              <w:right w:val="single" w:sz="4" w:space="0" w:color="000000"/>
            </w:tcBorders>
          </w:tcPr>
          <w:p w:rsidR="00EE3706" w:rsidRPr="000945FE" w:rsidRDefault="00EE3706" w:rsidP="00EE3706">
            <w:pPr>
              <w:spacing w:after="0"/>
              <w:jc w:val="center"/>
              <w:rPr>
                <w:rFonts w:ascii="Times New Roman" w:eastAsia="Times New Roman" w:hAnsi="Times New Roman" w:cs="Times New Roman"/>
                <w:sz w:val="28"/>
                <w:szCs w:val="28"/>
              </w:rPr>
            </w:pPr>
          </w:p>
        </w:tc>
      </w:tr>
      <w:tr w:rsidR="00EE3706" w:rsidRPr="000945FE" w:rsidTr="00EE3706">
        <w:trPr>
          <w:jc w:val="center"/>
        </w:trPr>
        <w:tc>
          <w:tcPr>
            <w:tcW w:w="2269"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jc w:val="center"/>
              <w:rPr>
                <w:rFonts w:ascii="Times New Roman" w:eastAsia="Times New Roman" w:hAnsi="Times New Roman" w:cs="Times New Roman"/>
                <w:b/>
                <w:sz w:val="28"/>
                <w:szCs w:val="28"/>
              </w:rPr>
            </w:pPr>
            <w:r w:rsidRPr="000945FE">
              <w:rPr>
                <w:rFonts w:ascii="Times New Roman" w:eastAsia="Times New Roman" w:hAnsi="Times New Roman" w:cs="Times New Roman"/>
                <w:b/>
                <w:sz w:val="28"/>
                <w:szCs w:val="28"/>
              </w:rPr>
              <w:t>Общее количество за год</w:t>
            </w:r>
          </w:p>
        </w:tc>
        <w:tc>
          <w:tcPr>
            <w:tcW w:w="2268" w:type="dxa"/>
            <w:tcBorders>
              <w:top w:val="single" w:sz="4" w:space="0" w:color="000000"/>
              <w:left w:val="single" w:sz="4" w:space="0" w:color="000000"/>
              <w:bottom w:val="single" w:sz="4" w:space="0" w:color="000000"/>
              <w:right w:val="single" w:sz="4" w:space="0" w:color="000000"/>
            </w:tcBorders>
          </w:tcPr>
          <w:p w:rsidR="00EE3706" w:rsidRPr="000945FE" w:rsidRDefault="00EE3706" w:rsidP="00EE3706">
            <w:pPr>
              <w:spacing w:after="0"/>
              <w:jc w:val="center"/>
              <w:rPr>
                <w:rFonts w:ascii="Times New Roman" w:eastAsia="Times New Roman" w:hAnsi="Times New Roman" w:cs="Times New Roman"/>
                <w:b/>
                <w:sz w:val="28"/>
                <w:szCs w:val="28"/>
              </w:rPr>
            </w:pPr>
          </w:p>
        </w:tc>
        <w:tc>
          <w:tcPr>
            <w:tcW w:w="709"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jc w:val="center"/>
              <w:rPr>
                <w:rFonts w:ascii="Times New Roman" w:eastAsia="Times New Roman" w:hAnsi="Times New Roman" w:cs="Times New Roman"/>
                <w:b/>
                <w:sz w:val="28"/>
                <w:szCs w:val="28"/>
              </w:rPr>
            </w:pPr>
            <w:r w:rsidRPr="000945FE">
              <w:rPr>
                <w:rFonts w:ascii="Times New Roman" w:eastAsia="Times New Roman" w:hAnsi="Times New Roman" w:cs="Times New Roman"/>
                <w:b/>
                <w:sz w:val="28"/>
                <w:szCs w:val="28"/>
              </w:rPr>
              <w:t>170ч</w:t>
            </w:r>
          </w:p>
        </w:tc>
        <w:tc>
          <w:tcPr>
            <w:tcW w:w="4394" w:type="dxa"/>
            <w:tcBorders>
              <w:top w:val="single" w:sz="4" w:space="0" w:color="000000"/>
              <w:left w:val="single" w:sz="4" w:space="0" w:color="000000"/>
              <w:bottom w:val="single" w:sz="4" w:space="0" w:color="000000"/>
              <w:right w:val="single" w:sz="4" w:space="0" w:color="000000"/>
            </w:tcBorders>
          </w:tcPr>
          <w:p w:rsidR="00EE3706" w:rsidRPr="000945FE" w:rsidRDefault="00EE3706" w:rsidP="00EE3706">
            <w:pPr>
              <w:spacing w:after="0"/>
              <w:jc w:val="center"/>
              <w:rPr>
                <w:rFonts w:ascii="Times New Roman" w:eastAsia="Times New Roman" w:hAnsi="Times New Roman" w:cs="Times New Roman"/>
                <w:b/>
                <w:sz w:val="28"/>
                <w:szCs w:val="28"/>
              </w:rPr>
            </w:pPr>
          </w:p>
        </w:tc>
        <w:tc>
          <w:tcPr>
            <w:tcW w:w="812"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jc w:val="center"/>
              <w:rPr>
                <w:rFonts w:ascii="Times New Roman" w:eastAsia="Times New Roman" w:hAnsi="Times New Roman" w:cs="Times New Roman"/>
                <w:b/>
                <w:sz w:val="28"/>
                <w:szCs w:val="28"/>
              </w:rPr>
            </w:pPr>
            <w:r w:rsidRPr="000945FE">
              <w:rPr>
                <w:rFonts w:ascii="Times New Roman" w:eastAsia="Times New Roman" w:hAnsi="Times New Roman" w:cs="Times New Roman"/>
                <w:b/>
                <w:sz w:val="28"/>
                <w:szCs w:val="28"/>
              </w:rPr>
              <w:t>170ч</w:t>
            </w:r>
          </w:p>
        </w:tc>
      </w:tr>
    </w:tbl>
    <w:p w:rsidR="00EE3706" w:rsidRPr="000945FE" w:rsidRDefault="00EE3706" w:rsidP="00FD7BC7">
      <w:pPr>
        <w:spacing w:after="0" w:line="240" w:lineRule="auto"/>
        <w:jc w:val="right"/>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8</w:t>
      </w:r>
    </w:p>
    <w:p w:rsidR="00EE3706" w:rsidRPr="000945FE" w:rsidRDefault="00EE3706" w:rsidP="00EE3706">
      <w:pPr>
        <w:spacing w:after="0" w:line="240" w:lineRule="auto"/>
        <w:jc w:val="center"/>
        <w:rPr>
          <w:rFonts w:ascii="Times New Roman" w:eastAsia="Times New Roman" w:hAnsi="Times New Roman" w:cs="Times New Roman"/>
          <w:b/>
          <w:sz w:val="28"/>
          <w:szCs w:val="28"/>
        </w:rPr>
      </w:pPr>
    </w:p>
    <w:p w:rsidR="00EE3706" w:rsidRPr="000945FE" w:rsidRDefault="00EE3706" w:rsidP="00EE37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План</w:t>
      </w:r>
      <w:r w:rsidRPr="000945FE">
        <w:rPr>
          <w:rFonts w:ascii="Times New Roman" w:eastAsia="Times New Roman" w:hAnsi="Times New Roman" w:cs="Times New Roman"/>
          <w:b/>
          <w:sz w:val="28"/>
          <w:szCs w:val="28"/>
        </w:rPr>
        <w:t xml:space="preserve"> внеурочной занятости</w:t>
      </w:r>
    </w:p>
    <w:p w:rsidR="00EE3706" w:rsidRDefault="00EE3706" w:rsidP="00EE3706">
      <w:pPr>
        <w:spacing w:after="0" w:line="240" w:lineRule="auto"/>
        <w:jc w:val="center"/>
        <w:rPr>
          <w:rFonts w:ascii="Times New Roman" w:eastAsia="Times New Roman" w:hAnsi="Times New Roman" w:cs="Times New Roman"/>
          <w:b/>
          <w:sz w:val="28"/>
          <w:szCs w:val="28"/>
        </w:rPr>
      </w:pPr>
      <w:r w:rsidRPr="000945FE">
        <w:rPr>
          <w:rFonts w:ascii="Times New Roman" w:eastAsia="Times New Roman" w:hAnsi="Times New Roman" w:cs="Times New Roman"/>
          <w:b/>
          <w:sz w:val="28"/>
          <w:szCs w:val="28"/>
        </w:rPr>
        <w:t xml:space="preserve">4 класса МБОУООШ № 37 х. Калинина, реализующей федеральный государственный образовательный стандарт </w:t>
      </w:r>
    </w:p>
    <w:p w:rsidR="00EE3706" w:rsidRPr="000945FE" w:rsidRDefault="00EE3706" w:rsidP="00EE3706">
      <w:pPr>
        <w:spacing w:after="0" w:line="240" w:lineRule="auto"/>
        <w:jc w:val="center"/>
        <w:rPr>
          <w:rFonts w:ascii="Times New Roman" w:eastAsia="Times New Roman" w:hAnsi="Times New Roman" w:cs="Times New Roman"/>
          <w:b/>
          <w:sz w:val="28"/>
          <w:szCs w:val="28"/>
        </w:rPr>
      </w:pPr>
      <w:r w:rsidRPr="000945FE">
        <w:rPr>
          <w:rFonts w:ascii="Times New Roman" w:eastAsia="Times New Roman" w:hAnsi="Times New Roman" w:cs="Times New Roman"/>
          <w:b/>
          <w:sz w:val="28"/>
          <w:szCs w:val="28"/>
        </w:rPr>
        <w:lastRenderedPageBreak/>
        <w:t xml:space="preserve">начального общего образования </w:t>
      </w:r>
    </w:p>
    <w:p w:rsidR="00EE3706" w:rsidRDefault="00EE3706" w:rsidP="00EE3706">
      <w:pPr>
        <w:spacing w:after="0" w:line="240" w:lineRule="auto"/>
        <w:jc w:val="center"/>
        <w:rPr>
          <w:rFonts w:ascii="Times New Roman" w:eastAsia="Times New Roman" w:hAnsi="Times New Roman" w:cs="Times New Roman"/>
          <w:b/>
          <w:sz w:val="28"/>
          <w:szCs w:val="28"/>
        </w:rPr>
      </w:pPr>
      <w:r w:rsidRPr="000945FE">
        <w:rPr>
          <w:rFonts w:ascii="Times New Roman" w:eastAsia="Times New Roman" w:hAnsi="Times New Roman" w:cs="Times New Roman"/>
          <w:b/>
          <w:sz w:val="28"/>
          <w:szCs w:val="28"/>
        </w:rPr>
        <w:t>в 2017-2018 учебном году.</w:t>
      </w:r>
    </w:p>
    <w:p w:rsidR="00EE3706" w:rsidRPr="000945FE" w:rsidRDefault="00EE3706" w:rsidP="00EE3706">
      <w:pPr>
        <w:spacing w:after="0" w:line="240" w:lineRule="auto"/>
        <w:jc w:val="center"/>
        <w:rPr>
          <w:rFonts w:ascii="Times New Roman" w:eastAsia="Times New Roman" w:hAnsi="Times New Roman" w:cs="Times New Roman"/>
          <w:b/>
          <w:sz w:val="28"/>
          <w:szCs w:val="28"/>
        </w:rPr>
      </w:pPr>
    </w:p>
    <w:tbl>
      <w:tblPr>
        <w:tblW w:w="104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2268"/>
        <w:gridCol w:w="738"/>
        <w:gridCol w:w="4078"/>
        <w:gridCol w:w="1099"/>
      </w:tblGrid>
      <w:tr w:rsidR="00EE3706" w:rsidRPr="000945FE" w:rsidTr="00EE3706">
        <w:trPr>
          <w:jc w:val="center"/>
        </w:trPr>
        <w:tc>
          <w:tcPr>
            <w:tcW w:w="2269"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jc w:val="center"/>
              <w:rPr>
                <w:rFonts w:ascii="Times New Roman" w:eastAsia="Times New Roman" w:hAnsi="Times New Roman" w:cs="Times New Roman"/>
                <w:b/>
                <w:sz w:val="28"/>
                <w:szCs w:val="28"/>
              </w:rPr>
            </w:pPr>
            <w:r w:rsidRPr="000945FE">
              <w:rPr>
                <w:rFonts w:ascii="Times New Roman" w:eastAsia="Times New Roman" w:hAnsi="Times New Roman" w:cs="Times New Roman"/>
                <w:b/>
                <w:sz w:val="28"/>
                <w:szCs w:val="28"/>
              </w:rPr>
              <w:t>Направление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jc w:val="center"/>
              <w:rPr>
                <w:rFonts w:ascii="Times New Roman" w:eastAsia="Times New Roman" w:hAnsi="Times New Roman" w:cs="Times New Roman"/>
                <w:b/>
                <w:sz w:val="28"/>
                <w:szCs w:val="28"/>
              </w:rPr>
            </w:pPr>
            <w:r w:rsidRPr="000945FE">
              <w:rPr>
                <w:rFonts w:ascii="Times New Roman" w:eastAsia="Times New Roman" w:hAnsi="Times New Roman" w:cs="Times New Roman"/>
                <w:b/>
                <w:sz w:val="28"/>
                <w:szCs w:val="28"/>
              </w:rPr>
              <w:t>Занятия в школьных кружках</w:t>
            </w:r>
          </w:p>
        </w:tc>
        <w:tc>
          <w:tcPr>
            <w:tcW w:w="738"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jc w:val="center"/>
              <w:rPr>
                <w:rFonts w:ascii="Times New Roman" w:eastAsia="Times New Roman" w:hAnsi="Times New Roman" w:cs="Times New Roman"/>
                <w:b/>
                <w:sz w:val="28"/>
                <w:szCs w:val="28"/>
              </w:rPr>
            </w:pPr>
            <w:r w:rsidRPr="000945FE">
              <w:rPr>
                <w:rFonts w:ascii="Times New Roman" w:eastAsia="Times New Roman" w:hAnsi="Times New Roman" w:cs="Times New Roman"/>
                <w:b/>
                <w:sz w:val="28"/>
                <w:szCs w:val="28"/>
              </w:rPr>
              <w:t>Кол-во часов</w:t>
            </w:r>
          </w:p>
        </w:tc>
        <w:tc>
          <w:tcPr>
            <w:tcW w:w="4078"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jc w:val="center"/>
              <w:rPr>
                <w:rFonts w:ascii="Times New Roman" w:eastAsia="Times New Roman" w:hAnsi="Times New Roman" w:cs="Times New Roman"/>
                <w:b/>
                <w:sz w:val="28"/>
                <w:szCs w:val="28"/>
              </w:rPr>
            </w:pPr>
            <w:r w:rsidRPr="000945FE">
              <w:rPr>
                <w:rFonts w:ascii="Times New Roman" w:eastAsia="Times New Roman" w:hAnsi="Times New Roman" w:cs="Times New Roman"/>
                <w:b/>
                <w:sz w:val="28"/>
                <w:szCs w:val="28"/>
              </w:rPr>
              <w:t>Другие формы работы: экскурсии, творческие конкурсы, акции, олимпиады, поисковые исследования, общественно-полезные практики</w:t>
            </w:r>
          </w:p>
        </w:tc>
        <w:tc>
          <w:tcPr>
            <w:tcW w:w="1099"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jc w:val="center"/>
              <w:rPr>
                <w:rFonts w:ascii="Times New Roman" w:eastAsia="Times New Roman" w:hAnsi="Times New Roman" w:cs="Times New Roman"/>
                <w:b/>
                <w:sz w:val="28"/>
                <w:szCs w:val="28"/>
              </w:rPr>
            </w:pPr>
            <w:r w:rsidRPr="000945FE">
              <w:rPr>
                <w:rFonts w:ascii="Times New Roman" w:eastAsia="Times New Roman" w:hAnsi="Times New Roman" w:cs="Times New Roman"/>
                <w:b/>
                <w:sz w:val="28"/>
                <w:szCs w:val="28"/>
              </w:rPr>
              <w:t>Кол-во часов за год</w:t>
            </w:r>
          </w:p>
        </w:tc>
      </w:tr>
      <w:tr w:rsidR="00EE3706" w:rsidRPr="000945FE" w:rsidTr="00EE3706">
        <w:trPr>
          <w:jc w:val="center"/>
        </w:trPr>
        <w:tc>
          <w:tcPr>
            <w:tcW w:w="2269"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Спортивно-оздоровительное</w:t>
            </w:r>
          </w:p>
        </w:tc>
        <w:tc>
          <w:tcPr>
            <w:tcW w:w="2268"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w:t>
            </w:r>
            <w:proofErr w:type="spellStart"/>
            <w:r w:rsidRPr="000945FE">
              <w:rPr>
                <w:rFonts w:ascii="Times New Roman" w:eastAsia="Times New Roman" w:hAnsi="Times New Roman" w:cs="Times New Roman"/>
                <w:sz w:val="28"/>
                <w:szCs w:val="28"/>
              </w:rPr>
              <w:t>Здоровейка</w:t>
            </w:r>
            <w:proofErr w:type="spellEnd"/>
            <w:r w:rsidRPr="000945FE">
              <w:rPr>
                <w:rFonts w:ascii="Times New Roman" w:eastAsia="Times New Roman" w:hAnsi="Times New Roman" w:cs="Times New Roman"/>
                <w:sz w:val="28"/>
                <w:szCs w:val="28"/>
              </w:rPr>
              <w:t>»</w:t>
            </w:r>
          </w:p>
        </w:tc>
        <w:tc>
          <w:tcPr>
            <w:tcW w:w="738"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1ч</w:t>
            </w:r>
          </w:p>
        </w:tc>
        <w:tc>
          <w:tcPr>
            <w:tcW w:w="4078"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Спортивные соревнования, игры, эстафеты, дни здоровья.</w:t>
            </w:r>
          </w:p>
        </w:tc>
        <w:tc>
          <w:tcPr>
            <w:tcW w:w="1099"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jc w:val="center"/>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60</w:t>
            </w:r>
          </w:p>
        </w:tc>
      </w:tr>
      <w:tr w:rsidR="00EE3706" w:rsidRPr="000945FE" w:rsidTr="00EE3706">
        <w:trPr>
          <w:jc w:val="center"/>
        </w:trPr>
        <w:tc>
          <w:tcPr>
            <w:tcW w:w="2269"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Духовно-нравственное</w:t>
            </w:r>
          </w:p>
        </w:tc>
        <w:tc>
          <w:tcPr>
            <w:tcW w:w="2268"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«Юный патриот»</w:t>
            </w:r>
          </w:p>
        </w:tc>
        <w:tc>
          <w:tcPr>
            <w:tcW w:w="738"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1ч</w:t>
            </w:r>
          </w:p>
        </w:tc>
        <w:tc>
          <w:tcPr>
            <w:tcW w:w="4078"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Творческие конкурсы, праздники.</w:t>
            </w:r>
          </w:p>
        </w:tc>
        <w:tc>
          <w:tcPr>
            <w:tcW w:w="1099"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jc w:val="center"/>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25</w:t>
            </w:r>
          </w:p>
        </w:tc>
      </w:tr>
      <w:tr w:rsidR="00EE3706" w:rsidRPr="000945FE" w:rsidTr="00EE3706">
        <w:trPr>
          <w:jc w:val="center"/>
        </w:trPr>
        <w:tc>
          <w:tcPr>
            <w:tcW w:w="2269"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Социальное</w:t>
            </w:r>
          </w:p>
        </w:tc>
        <w:tc>
          <w:tcPr>
            <w:tcW w:w="2268"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«Родничок»</w:t>
            </w:r>
          </w:p>
        </w:tc>
        <w:tc>
          <w:tcPr>
            <w:tcW w:w="738"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1ч</w:t>
            </w:r>
          </w:p>
        </w:tc>
        <w:tc>
          <w:tcPr>
            <w:tcW w:w="4078"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Акции, праздники, общественно-полезная деятельность</w:t>
            </w:r>
          </w:p>
        </w:tc>
        <w:tc>
          <w:tcPr>
            <w:tcW w:w="1099"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jc w:val="center"/>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30</w:t>
            </w:r>
          </w:p>
        </w:tc>
      </w:tr>
      <w:tr w:rsidR="00EE3706" w:rsidRPr="000945FE" w:rsidTr="00EE3706">
        <w:trPr>
          <w:jc w:val="center"/>
        </w:trPr>
        <w:tc>
          <w:tcPr>
            <w:tcW w:w="2269"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proofErr w:type="spellStart"/>
            <w:r w:rsidRPr="000945FE">
              <w:rPr>
                <w:rFonts w:ascii="Times New Roman" w:eastAsia="Times New Roman" w:hAnsi="Times New Roman" w:cs="Times New Roman"/>
                <w:sz w:val="28"/>
                <w:szCs w:val="28"/>
              </w:rPr>
              <w:t>Общеинтеллектуальное</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highlight w:val="yellow"/>
              </w:rPr>
            </w:pPr>
            <w:r w:rsidRPr="000945FE">
              <w:rPr>
                <w:rFonts w:ascii="Times New Roman" w:eastAsia="Times New Roman" w:hAnsi="Times New Roman" w:cs="Times New Roman"/>
                <w:sz w:val="28"/>
                <w:szCs w:val="28"/>
              </w:rPr>
              <w:t>«</w:t>
            </w:r>
            <w:r>
              <w:rPr>
                <w:rFonts w:ascii="Times New Roman" w:eastAsia="Times New Roman" w:hAnsi="Times New Roman" w:cs="Times New Roman"/>
                <w:sz w:val="28"/>
                <w:szCs w:val="28"/>
              </w:rPr>
              <w:t>Почемучка</w:t>
            </w:r>
            <w:r w:rsidRPr="000945FE">
              <w:rPr>
                <w:rFonts w:ascii="Times New Roman" w:eastAsia="Times New Roman" w:hAnsi="Times New Roman" w:cs="Times New Roman"/>
                <w:sz w:val="28"/>
                <w:szCs w:val="28"/>
              </w:rPr>
              <w:t>»</w:t>
            </w:r>
          </w:p>
        </w:tc>
        <w:tc>
          <w:tcPr>
            <w:tcW w:w="738"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1ч</w:t>
            </w:r>
          </w:p>
        </w:tc>
        <w:tc>
          <w:tcPr>
            <w:tcW w:w="4078"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Проектная деятельность, познавательные экскурсии, поисковые исследования.</w:t>
            </w:r>
          </w:p>
        </w:tc>
        <w:tc>
          <w:tcPr>
            <w:tcW w:w="1099"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jc w:val="center"/>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20</w:t>
            </w:r>
          </w:p>
        </w:tc>
      </w:tr>
      <w:tr w:rsidR="00EE3706" w:rsidRPr="000945FE" w:rsidTr="00EE3706">
        <w:trPr>
          <w:jc w:val="center"/>
        </w:trPr>
        <w:tc>
          <w:tcPr>
            <w:tcW w:w="2269"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Общекультурное</w:t>
            </w:r>
          </w:p>
        </w:tc>
        <w:tc>
          <w:tcPr>
            <w:tcW w:w="2268"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«Этика: азбука добра»</w:t>
            </w:r>
          </w:p>
        </w:tc>
        <w:tc>
          <w:tcPr>
            <w:tcW w:w="738"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1ч</w:t>
            </w:r>
          </w:p>
        </w:tc>
        <w:tc>
          <w:tcPr>
            <w:tcW w:w="4078"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конкурсы, викторины, праздники, экскурсии.</w:t>
            </w:r>
          </w:p>
        </w:tc>
        <w:tc>
          <w:tcPr>
            <w:tcW w:w="1099"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jc w:val="center"/>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35</w:t>
            </w:r>
          </w:p>
        </w:tc>
      </w:tr>
      <w:tr w:rsidR="00EE3706" w:rsidRPr="000945FE" w:rsidTr="00EE3706">
        <w:trPr>
          <w:jc w:val="center"/>
        </w:trPr>
        <w:tc>
          <w:tcPr>
            <w:tcW w:w="2269"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Всего за неделю</w:t>
            </w:r>
          </w:p>
        </w:tc>
        <w:tc>
          <w:tcPr>
            <w:tcW w:w="2268" w:type="dxa"/>
            <w:tcBorders>
              <w:top w:val="single" w:sz="4" w:space="0" w:color="000000"/>
              <w:left w:val="single" w:sz="4" w:space="0" w:color="000000"/>
              <w:bottom w:val="single" w:sz="4" w:space="0" w:color="000000"/>
              <w:right w:val="single" w:sz="4" w:space="0" w:color="000000"/>
            </w:tcBorders>
          </w:tcPr>
          <w:p w:rsidR="00EE3706" w:rsidRPr="000945FE" w:rsidRDefault="00EE3706" w:rsidP="00EE3706">
            <w:pPr>
              <w:spacing w:after="0"/>
              <w:rPr>
                <w:rFonts w:ascii="Times New Roman" w:eastAsia="Times New Roman" w:hAnsi="Times New Roman" w:cs="Times New Roman"/>
                <w:sz w:val="28"/>
                <w:szCs w:val="28"/>
              </w:rPr>
            </w:pPr>
          </w:p>
        </w:tc>
        <w:tc>
          <w:tcPr>
            <w:tcW w:w="738"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sz w:val="28"/>
                <w:szCs w:val="28"/>
              </w:rPr>
            </w:pPr>
            <w:r w:rsidRPr="000945FE">
              <w:rPr>
                <w:rFonts w:ascii="Times New Roman" w:eastAsia="Times New Roman" w:hAnsi="Times New Roman" w:cs="Times New Roman"/>
                <w:sz w:val="28"/>
                <w:szCs w:val="28"/>
              </w:rPr>
              <w:t>5ч</w:t>
            </w:r>
          </w:p>
        </w:tc>
        <w:tc>
          <w:tcPr>
            <w:tcW w:w="4078" w:type="dxa"/>
            <w:tcBorders>
              <w:top w:val="single" w:sz="4" w:space="0" w:color="000000"/>
              <w:left w:val="single" w:sz="4" w:space="0" w:color="000000"/>
              <w:bottom w:val="single" w:sz="4" w:space="0" w:color="000000"/>
              <w:right w:val="single" w:sz="4" w:space="0" w:color="000000"/>
            </w:tcBorders>
          </w:tcPr>
          <w:p w:rsidR="00EE3706" w:rsidRPr="000945FE" w:rsidRDefault="00EE3706" w:rsidP="00EE3706">
            <w:pPr>
              <w:spacing w:after="0"/>
              <w:jc w:val="center"/>
              <w:rPr>
                <w:rFonts w:ascii="Times New Roman" w:eastAsia="Times New Roman" w:hAnsi="Times New Roman" w:cs="Times New Roman"/>
                <w:sz w:val="28"/>
                <w:szCs w:val="28"/>
              </w:rPr>
            </w:pPr>
          </w:p>
        </w:tc>
        <w:tc>
          <w:tcPr>
            <w:tcW w:w="1099" w:type="dxa"/>
            <w:tcBorders>
              <w:top w:val="single" w:sz="4" w:space="0" w:color="000000"/>
              <w:left w:val="single" w:sz="4" w:space="0" w:color="000000"/>
              <w:bottom w:val="single" w:sz="4" w:space="0" w:color="000000"/>
              <w:right w:val="single" w:sz="4" w:space="0" w:color="000000"/>
            </w:tcBorders>
          </w:tcPr>
          <w:p w:rsidR="00EE3706" w:rsidRPr="000945FE" w:rsidRDefault="00EE3706" w:rsidP="00EE3706">
            <w:pPr>
              <w:spacing w:after="0"/>
              <w:jc w:val="center"/>
              <w:rPr>
                <w:rFonts w:ascii="Times New Roman" w:eastAsia="Times New Roman" w:hAnsi="Times New Roman" w:cs="Times New Roman"/>
                <w:sz w:val="28"/>
                <w:szCs w:val="28"/>
              </w:rPr>
            </w:pPr>
          </w:p>
        </w:tc>
      </w:tr>
      <w:tr w:rsidR="00EE3706" w:rsidRPr="000945FE" w:rsidTr="00EE3706">
        <w:trPr>
          <w:jc w:val="center"/>
        </w:trPr>
        <w:tc>
          <w:tcPr>
            <w:tcW w:w="2269"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b/>
                <w:sz w:val="28"/>
                <w:szCs w:val="28"/>
              </w:rPr>
            </w:pPr>
            <w:r w:rsidRPr="000945FE">
              <w:rPr>
                <w:rFonts w:ascii="Times New Roman" w:eastAsia="Times New Roman" w:hAnsi="Times New Roman" w:cs="Times New Roman"/>
                <w:b/>
                <w:sz w:val="28"/>
                <w:szCs w:val="28"/>
              </w:rPr>
              <w:t>Общее количество за год</w:t>
            </w:r>
          </w:p>
        </w:tc>
        <w:tc>
          <w:tcPr>
            <w:tcW w:w="2268" w:type="dxa"/>
            <w:tcBorders>
              <w:top w:val="single" w:sz="4" w:space="0" w:color="000000"/>
              <w:left w:val="single" w:sz="4" w:space="0" w:color="000000"/>
              <w:bottom w:val="single" w:sz="4" w:space="0" w:color="000000"/>
              <w:right w:val="single" w:sz="4" w:space="0" w:color="000000"/>
            </w:tcBorders>
          </w:tcPr>
          <w:p w:rsidR="00EE3706" w:rsidRPr="000945FE" w:rsidRDefault="00EE3706" w:rsidP="00EE3706">
            <w:pPr>
              <w:spacing w:after="0"/>
              <w:rPr>
                <w:rFonts w:ascii="Times New Roman" w:eastAsia="Times New Roman" w:hAnsi="Times New Roman" w:cs="Times New Roman"/>
                <w:b/>
                <w:sz w:val="28"/>
                <w:szCs w:val="28"/>
              </w:rPr>
            </w:pPr>
          </w:p>
        </w:tc>
        <w:tc>
          <w:tcPr>
            <w:tcW w:w="738"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rPr>
                <w:rFonts w:ascii="Times New Roman" w:eastAsia="Times New Roman" w:hAnsi="Times New Roman" w:cs="Times New Roman"/>
                <w:b/>
                <w:sz w:val="28"/>
                <w:szCs w:val="28"/>
              </w:rPr>
            </w:pPr>
            <w:r w:rsidRPr="000945FE">
              <w:rPr>
                <w:rFonts w:ascii="Times New Roman" w:eastAsia="Times New Roman" w:hAnsi="Times New Roman" w:cs="Times New Roman"/>
                <w:b/>
                <w:sz w:val="28"/>
                <w:szCs w:val="28"/>
              </w:rPr>
              <w:t>170ч</w:t>
            </w:r>
          </w:p>
        </w:tc>
        <w:tc>
          <w:tcPr>
            <w:tcW w:w="4078" w:type="dxa"/>
            <w:tcBorders>
              <w:top w:val="single" w:sz="4" w:space="0" w:color="000000"/>
              <w:left w:val="single" w:sz="4" w:space="0" w:color="000000"/>
              <w:bottom w:val="single" w:sz="4" w:space="0" w:color="000000"/>
              <w:right w:val="single" w:sz="4" w:space="0" w:color="000000"/>
            </w:tcBorders>
          </w:tcPr>
          <w:p w:rsidR="00EE3706" w:rsidRPr="000945FE" w:rsidRDefault="00EE3706" w:rsidP="00EE3706">
            <w:pPr>
              <w:spacing w:after="0"/>
              <w:jc w:val="center"/>
              <w:rPr>
                <w:rFonts w:ascii="Times New Roman" w:eastAsia="Times New Roman" w:hAnsi="Times New Roman" w:cs="Times New Roman"/>
                <w:b/>
                <w:sz w:val="28"/>
                <w:szCs w:val="28"/>
              </w:rPr>
            </w:pPr>
          </w:p>
        </w:tc>
        <w:tc>
          <w:tcPr>
            <w:tcW w:w="1099" w:type="dxa"/>
            <w:tcBorders>
              <w:top w:val="single" w:sz="4" w:space="0" w:color="000000"/>
              <w:left w:val="single" w:sz="4" w:space="0" w:color="000000"/>
              <w:bottom w:val="single" w:sz="4" w:space="0" w:color="000000"/>
              <w:right w:val="single" w:sz="4" w:space="0" w:color="000000"/>
            </w:tcBorders>
            <w:hideMark/>
          </w:tcPr>
          <w:p w:rsidR="00EE3706" w:rsidRPr="000945FE" w:rsidRDefault="00EE3706" w:rsidP="00EE3706">
            <w:pPr>
              <w:spacing w:after="0"/>
              <w:jc w:val="center"/>
              <w:rPr>
                <w:rFonts w:ascii="Times New Roman" w:eastAsia="Times New Roman" w:hAnsi="Times New Roman" w:cs="Times New Roman"/>
                <w:b/>
                <w:sz w:val="28"/>
                <w:szCs w:val="28"/>
              </w:rPr>
            </w:pPr>
            <w:r w:rsidRPr="000945FE">
              <w:rPr>
                <w:rFonts w:ascii="Times New Roman" w:eastAsia="Times New Roman" w:hAnsi="Times New Roman" w:cs="Times New Roman"/>
                <w:b/>
                <w:sz w:val="28"/>
                <w:szCs w:val="28"/>
              </w:rPr>
              <w:t>170ч</w:t>
            </w:r>
          </w:p>
        </w:tc>
      </w:tr>
    </w:tbl>
    <w:p w:rsidR="00EF24E6" w:rsidRPr="00EF24E6" w:rsidRDefault="00EF24E6" w:rsidP="00FD7BC7">
      <w:pPr>
        <w:pStyle w:val="afb"/>
        <w:ind w:firstLine="708"/>
        <w:rPr>
          <w:rFonts w:ascii="Times New Roman" w:hAnsi="Times New Roman"/>
          <w:sz w:val="24"/>
          <w:szCs w:val="24"/>
        </w:rPr>
      </w:pPr>
      <w:r>
        <w:rPr>
          <w:rFonts w:ascii="Times New Roman" w:hAnsi="Times New Roman"/>
          <w:sz w:val="24"/>
          <w:szCs w:val="24"/>
        </w:rPr>
        <w:t xml:space="preserve">Часы отведенные </w:t>
      </w:r>
      <w:r w:rsidRPr="00EF24E6">
        <w:rPr>
          <w:rFonts w:ascii="Times New Roman" w:hAnsi="Times New Roman"/>
          <w:sz w:val="24"/>
          <w:szCs w:val="24"/>
        </w:rPr>
        <w:t>на внеурочную деятельность, не учитываются при определении обязательной допустимой нагрузки</w:t>
      </w:r>
      <w:r w:rsidR="006C3890">
        <w:rPr>
          <w:rFonts w:ascii="Times New Roman" w:hAnsi="Times New Roman"/>
          <w:sz w:val="24"/>
          <w:szCs w:val="24"/>
        </w:rPr>
        <w:t>.</w:t>
      </w:r>
      <w:r w:rsidRPr="00EF24E6">
        <w:rPr>
          <w:rFonts w:ascii="Times New Roman" w:hAnsi="Times New Roman"/>
          <w:sz w:val="24"/>
          <w:szCs w:val="24"/>
        </w:rPr>
        <w:t xml:space="preserve"> </w:t>
      </w:r>
    </w:p>
    <w:p w:rsidR="00EF24E6" w:rsidRPr="006C3890" w:rsidRDefault="00EF24E6" w:rsidP="006C3890">
      <w:pPr>
        <w:pStyle w:val="afb"/>
        <w:jc w:val="center"/>
        <w:rPr>
          <w:rFonts w:ascii="Times New Roman" w:hAnsi="Times New Roman"/>
          <w:b/>
          <w:sz w:val="24"/>
          <w:szCs w:val="24"/>
        </w:rPr>
      </w:pPr>
      <w:r w:rsidRPr="006C3890">
        <w:rPr>
          <w:rFonts w:ascii="Times New Roman" w:hAnsi="Times New Roman"/>
          <w:b/>
          <w:sz w:val="24"/>
          <w:szCs w:val="24"/>
        </w:rPr>
        <w:t>Форма организации   внеурочной деятельности:</w:t>
      </w:r>
    </w:p>
    <w:p w:rsidR="00EF24E6" w:rsidRPr="00EF24E6" w:rsidRDefault="00EF24E6" w:rsidP="00EF24E6">
      <w:pPr>
        <w:pStyle w:val="afb"/>
        <w:ind w:firstLine="708"/>
        <w:rPr>
          <w:rFonts w:ascii="Times New Roman" w:hAnsi="Times New Roman"/>
          <w:sz w:val="24"/>
          <w:szCs w:val="24"/>
        </w:rPr>
      </w:pPr>
      <w:r w:rsidRPr="00EF24E6">
        <w:rPr>
          <w:rFonts w:ascii="Times New Roman" w:hAnsi="Times New Roman"/>
          <w:sz w:val="24"/>
          <w:szCs w:val="24"/>
        </w:rPr>
        <w:t>1.  научно-практические конференции</w:t>
      </w:r>
    </w:p>
    <w:p w:rsidR="00EF24E6" w:rsidRPr="00EF24E6" w:rsidRDefault="00EF24E6" w:rsidP="00EF24E6">
      <w:pPr>
        <w:pStyle w:val="afb"/>
        <w:ind w:firstLine="708"/>
        <w:rPr>
          <w:rFonts w:ascii="Times New Roman" w:hAnsi="Times New Roman"/>
          <w:sz w:val="24"/>
          <w:szCs w:val="24"/>
        </w:rPr>
      </w:pPr>
      <w:r w:rsidRPr="00EF24E6">
        <w:rPr>
          <w:rFonts w:ascii="Times New Roman" w:hAnsi="Times New Roman"/>
          <w:sz w:val="24"/>
          <w:szCs w:val="24"/>
        </w:rPr>
        <w:t>2.  хоровая и вокальная студия</w:t>
      </w:r>
    </w:p>
    <w:p w:rsidR="00EF24E6" w:rsidRPr="00EF24E6" w:rsidRDefault="00EF24E6" w:rsidP="00EF24E6">
      <w:pPr>
        <w:pStyle w:val="afb"/>
        <w:ind w:firstLine="708"/>
        <w:rPr>
          <w:rFonts w:ascii="Times New Roman" w:hAnsi="Times New Roman"/>
          <w:sz w:val="24"/>
          <w:szCs w:val="24"/>
        </w:rPr>
      </w:pPr>
      <w:r w:rsidRPr="00EF24E6">
        <w:rPr>
          <w:rFonts w:ascii="Times New Roman" w:hAnsi="Times New Roman"/>
          <w:sz w:val="24"/>
          <w:szCs w:val="24"/>
        </w:rPr>
        <w:t>3.  спортивные секции</w:t>
      </w:r>
    </w:p>
    <w:p w:rsidR="00EF24E6" w:rsidRPr="00EF24E6" w:rsidRDefault="00EF24E6" w:rsidP="00EF24E6">
      <w:pPr>
        <w:pStyle w:val="afb"/>
        <w:ind w:firstLine="708"/>
        <w:rPr>
          <w:rFonts w:ascii="Times New Roman" w:hAnsi="Times New Roman"/>
          <w:sz w:val="24"/>
          <w:szCs w:val="24"/>
        </w:rPr>
      </w:pPr>
      <w:r w:rsidRPr="00EF24E6">
        <w:rPr>
          <w:rFonts w:ascii="Times New Roman" w:hAnsi="Times New Roman"/>
          <w:sz w:val="24"/>
          <w:szCs w:val="24"/>
        </w:rPr>
        <w:t>4.  олимпиады</w:t>
      </w:r>
    </w:p>
    <w:p w:rsidR="00EF24E6" w:rsidRPr="00EF24E6" w:rsidRDefault="00EF24E6" w:rsidP="00EF24E6">
      <w:pPr>
        <w:pStyle w:val="afb"/>
        <w:ind w:firstLine="708"/>
        <w:rPr>
          <w:rFonts w:ascii="Times New Roman" w:hAnsi="Times New Roman"/>
          <w:sz w:val="24"/>
          <w:szCs w:val="24"/>
        </w:rPr>
      </w:pPr>
      <w:r w:rsidRPr="00EF24E6">
        <w:rPr>
          <w:rFonts w:ascii="Times New Roman" w:hAnsi="Times New Roman"/>
          <w:sz w:val="24"/>
          <w:szCs w:val="24"/>
        </w:rPr>
        <w:t>5.  поисковые научные исследования</w:t>
      </w:r>
    </w:p>
    <w:p w:rsidR="00EF24E6" w:rsidRPr="00EF24E6" w:rsidRDefault="00EF24E6" w:rsidP="00EF24E6">
      <w:pPr>
        <w:pStyle w:val="afb"/>
        <w:ind w:firstLine="708"/>
        <w:rPr>
          <w:rFonts w:ascii="Times New Roman" w:hAnsi="Times New Roman"/>
          <w:sz w:val="24"/>
          <w:szCs w:val="24"/>
        </w:rPr>
      </w:pPr>
      <w:r w:rsidRPr="00EF24E6">
        <w:rPr>
          <w:rFonts w:ascii="Times New Roman" w:hAnsi="Times New Roman"/>
          <w:sz w:val="24"/>
          <w:szCs w:val="24"/>
        </w:rPr>
        <w:t>6.  общественно-полезные практикумы</w:t>
      </w:r>
    </w:p>
    <w:p w:rsidR="00EF24E6" w:rsidRPr="00EF24E6" w:rsidRDefault="00EF24E6" w:rsidP="006C3890">
      <w:pPr>
        <w:pStyle w:val="afb"/>
        <w:ind w:firstLine="708"/>
        <w:rPr>
          <w:rFonts w:ascii="Times New Roman" w:hAnsi="Times New Roman"/>
          <w:sz w:val="24"/>
          <w:szCs w:val="24"/>
        </w:rPr>
      </w:pPr>
      <w:r w:rsidRPr="00EF24E6">
        <w:rPr>
          <w:rFonts w:ascii="Times New Roman" w:hAnsi="Times New Roman"/>
          <w:sz w:val="24"/>
          <w:szCs w:val="24"/>
        </w:rPr>
        <w:t>7.  Проектная  и  исследовательская  деятельность  проводится  по  всем  направлениям внеурочной деятельности.</w:t>
      </w:r>
    </w:p>
    <w:p w:rsidR="00EF24E6" w:rsidRPr="00EF24E6" w:rsidRDefault="00EF24E6" w:rsidP="006C3890">
      <w:pPr>
        <w:pStyle w:val="afb"/>
        <w:ind w:firstLine="708"/>
        <w:rPr>
          <w:rFonts w:ascii="Times New Roman" w:hAnsi="Times New Roman"/>
          <w:sz w:val="24"/>
          <w:szCs w:val="24"/>
        </w:rPr>
      </w:pPr>
      <w:proofErr w:type="gramStart"/>
      <w:r w:rsidRPr="00EF24E6">
        <w:rPr>
          <w:rFonts w:ascii="Times New Roman" w:hAnsi="Times New Roman"/>
          <w:sz w:val="24"/>
          <w:szCs w:val="24"/>
        </w:rPr>
        <w:t xml:space="preserve">8.  и  другие  формы,  отличные  от  урочной,  на  добровольной  основе  в  соответствии  с выбором участников образовательных отношении. </w:t>
      </w:r>
      <w:proofErr w:type="gramEnd"/>
    </w:p>
    <w:p w:rsidR="00EF24E6" w:rsidRPr="006C3890" w:rsidRDefault="00EF24E6" w:rsidP="006C3890">
      <w:pPr>
        <w:pStyle w:val="afb"/>
        <w:ind w:firstLine="708"/>
        <w:jc w:val="center"/>
        <w:rPr>
          <w:rFonts w:ascii="Times New Roman" w:hAnsi="Times New Roman"/>
          <w:b/>
          <w:sz w:val="24"/>
          <w:szCs w:val="24"/>
        </w:rPr>
      </w:pPr>
      <w:r w:rsidRPr="006C3890">
        <w:rPr>
          <w:rFonts w:ascii="Times New Roman" w:hAnsi="Times New Roman"/>
          <w:b/>
          <w:sz w:val="24"/>
          <w:szCs w:val="24"/>
        </w:rPr>
        <w:t>Планируемые результаты внеурочной деятельности</w:t>
      </w:r>
    </w:p>
    <w:p w:rsidR="00EF24E6" w:rsidRPr="00EF24E6" w:rsidRDefault="00EF24E6" w:rsidP="006C3890">
      <w:pPr>
        <w:pStyle w:val="afb"/>
        <w:ind w:firstLine="708"/>
        <w:rPr>
          <w:rFonts w:ascii="Times New Roman" w:hAnsi="Times New Roman"/>
          <w:sz w:val="24"/>
          <w:szCs w:val="24"/>
        </w:rPr>
      </w:pPr>
      <w:r w:rsidRPr="00EF24E6">
        <w:rPr>
          <w:rFonts w:ascii="Times New Roman" w:hAnsi="Times New Roman"/>
          <w:sz w:val="24"/>
          <w:szCs w:val="24"/>
        </w:rPr>
        <w:t>Для  успеха  в  организации  внеурочной  деятельности  школьников  принципиальное  значение имеет различение  результатов и эффектов этой деятельности.</w:t>
      </w:r>
    </w:p>
    <w:p w:rsidR="00EF24E6" w:rsidRPr="00EF24E6" w:rsidRDefault="00EF24E6" w:rsidP="006C3890">
      <w:pPr>
        <w:pStyle w:val="afb"/>
        <w:ind w:firstLine="708"/>
        <w:rPr>
          <w:rFonts w:ascii="Times New Roman" w:hAnsi="Times New Roman"/>
          <w:sz w:val="24"/>
          <w:szCs w:val="24"/>
        </w:rPr>
      </w:pPr>
      <w:r w:rsidRPr="00EF24E6">
        <w:rPr>
          <w:rFonts w:ascii="Times New Roman" w:hAnsi="Times New Roman"/>
          <w:sz w:val="24"/>
          <w:szCs w:val="24"/>
        </w:rPr>
        <w:lastRenderedPageBreak/>
        <w:t>Воспитательный результат – это то, что стало непосредственным итогом участия школьника в деятельности, это духовно-нравственное приобретение ребенка, благодаря его участию в любом виде деятельности (приобрел нечто, как ценность, опыт самостоятельного действия).</w:t>
      </w:r>
    </w:p>
    <w:p w:rsidR="00EF24E6" w:rsidRPr="00EF24E6" w:rsidRDefault="00EF24E6" w:rsidP="006C3890">
      <w:pPr>
        <w:pStyle w:val="afb"/>
        <w:ind w:firstLine="708"/>
        <w:rPr>
          <w:rFonts w:ascii="Times New Roman" w:hAnsi="Times New Roman"/>
          <w:sz w:val="24"/>
          <w:szCs w:val="24"/>
        </w:rPr>
      </w:pPr>
      <w:r w:rsidRPr="00EF24E6">
        <w:rPr>
          <w:rFonts w:ascii="Times New Roman" w:hAnsi="Times New Roman"/>
          <w:sz w:val="24"/>
          <w:szCs w:val="24"/>
        </w:rPr>
        <w:t>Эффект  внеурочной  деятельност</w:t>
      </w:r>
      <w:proofErr w:type="gramStart"/>
      <w:r w:rsidRPr="00EF24E6">
        <w:rPr>
          <w:rFonts w:ascii="Times New Roman" w:hAnsi="Times New Roman"/>
          <w:sz w:val="24"/>
          <w:szCs w:val="24"/>
        </w:rPr>
        <w:t>и-</w:t>
      </w:r>
      <w:proofErr w:type="gramEnd"/>
      <w:r w:rsidRPr="00EF24E6">
        <w:rPr>
          <w:rFonts w:ascii="Times New Roman" w:hAnsi="Times New Roman"/>
          <w:sz w:val="24"/>
          <w:szCs w:val="24"/>
        </w:rPr>
        <w:t xml:space="preserve">  это  последствие  результата,  то,  к  чему  привело достижение  результата:  приобретенные  знания,  пережитые  чувства  и  отношения,  совершенные действия развили ребенка как личность, способствовали развитию его компетентности, идентичности.</w:t>
      </w:r>
    </w:p>
    <w:p w:rsidR="00EF24E6" w:rsidRPr="00EF24E6" w:rsidRDefault="00EF24E6" w:rsidP="006C3890">
      <w:pPr>
        <w:pStyle w:val="afb"/>
        <w:ind w:firstLine="708"/>
        <w:rPr>
          <w:rFonts w:ascii="Times New Roman" w:hAnsi="Times New Roman"/>
          <w:sz w:val="24"/>
          <w:szCs w:val="24"/>
        </w:rPr>
      </w:pPr>
      <w:r w:rsidRPr="00EF24E6">
        <w:rPr>
          <w:rFonts w:ascii="Times New Roman" w:hAnsi="Times New Roman"/>
          <w:sz w:val="24"/>
          <w:szCs w:val="24"/>
        </w:rPr>
        <w:t>Первый  уровень  результатов  – приобретение  социальных  знаний,  понимание  социальной реальности и повседневной жизни.</w:t>
      </w:r>
    </w:p>
    <w:p w:rsidR="00EF24E6" w:rsidRPr="00EF24E6" w:rsidRDefault="00EF24E6" w:rsidP="006C3890">
      <w:pPr>
        <w:pStyle w:val="afb"/>
        <w:ind w:firstLine="708"/>
        <w:rPr>
          <w:rFonts w:ascii="Times New Roman" w:hAnsi="Times New Roman"/>
          <w:sz w:val="24"/>
          <w:szCs w:val="24"/>
        </w:rPr>
      </w:pPr>
      <w:proofErr w:type="gramStart"/>
      <w:r w:rsidRPr="00EF24E6">
        <w:rPr>
          <w:rFonts w:ascii="Times New Roman" w:hAnsi="Times New Roman"/>
          <w:sz w:val="24"/>
          <w:szCs w:val="24"/>
        </w:rPr>
        <w:t>Второй уровень результатов  – формирование позитивных отношений школьника к базовым ценностям общества (человек, семья, Отечество, природа, мир, знание, труд, культура), ценностного отношения к социальной реальности.</w:t>
      </w:r>
      <w:proofErr w:type="gramEnd"/>
    </w:p>
    <w:p w:rsidR="00EF24E6" w:rsidRPr="00EF24E6" w:rsidRDefault="00EF24E6" w:rsidP="006C3890">
      <w:pPr>
        <w:pStyle w:val="afb"/>
        <w:ind w:firstLine="708"/>
        <w:rPr>
          <w:rFonts w:ascii="Times New Roman" w:hAnsi="Times New Roman"/>
          <w:sz w:val="24"/>
          <w:szCs w:val="24"/>
        </w:rPr>
      </w:pPr>
      <w:r w:rsidRPr="00EF24E6">
        <w:rPr>
          <w:rFonts w:ascii="Times New Roman" w:hAnsi="Times New Roman"/>
          <w:sz w:val="24"/>
          <w:szCs w:val="24"/>
        </w:rPr>
        <w:t>Третий уровень результатов  – получение опыта самостоятельного общественного действия. Взаимодействие  школьника  с  социальными  субъектами  за  пределами  Школы,  в  открытой общественной среде.</w:t>
      </w:r>
    </w:p>
    <w:p w:rsidR="00EF24E6" w:rsidRDefault="00EF24E6" w:rsidP="00EF24E6">
      <w:pPr>
        <w:pStyle w:val="afb"/>
        <w:ind w:firstLine="708"/>
        <w:jc w:val="center"/>
        <w:rPr>
          <w:rFonts w:ascii="Times New Roman" w:hAnsi="Times New Roman"/>
          <w:b/>
          <w:sz w:val="24"/>
          <w:szCs w:val="24"/>
        </w:rPr>
      </w:pPr>
    </w:p>
    <w:p w:rsidR="006C3890" w:rsidRDefault="006C3890" w:rsidP="00EF24E6">
      <w:pPr>
        <w:pStyle w:val="afb"/>
        <w:ind w:firstLine="708"/>
        <w:jc w:val="center"/>
        <w:rPr>
          <w:rFonts w:ascii="Times New Roman" w:hAnsi="Times New Roman"/>
          <w:b/>
          <w:sz w:val="24"/>
          <w:szCs w:val="24"/>
        </w:rPr>
      </w:pPr>
    </w:p>
    <w:p w:rsidR="00EF24E6" w:rsidRPr="00EF24E6" w:rsidRDefault="00EF24E6" w:rsidP="00EF24E6">
      <w:pPr>
        <w:pStyle w:val="afb"/>
        <w:ind w:firstLine="708"/>
        <w:jc w:val="center"/>
        <w:rPr>
          <w:rFonts w:ascii="Times New Roman" w:hAnsi="Times New Roman"/>
          <w:b/>
          <w:sz w:val="24"/>
          <w:szCs w:val="24"/>
        </w:rPr>
      </w:pPr>
    </w:p>
    <w:p w:rsidR="005910BC" w:rsidRPr="00E241DD" w:rsidRDefault="005910BC" w:rsidP="00E241DD">
      <w:pPr>
        <w:pStyle w:val="afb"/>
        <w:jc w:val="center"/>
        <w:rPr>
          <w:rFonts w:ascii="Times New Roman" w:hAnsi="Times New Roman"/>
          <w:b/>
          <w:sz w:val="24"/>
          <w:szCs w:val="24"/>
        </w:rPr>
      </w:pPr>
      <w:bookmarkStart w:id="9" w:name="_Toc415833120"/>
      <w:r w:rsidRPr="00E241DD">
        <w:rPr>
          <w:rFonts w:ascii="Times New Roman" w:hAnsi="Times New Roman"/>
          <w:b/>
          <w:sz w:val="24"/>
          <w:szCs w:val="24"/>
        </w:rPr>
        <w:t>2.3. Организационный раздел</w:t>
      </w:r>
      <w:bookmarkEnd w:id="9"/>
    </w:p>
    <w:p w:rsidR="003A0DF6" w:rsidRDefault="003A0DF6" w:rsidP="00E241DD">
      <w:pPr>
        <w:pStyle w:val="afb"/>
        <w:jc w:val="center"/>
        <w:rPr>
          <w:rFonts w:ascii="Times New Roman" w:hAnsi="Times New Roman"/>
          <w:b/>
          <w:sz w:val="24"/>
          <w:szCs w:val="24"/>
        </w:rPr>
      </w:pPr>
      <w:bookmarkStart w:id="10" w:name="_Toc415833121"/>
    </w:p>
    <w:p w:rsidR="003A0DF6" w:rsidRPr="003A0DF6" w:rsidRDefault="006C3890" w:rsidP="003A0DF6">
      <w:pPr>
        <w:pStyle w:val="afb"/>
        <w:jc w:val="center"/>
        <w:rPr>
          <w:rFonts w:ascii="Times New Roman" w:hAnsi="Times New Roman"/>
          <w:b/>
          <w:sz w:val="24"/>
          <w:szCs w:val="24"/>
          <w:highlight w:val="red"/>
        </w:rPr>
      </w:pPr>
      <w:r w:rsidRPr="003A0DF6">
        <w:rPr>
          <w:rFonts w:ascii="Times New Roman" w:hAnsi="Times New Roman"/>
          <w:b/>
          <w:sz w:val="24"/>
          <w:szCs w:val="24"/>
        </w:rPr>
        <w:t xml:space="preserve"> </w:t>
      </w:r>
      <w:r w:rsidR="005910BC" w:rsidRPr="003A0DF6">
        <w:rPr>
          <w:rFonts w:ascii="Times New Roman" w:hAnsi="Times New Roman"/>
          <w:b/>
          <w:sz w:val="24"/>
          <w:szCs w:val="24"/>
        </w:rPr>
        <w:t>2.3.1. Учебный план</w:t>
      </w:r>
      <w:bookmarkEnd w:id="10"/>
      <w:r w:rsidR="003A0DF6" w:rsidRPr="003A0DF6">
        <w:rPr>
          <w:rFonts w:ascii="Times New Roman" w:eastAsia="Times New Roman" w:hAnsi="Times New Roman"/>
          <w:sz w:val="28"/>
          <w:szCs w:val="28"/>
        </w:rPr>
        <w:t xml:space="preserve">          </w:t>
      </w:r>
      <w:r w:rsidR="003A0DF6">
        <w:rPr>
          <w:rFonts w:ascii="Times New Roman" w:eastAsia="Times New Roman" w:hAnsi="Times New Roman"/>
          <w:sz w:val="28"/>
          <w:szCs w:val="28"/>
        </w:rPr>
        <w:t xml:space="preserve">                            </w:t>
      </w:r>
      <w:r w:rsidR="003A0DF6" w:rsidRPr="003A0DF6">
        <w:rPr>
          <w:rFonts w:ascii="Times New Roman" w:eastAsia="Times New Roman" w:hAnsi="Times New Roman"/>
          <w:sz w:val="28"/>
          <w:szCs w:val="28"/>
        </w:rPr>
        <w:t xml:space="preserve">                               </w:t>
      </w:r>
    </w:p>
    <w:p w:rsidR="003A0DF6" w:rsidRPr="003A0DF6" w:rsidRDefault="003A0DF6" w:rsidP="003A0DF6">
      <w:pPr>
        <w:spacing w:after="0" w:line="240" w:lineRule="auto"/>
        <w:jc w:val="center"/>
        <w:rPr>
          <w:rFonts w:ascii="Times New Roman" w:eastAsia="Times New Roman" w:hAnsi="Times New Roman" w:cs="Times New Roman"/>
          <w:b/>
          <w:sz w:val="28"/>
          <w:szCs w:val="28"/>
        </w:rPr>
      </w:pPr>
      <w:r w:rsidRPr="003A0DF6">
        <w:rPr>
          <w:rFonts w:ascii="Times New Roman" w:eastAsia="Times New Roman" w:hAnsi="Times New Roman" w:cs="Times New Roman"/>
          <w:b/>
          <w:sz w:val="28"/>
          <w:szCs w:val="28"/>
        </w:rPr>
        <w:t xml:space="preserve">начального общего образования </w:t>
      </w:r>
    </w:p>
    <w:p w:rsidR="003A0DF6" w:rsidRPr="003A0DF6" w:rsidRDefault="003A0DF6" w:rsidP="003A0DF6">
      <w:pPr>
        <w:spacing w:after="0" w:line="240" w:lineRule="auto"/>
        <w:jc w:val="center"/>
        <w:rPr>
          <w:rFonts w:ascii="Times New Roman" w:eastAsia="Times New Roman" w:hAnsi="Times New Roman" w:cs="Times New Roman"/>
          <w:b/>
          <w:sz w:val="28"/>
          <w:szCs w:val="28"/>
        </w:rPr>
      </w:pPr>
      <w:r w:rsidRPr="003A0DF6">
        <w:rPr>
          <w:rFonts w:ascii="Times New Roman" w:eastAsia="Times New Roman" w:hAnsi="Times New Roman" w:cs="Times New Roman"/>
          <w:b/>
          <w:sz w:val="28"/>
          <w:szCs w:val="28"/>
        </w:rPr>
        <w:t xml:space="preserve">муниципального общеобразовательного учреждения основной общеобразовательной школы № 37 х. Калинина </w:t>
      </w:r>
    </w:p>
    <w:p w:rsidR="003A0DF6" w:rsidRPr="003A0DF6" w:rsidRDefault="003A0DF6" w:rsidP="003A0DF6">
      <w:pPr>
        <w:spacing w:after="0" w:line="240" w:lineRule="auto"/>
        <w:jc w:val="center"/>
        <w:rPr>
          <w:rFonts w:ascii="Times New Roman" w:eastAsia="Times New Roman" w:hAnsi="Times New Roman" w:cs="Times New Roman"/>
          <w:b/>
          <w:sz w:val="28"/>
          <w:szCs w:val="28"/>
        </w:rPr>
      </w:pPr>
      <w:r w:rsidRPr="003A0DF6">
        <w:rPr>
          <w:rFonts w:ascii="Times New Roman" w:eastAsia="Times New Roman" w:hAnsi="Times New Roman" w:cs="Times New Roman"/>
          <w:b/>
          <w:sz w:val="28"/>
          <w:szCs w:val="28"/>
        </w:rPr>
        <w:t xml:space="preserve">Апшеронского района Краснодарского края </w:t>
      </w:r>
    </w:p>
    <w:p w:rsidR="003A0DF6" w:rsidRPr="003A0DF6" w:rsidRDefault="003A0DF6" w:rsidP="003A0DF6">
      <w:pPr>
        <w:spacing w:after="0" w:line="240" w:lineRule="auto"/>
        <w:jc w:val="center"/>
        <w:rPr>
          <w:rFonts w:ascii="Times New Roman" w:eastAsia="Times New Roman" w:hAnsi="Times New Roman" w:cs="Times New Roman"/>
          <w:b/>
          <w:sz w:val="28"/>
          <w:szCs w:val="28"/>
        </w:rPr>
      </w:pPr>
      <w:r w:rsidRPr="003A0DF6">
        <w:rPr>
          <w:rFonts w:ascii="Times New Roman" w:eastAsia="Times New Roman" w:hAnsi="Times New Roman" w:cs="Times New Roman"/>
          <w:b/>
          <w:sz w:val="28"/>
          <w:szCs w:val="28"/>
        </w:rPr>
        <w:t>на 2017 – 2018 учебный  год.</w:t>
      </w:r>
    </w:p>
    <w:p w:rsidR="003A0DF6" w:rsidRPr="003A0DF6" w:rsidRDefault="003A0DF6" w:rsidP="003A0DF6">
      <w:pPr>
        <w:spacing w:after="0" w:line="240" w:lineRule="auto"/>
        <w:jc w:val="center"/>
        <w:rPr>
          <w:rFonts w:ascii="Times New Roman" w:eastAsia="Times New Roman" w:hAnsi="Times New Roman" w:cs="Times New Roman"/>
          <w:b/>
          <w:sz w:val="28"/>
          <w:szCs w:val="28"/>
        </w:rPr>
      </w:pPr>
    </w:p>
    <w:p w:rsidR="003A0DF6" w:rsidRPr="003A0DF6" w:rsidRDefault="003A0DF6" w:rsidP="003A0DF6">
      <w:pPr>
        <w:spacing w:after="0" w:line="240" w:lineRule="auto"/>
        <w:jc w:val="center"/>
        <w:rPr>
          <w:rFonts w:ascii="Times New Roman" w:eastAsia="Calibri" w:hAnsi="Times New Roman" w:cs="Times New Roman"/>
          <w:b/>
          <w:sz w:val="28"/>
          <w:szCs w:val="28"/>
        </w:rPr>
      </w:pPr>
      <w:r w:rsidRPr="003A0DF6">
        <w:rPr>
          <w:rFonts w:ascii="Times New Roman" w:eastAsia="Times New Roman" w:hAnsi="Times New Roman" w:cs="Times New Roman"/>
          <w:b/>
          <w:sz w:val="28"/>
          <w:szCs w:val="28"/>
        </w:rPr>
        <w:t>Пояснительная записка.</w:t>
      </w:r>
    </w:p>
    <w:p w:rsidR="003A0DF6" w:rsidRPr="003A0DF6" w:rsidRDefault="003A0DF6" w:rsidP="003A0DF6">
      <w:pPr>
        <w:spacing w:after="0" w:line="240" w:lineRule="auto"/>
        <w:jc w:val="center"/>
        <w:rPr>
          <w:rFonts w:ascii="Times New Roman" w:eastAsia="Times New Roman" w:hAnsi="Times New Roman" w:cs="Times New Roman"/>
          <w:b/>
          <w:sz w:val="28"/>
          <w:szCs w:val="28"/>
        </w:rPr>
      </w:pPr>
      <w:r w:rsidRPr="003A0DF6">
        <w:rPr>
          <w:rFonts w:ascii="Times New Roman" w:eastAsia="Times New Roman" w:hAnsi="Times New Roman" w:cs="Times New Roman"/>
          <w:b/>
          <w:sz w:val="28"/>
          <w:szCs w:val="28"/>
        </w:rPr>
        <w:t>Цели и задачи образовательного учреждения:</w:t>
      </w:r>
    </w:p>
    <w:p w:rsidR="003A0DF6" w:rsidRPr="003A0DF6" w:rsidRDefault="003A0DF6" w:rsidP="003A0DF6">
      <w:pPr>
        <w:spacing w:after="0" w:line="240" w:lineRule="auto"/>
        <w:jc w:val="both"/>
        <w:rPr>
          <w:rFonts w:ascii="Times New Roman" w:eastAsia="Times New Roman" w:hAnsi="Times New Roman" w:cs="Times New Roman"/>
          <w:sz w:val="28"/>
          <w:szCs w:val="28"/>
        </w:rPr>
      </w:pPr>
      <w:r w:rsidRPr="003A0DF6">
        <w:rPr>
          <w:rFonts w:ascii="Times New Roman" w:eastAsia="Times New Roman" w:hAnsi="Times New Roman" w:cs="Times New Roman"/>
          <w:sz w:val="28"/>
          <w:szCs w:val="28"/>
        </w:rPr>
        <w:t>- целостное гармоничное развитие личности школьника; формирование общих способностей и эрудиции в соответствии с индивидуальными возможностями и способностями каждого;</w:t>
      </w:r>
    </w:p>
    <w:p w:rsidR="003A0DF6" w:rsidRPr="003A0DF6" w:rsidRDefault="003A0DF6" w:rsidP="003A0DF6">
      <w:pPr>
        <w:spacing w:after="0" w:line="240" w:lineRule="auto"/>
        <w:jc w:val="both"/>
        <w:rPr>
          <w:rFonts w:ascii="Times New Roman" w:eastAsia="Times New Roman" w:hAnsi="Times New Roman" w:cs="Times New Roman"/>
          <w:sz w:val="28"/>
          <w:szCs w:val="28"/>
        </w:rPr>
      </w:pPr>
      <w:r w:rsidRPr="003A0DF6">
        <w:rPr>
          <w:rFonts w:ascii="Times New Roman" w:eastAsia="Times New Roman" w:hAnsi="Times New Roman" w:cs="Times New Roman"/>
          <w:sz w:val="28"/>
          <w:szCs w:val="28"/>
        </w:rPr>
        <w:t xml:space="preserve">- становление элементарной культуры деятельности, овладение основными компонентами учебной деятельности: умением принимать учебную задачу, определять учебные операции, производить контроль и самоконтроль, оценку и самооценку и </w:t>
      </w:r>
      <w:proofErr w:type="spellStart"/>
      <w:r w:rsidRPr="003A0DF6">
        <w:rPr>
          <w:rFonts w:ascii="Times New Roman" w:eastAsia="Times New Roman" w:hAnsi="Times New Roman" w:cs="Times New Roman"/>
          <w:sz w:val="28"/>
          <w:szCs w:val="28"/>
        </w:rPr>
        <w:t>др</w:t>
      </w:r>
      <w:proofErr w:type="spellEnd"/>
      <w:r w:rsidRPr="003A0DF6">
        <w:rPr>
          <w:rFonts w:ascii="Times New Roman" w:eastAsia="Times New Roman" w:hAnsi="Times New Roman" w:cs="Times New Roman"/>
          <w:sz w:val="28"/>
          <w:szCs w:val="28"/>
        </w:rPr>
        <w:t>;</w:t>
      </w:r>
    </w:p>
    <w:p w:rsidR="003A0DF6" w:rsidRPr="003A0DF6" w:rsidRDefault="003A0DF6" w:rsidP="003A0DF6">
      <w:pPr>
        <w:spacing w:after="0" w:line="240" w:lineRule="auto"/>
        <w:jc w:val="both"/>
        <w:rPr>
          <w:rFonts w:ascii="Times New Roman" w:eastAsia="Times New Roman" w:hAnsi="Times New Roman" w:cs="Times New Roman"/>
          <w:sz w:val="28"/>
          <w:szCs w:val="28"/>
        </w:rPr>
      </w:pPr>
      <w:r w:rsidRPr="003A0DF6">
        <w:rPr>
          <w:rFonts w:ascii="Times New Roman" w:eastAsia="Times New Roman" w:hAnsi="Times New Roman" w:cs="Times New Roman"/>
          <w:sz w:val="28"/>
          <w:szCs w:val="28"/>
        </w:rPr>
        <w:t>- формирование готовности к самообразованию, определенный уровень образовательной культуры и познавательных интересов учащихся.</w:t>
      </w:r>
    </w:p>
    <w:p w:rsidR="003A0DF6" w:rsidRPr="003A0DF6" w:rsidRDefault="003A0DF6" w:rsidP="003A0DF6">
      <w:pPr>
        <w:spacing w:after="0" w:line="240" w:lineRule="auto"/>
        <w:jc w:val="center"/>
        <w:rPr>
          <w:rFonts w:ascii="Times New Roman" w:eastAsia="Times New Roman" w:hAnsi="Times New Roman" w:cs="Times New Roman"/>
          <w:b/>
          <w:sz w:val="28"/>
          <w:szCs w:val="28"/>
        </w:rPr>
      </w:pPr>
      <w:r w:rsidRPr="003A0DF6">
        <w:rPr>
          <w:rFonts w:ascii="Times New Roman" w:eastAsia="Times New Roman" w:hAnsi="Times New Roman" w:cs="Times New Roman"/>
          <w:b/>
          <w:sz w:val="28"/>
          <w:szCs w:val="28"/>
        </w:rPr>
        <w:t>Ожидаемые результаты:</w:t>
      </w:r>
    </w:p>
    <w:p w:rsidR="003A0DF6" w:rsidRPr="003A0DF6" w:rsidRDefault="003A0DF6" w:rsidP="003A0DF6">
      <w:pPr>
        <w:spacing w:after="0" w:line="240" w:lineRule="auto"/>
        <w:jc w:val="both"/>
        <w:rPr>
          <w:rFonts w:ascii="Times New Roman" w:eastAsia="Times New Roman" w:hAnsi="Times New Roman" w:cs="Times New Roman"/>
          <w:sz w:val="28"/>
          <w:szCs w:val="28"/>
        </w:rPr>
      </w:pPr>
      <w:r w:rsidRPr="003A0DF6">
        <w:rPr>
          <w:rFonts w:ascii="Times New Roman" w:eastAsia="Times New Roman" w:hAnsi="Times New Roman" w:cs="Times New Roman"/>
          <w:sz w:val="28"/>
          <w:szCs w:val="28"/>
        </w:rPr>
        <w:t>достижение уровня элементарной грамотности, овладение универсальными учебными умениями и формирование личностных качеств обучающихся в соответствии с требованиями федерального государственного образовательного стандарта.</w:t>
      </w:r>
    </w:p>
    <w:p w:rsidR="003A0DF6" w:rsidRPr="003A0DF6" w:rsidRDefault="003A0DF6" w:rsidP="003A0DF6">
      <w:pPr>
        <w:spacing w:after="0" w:line="240" w:lineRule="auto"/>
        <w:jc w:val="center"/>
        <w:rPr>
          <w:rFonts w:ascii="Times New Roman" w:eastAsia="Times New Roman" w:hAnsi="Times New Roman" w:cs="Times New Roman"/>
          <w:b/>
          <w:sz w:val="28"/>
          <w:szCs w:val="28"/>
        </w:rPr>
      </w:pPr>
      <w:r w:rsidRPr="003A0DF6">
        <w:rPr>
          <w:rFonts w:ascii="Times New Roman" w:eastAsia="Times New Roman" w:hAnsi="Times New Roman" w:cs="Times New Roman"/>
          <w:b/>
          <w:sz w:val="28"/>
          <w:szCs w:val="28"/>
        </w:rPr>
        <w:t>Особенность и специфика образовательного учреждения:</w:t>
      </w:r>
    </w:p>
    <w:p w:rsidR="003A0DF6" w:rsidRPr="003A0DF6" w:rsidRDefault="003A0DF6" w:rsidP="003A0DF6">
      <w:pPr>
        <w:spacing w:after="0" w:line="240" w:lineRule="auto"/>
        <w:jc w:val="both"/>
        <w:rPr>
          <w:rFonts w:ascii="Times New Roman" w:eastAsia="Times New Roman" w:hAnsi="Times New Roman" w:cs="Times New Roman"/>
          <w:sz w:val="28"/>
          <w:szCs w:val="28"/>
        </w:rPr>
      </w:pPr>
      <w:r w:rsidRPr="003A0DF6">
        <w:rPr>
          <w:rFonts w:ascii="Times New Roman" w:eastAsia="Times New Roman" w:hAnsi="Times New Roman" w:cs="Times New Roman"/>
          <w:sz w:val="28"/>
          <w:szCs w:val="28"/>
        </w:rPr>
        <w:lastRenderedPageBreak/>
        <w:tab/>
        <w:t>муниципальное бюджетное общеобразовательное учреждение основная общеобразовательная школа № 37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3A0DF6" w:rsidRPr="003A0DF6" w:rsidRDefault="003A0DF6" w:rsidP="003A0DF6">
      <w:pPr>
        <w:spacing w:after="0" w:line="240" w:lineRule="auto"/>
        <w:jc w:val="center"/>
        <w:rPr>
          <w:rFonts w:ascii="Times New Roman" w:eastAsia="Times New Roman" w:hAnsi="Times New Roman" w:cs="Times New Roman"/>
          <w:b/>
          <w:sz w:val="28"/>
          <w:szCs w:val="28"/>
        </w:rPr>
      </w:pPr>
      <w:r w:rsidRPr="003A0DF6">
        <w:rPr>
          <w:rFonts w:ascii="Times New Roman" w:eastAsia="Times New Roman" w:hAnsi="Times New Roman" w:cs="Times New Roman"/>
          <w:b/>
          <w:sz w:val="28"/>
          <w:szCs w:val="28"/>
        </w:rPr>
        <w:t>Реализуемые основные образовательные программы:</w:t>
      </w:r>
    </w:p>
    <w:p w:rsidR="003A0DF6" w:rsidRPr="003A0DF6" w:rsidRDefault="003A0DF6" w:rsidP="003A0DF6">
      <w:pPr>
        <w:spacing w:after="0" w:line="240" w:lineRule="auto"/>
        <w:jc w:val="both"/>
        <w:rPr>
          <w:rFonts w:ascii="Times New Roman" w:eastAsia="Times New Roman" w:hAnsi="Times New Roman" w:cs="Times New Roman"/>
          <w:sz w:val="28"/>
          <w:szCs w:val="28"/>
        </w:rPr>
      </w:pPr>
      <w:r w:rsidRPr="003A0DF6">
        <w:rPr>
          <w:rFonts w:ascii="Times New Roman" w:eastAsia="Times New Roman" w:hAnsi="Times New Roman" w:cs="Times New Roman"/>
          <w:sz w:val="28"/>
          <w:szCs w:val="28"/>
        </w:rPr>
        <w:tab/>
        <w:t xml:space="preserve">- реализация общеобразовательных программ начального общего  образования с 4-летним нормативным сроком освоения образовательных программ для 1-4 - </w:t>
      </w:r>
      <w:proofErr w:type="spellStart"/>
      <w:r w:rsidRPr="003A0DF6">
        <w:rPr>
          <w:rFonts w:ascii="Times New Roman" w:eastAsia="Times New Roman" w:hAnsi="Times New Roman" w:cs="Times New Roman"/>
          <w:sz w:val="28"/>
          <w:szCs w:val="28"/>
        </w:rPr>
        <w:t>ых</w:t>
      </w:r>
      <w:proofErr w:type="spellEnd"/>
      <w:r w:rsidRPr="003A0DF6">
        <w:rPr>
          <w:rFonts w:ascii="Times New Roman" w:eastAsia="Times New Roman" w:hAnsi="Times New Roman" w:cs="Times New Roman"/>
          <w:sz w:val="28"/>
          <w:szCs w:val="28"/>
        </w:rPr>
        <w:t xml:space="preserve"> классов.</w:t>
      </w:r>
    </w:p>
    <w:p w:rsidR="003A0DF6" w:rsidRPr="003A0DF6" w:rsidRDefault="003A0DF6" w:rsidP="003A0DF6">
      <w:pPr>
        <w:spacing w:after="0" w:line="240" w:lineRule="auto"/>
        <w:jc w:val="center"/>
        <w:rPr>
          <w:rFonts w:ascii="Times New Roman" w:eastAsia="Times New Roman" w:hAnsi="Times New Roman" w:cs="Times New Roman"/>
          <w:b/>
          <w:sz w:val="28"/>
          <w:szCs w:val="28"/>
        </w:rPr>
      </w:pPr>
      <w:r w:rsidRPr="003A0DF6">
        <w:rPr>
          <w:rFonts w:ascii="Times New Roman" w:eastAsia="Times New Roman" w:hAnsi="Times New Roman" w:cs="Times New Roman"/>
          <w:b/>
          <w:sz w:val="28"/>
          <w:szCs w:val="28"/>
        </w:rPr>
        <w:t>Федеральные и региональные нормативные документы, используемые при составлении учебного плана:</w:t>
      </w:r>
    </w:p>
    <w:p w:rsidR="003A0DF6" w:rsidRPr="003A0DF6" w:rsidRDefault="003A0DF6" w:rsidP="003A0DF6">
      <w:pPr>
        <w:spacing w:after="0" w:line="240" w:lineRule="auto"/>
        <w:jc w:val="both"/>
        <w:rPr>
          <w:rFonts w:ascii="Times New Roman" w:eastAsia="Times New Roman" w:hAnsi="Times New Roman" w:cs="Times New Roman"/>
          <w:sz w:val="28"/>
          <w:szCs w:val="28"/>
        </w:rPr>
      </w:pPr>
      <w:r w:rsidRPr="003A0DF6">
        <w:rPr>
          <w:rFonts w:ascii="Times New Roman" w:eastAsia="Times New Roman" w:hAnsi="Times New Roman" w:cs="Times New Roman"/>
          <w:sz w:val="28"/>
          <w:szCs w:val="28"/>
        </w:rPr>
        <w:t>- Федеральный закон от 29.12.2012 № 273-ФЗ «Об образовании в Российской Федерации»,</w:t>
      </w:r>
    </w:p>
    <w:p w:rsidR="003A0DF6" w:rsidRPr="003A0DF6" w:rsidRDefault="003A0DF6" w:rsidP="003A0DF6">
      <w:pPr>
        <w:spacing w:after="0" w:line="240" w:lineRule="auto"/>
        <w:jc w:val="both"/>
        <w:rPr>
          <w:rFonts w:ascii="Times New Roman" w:eastAsia="Times New Roman" w:hAnsi="Times New Roman" w:cs="Times New Roman"/>
          <w:sz w:val="28"/>
          <w:szCs w:val="28"/>
        </w:rPr>
      </w:pPr>
      <w:r w:rsidRPr="003A0DF6">
        <w:rPr>
          <w:rFonts w:ascii="Times New Roman" w:eastAsia="Times New Roman" w:hAnsi="Times New Roman" w:cs="Times New Roman"/>
          <w:sz w:val="28"/>
          <w:szCs w:val="28"/>
        </w:rPr>
        <w:t xml:space="preserve">- Федеральный государственный образовательный стандарт начального общего образования, утверждённый приказом Министерствам образования и науки Российской Федерации от 6 октября 2009 года № 373 "Об утверждении и введении в действие федерального государственного образовательного стандарта начального общего образования", </w:t>
      </w:r>
    </w:p>
    <w:p w:rsidR="003A0DF6" w:rsidRPr="003A0DF6" w:rsidRDefault="003A0DF6" w:rsidP="003A0DF6">
      <w:pPr>
        <w:spacing w:after="0" w:line="240" w:lineRule="auto"/>
        <w:jc w:val="both"/>
        <w:rPr>
          <w:rFonts w:ascii="Times New Roman" w:eastAsia="Times New Roman" w:hAnsi="Times New Roman" w:cs="Times New Roman"/>
          <w:sz w:val="28"/>
          <w:szCs w:val="28"/>
        </w:rPr>
      </w:pPr>
      <w:r w:rsidRPr="003A0DF6">
        <w:rPr>
          <w:rFonts w:ascii="Times New Roman" w:eastAsia="Times New Roman" w:hAnsi="Times New Roman" w:cs="Times New Roman"/>
          <w:sz w:val="28"/>
          <w:szCs w:val="28"/>
        </w:rPr>
        <w:t>-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утверждённым приказом Министерства образования и науки Российской Федерации от 30. 09. 2013г. №1015,</w:t>
      </w:r>
    </w:p>
    <w:p w:rsidR="003A0DF6" w:rsidRPr="003A0DF6" w:rsidRDefault="003A0DF6" w:rsidP="003A0DF6">
      <w:pPr>
        <w:spacing w:after="0" w:line="240" w:lineRule="auto"/>
        <w:jc w:val="both"/>
        <w:rPr>
          <w:rFonts w:ascii="Times New Roman" w:eastAsia="Times New Roman" w:hAnsi="Times New Roman" w:cs="Times New Roman"/>
          <w:sz w:val="28"/>
          <w:szCs w:val="28"/>
        </w:rPr>
      </w:pPr>
      <w:r w:rsidRPr="003A0DF6">
        <w:rPr>
          <w:rFonts w:ascii="Times New Roman" w:eastAsia="Times New Roman" w:hAnsi="Times New Roman" w:cs="Times New Roman"/>
          <w:sz w:val="28"/>
          <w:szCs w:val="28"/>
        </w:rPr>
        <w:t xml:space="preserve">- постановление Главного государственного 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на 29 июня 2011).  </w:t>
      </w:r>
    </w:p>
    <w:p w:rsidR="003A0DF6" w:rsidRPr="003A0DF6" w:rsidRDefault="003A0DF6" w:rsidP="003A0DF6">
      <w:pPr>
        <w:spacing w:after="0" w:line="240" w:lineRule="auto"/>
        <w:jc w:val="center"/>
        <w:rPr>
          <w:rFonts w:ascii="Times New Roman" w:eastAsia="Times New Roman" w:hAnsi="Times New Roman" w:cs="Times New Roman"/>
          <w:b/>
          <w:sz w:val="28"/>
          <w:szCs w:val="28"/>
        </w:rPr>
      </w:pPr>
      <w:r w:rsidRPr="003A0DF6">
        <w:rPr>
          <w:rFonts w:ascii="Times New Roman" w:eastAsia="Times New Roman" w:hAnsi="Times New Roman" w:cs="Times New Roman"/>
          <w:b/>
          <w:sz w:val="28"/>
          <w:szCs w:val="28"/>
        </w:rPr>
        <w:t>Режим функционирования образовательного учреждения:</w:t>
      </w:r>
    </w:p>
    <w:p w:rsidR="003A0DF6" w:rsidRPr="003A0DF6" w:rsidRDefault="003A0DF6" w:rsidP="003A0DF6">
      <w:pPr>
        <w:spacing w:after="0" w:line="240" w:lineRule="auto"/>
        <w:rPr>
          <w:rFonts w:ascii="Times New Roman" w:eastAsia="Times New Roman" w:hAnsi="Times New Roman" w:cs="Times New Roman"/>
          <w:sz w:val="28"/>
          <w:szCs w:val="28"/>
        </w:rPr>
      </w:pPr>
      <w:r w:rsidRPr="003A0DF6">
        <w:rPr>
          <w:rFonts w:ascii="Times New Roman" w:eastAsia="Times New Roman" w:hAnsi="Times New Roman" w:cs="Times New Roman"/>
          <w:sz w:val="28"/>
          <w:szCs w:val="28"/>
        </w:rPr>
        <w:t xml:space="preserve">Организация образовательного процесса регламентируется календарным учебным графиком. Режим функционирования устанавливается в соответствии с </w:t>
      </w:r>
      <w:proofErr w:type="spellStart"/>
      <w:r w:rsidRPr="003A0DF6">
        <w:rPr>
          <w:rFonts w:ascii="Times New Roman" w:eastAsia="Times New Roman" w:hAnsi="Times New Roman" w:cs="Times New Roman"/>
          <w:sz w:val="28"/>
          <w:szCs w:val="28"/>
        </w:rPr>
        <w:t>СанПин</w:t>
      </w:r>
      <w:proofErr w:type="spellEnd"/>
      <w:r w:rsidRPr="003A0DF6">
        <w:rPr>
          <w:rFonts w:ascii="Times New Roman" w:eastAsia="Times New Roman" w:hAnsi="Times New Roman" w:cs="Times New Roman"/>
          <w:sz w:val="28"/>
          <w:szCs w:val="28"/>
        </w:rPr>
        <w:t xml:space="preserve"> 2.4.2.2821-10 и Уставом образовательной организации:</w:t>
      </w:r>
    </w:p>
    <w:p w:rsidR="003A0DF6" w:rsidRPr="003A0DF6" w:rsidRDefault="003A0DF6" w:rsidP="003A0DF6">
      <w:pPr>
        <w:spacing w:after="0" w:line="240" w:lineRule="auto"/>
        <w:jc w:val="both"/>
        <w:rPr>
          <w:rFonts w:ascii="Times New Roman" w:eastAsia="Times New Roman" w:hAnsi="Times New Roman" w:cs="Times New Roman"/>
          <w:sz w:val="28"/>
          <w:szCs w:val="28"/>
        </w:rPr>
      </w:pPr>
      <w:r w:rsidRPr="003A0DF6">
        <w:rPr>
          <w:rFonts w:ascii="Times New Roman" w:eastAsia="Times New Roman" w:hAnsi="Times New Roman" w:cs="Times New Roman"/>
          <w:sz w:val="28"/>
          <w:szCs w:val="28"/>
        </w:rPr>
        <w:t>- продолжительность учебного года в 1 классе 33 недели, во 2-4 классах 34 недели;</w:t>
      </w:r>
    </w:p>
    <w:p w:rsidR="003A0DF6" w:rsidRPr="003A0DF6" w:rsidRDefault="003A0DF6" w:rsidP="003A0DF6">
      <w:pPr>
        <w:spacing w:after="0" w:line="240" w:lineRule="auto"/>
        <w:jc w:val="both"/>
        <w:rPr>
          <w:rFonts w:ascii="Times New Roman" w:eastAsia="Times New Roman" w:hAnsi="Times New Roman" w:cs="Times New Roman"/>
          <w:sz w:val="28"/>
          <w:szCs w:val="28"/>
        </w:rPr>
      </w:pPr>
      <w:r w:rsidRPr="003A0DF6">
        <w:rPr>
          <w:rFonts w:ascii="Times New Roman" w:eastAsia="Times New Roman" w:hAnsi="Times New Roman" w:cs="Times New Roman"/>
          <w:sz w:val="28"/>
          <w:szCs w:val="28"/>
        </w:rPr>
        <w:t>- продолжительность учебной недели в 1-4 классах 5 дней;</w:t>
      </w:r>
    </w:p>
    <w:p w:rsidR="003A0DF6" w:rsidRPr="003A0DF6" w:rsidRDefault="003A0DF6" w:rsidP="003A0DF6">
      <w:pPr>
        <w:spacing w:after="0" w:line="240" w:lineRule="auto"/>
        <w:jc w:val="both"/>
        <w:rPr>
          <w:rFonts w:ascii="Times New Roman" w:eastAsia="Times New Roman" w:hAnsi="Times New Roman" w:cs="Times New Roman"/>
          <w:sz w:val="28"/>
          <w:szCs w:val="28"/>
        </w:rPr>
      </w:pPr>
      <w:r w:rsidRPr="003A0DF6">
        <w:rPr>
          <w:rFonts w:ascii="Times New Roman" w:eastAsia="Times New Roman" w:hAnsi="Times New Roman" w:cs="Times New Roman"/>
          <w:sz w:val="28"/>
          <w:szCs w:val="28"/>
        </w:rPr>
        <w:t>- максимально допустимая нагрузка обучающихся 1 класса -21 час, 2-4-ых классов 23 часа;</w:t>
      </w:r>
    </w:p>
    <w:p w:rsidR="003A0DF6" w:rsidRPr="003A0DF6" w:rsidRDefault="003A0DF6" w:rsidP="003A0DF6">
      <w:pPr>
        <w:spacing w:after="0" w:line="240" w:lineRule="auto"/>
        <w:jc w:val="both"/>
        <w:rPr>
          <w:rFonts w:ascii="Times New Roman" w:eastAsia="Times New Roman" w:hAnsi="Times New Roman" w:cs="Times New Roman"/>
          <w:sz w:val="28"/>
          <w:szCs w:val="28"/>
        </w:rPr>
      </w:pPr>
      <w:r w:rsidRPr="003A0DF6">
        <w:rPr>
          <w:rFonts w:ascii="Times New Roman" w:eastAsia="Times New Roman" w:hAnsi="Times New Roman" w:cs="Times New Roman"/>
          <w:sz w:val="28"/>
          <w:szCs w:val="28"/>
        </w:rPr>
        <w:t xml:space="preserve">- в 1-ом и 4-ом классах занятия проводятся в первую смену с 8ч 30мин, </w:t>
      </w:r>
    </w:p>
    <w:p w:rsidR="003A0DF6" w:rsidRPr="003A0DF6" w:rsidRDefault="003A0DF6" w:rsidP="003A0DF6">
      <w:pPr>
        <w:spacing w:after="0" w:line="240" w:lineRule="auto"/>
        <w:jc w:val="both"/>
        <w:rPr>
          <w:rFonts w:ascii="Times New Roman" w:eastAsia="Times New Roman" w:hAnsi="Times New Roman" w:cs="Times New Roman"/>
          <w:sz w:val="28"/>
          <w:szCs w:val="28"/>
        </w:rPr>
      </w:pPr>
      <w:r w:rsidRPr="003A0DF6">
        <w:rPr>
          <w:rFonts w:ascii="Times New Roman" w:eastAsia="Times New Roman" w:hAnsi="Times New Roman" w:cs="Times New Roman"/>
          <w:sz w:val="28"/>
          <w:szCs w:val="28"/>
        </w:rPr>
        <w:t>во  2-ом и 3-ем классах занятия проводятся во вторую смену с 13 ч 00 мин.</w:t>
      </w:r>
    </w:p>
    <w:p w:rsidR="003A0DF6" w:rsidRPr="003A0DF6" w:rsidRDefault="003A0DF6" w:rsidP="003A0DF6">
      <w:pPr>
        <w:spacing w:after="0" w:line="240" w:lineRule="auto"/>
        <w:jc w:val="both"/>
        <w:rPr>
          <w:rFonts w:ascii="Times New Roman" w:eastAsia="Times New Roman" w:hAnsi="Times New Roman" w:cs="Times New Roman"/>
          <w:sz w:val="28"/>
          <w:szCs w:val="28"/>
        </w:rPr>
      </w:pPr>
    </w:p>
    <w:tbl>
      <w:tblPr>
        <w:tblStyle w:val="18"/>
        <w:tblW w:w="0" w:type="auto"/>
        <w:tblInd w:w="-601" w:type="dxa"/>
        <w:tblLook w:val="04A0" w:firstRow="1" w:lastRow="0" w:firstColumn="1" w:lastColumn="0" w:noHBand="0" w:noVBand="1"/>
      </w:tblPr>
      <w:tblGrid>
        <w:gridCol w:w="4820"/>
        <w:gridCol w:w="5245"/>
      </w:tblGrid>
      <w:tr w:rsidR="003A0DF6" w:rsidRPr="003A0DF6" w:rsidTr="003A0DF6">
        <w:tc>
          <w:tcPr>
            <w:tcW w:w="10065" w:type="dxa"/>
            <w:gridSpan w:val="2"/>
          </w:tcPr>
          <w:p w:rsidR="003A0DF6" w:rsidRPr="003A0DF6" w:rsidRDefault="003A0DF6" w:rsidP="003A0DF6">
            <w:pPr>
              <w:jc w:val="center"/>
              <w:rPr>
                <w:sz w:val="28"/>
                <w:szCs w:val="28"/>
              </w:rPr>
            </w:pPr>
            <w:r w:rsidRPr="003A0DF6">
              <w:rPr>
                <w:sz w:val="28"/>
                <w:szCs w:val="28"/>
              </w:rPr>
              <w:t>1 смена</w:t>
            </w:r>
          </w:p>
        </w:tc>
      </w:tr>
      <w:tr w:rsidR="003A0DF6" w:rsidRPr="003A0DF6" w:rsidTr="003A0DF6">
        <w:tc>
          <w:tcPr>
            <w:tcW w:w="4820" w:type="dxa"/>
            <w:tcBorders>
              <w:right w:val="single" w:sz="4" w:space="0" w:color="auto"/>
            </w:tcBorders>
          </w:tcPr>
          <w:p w:rsidR="003A0DF6" w:rsidRPr="003A0DF6" w:rsidRDefault="003A0DF6" w:rsidP="003A0DF6">
            <w:pPr>
              <w:jc w:val="center"/>
              <w:rPr>
                <w:sz w:val="28"/>
                <w:szCs w:val="28"/>
              </w:rPr>
            </w:pPr>
            <w:r w:rsidRPr="003A0DF6">
              <w:rPr>
                <w:sz w:val="28"/>
                <w:szCs w:val="28"/>
              </w:rPr>
              <w:t>1 класс (1 четверть)</w:t>
            </w:r>
          </w:p>
        </w:tc>
        <w:tc>
          <w:tcPr>
            <w:tcW w:w="5245" w:type="dxa"/>
            <w:tcBorders>
              <w:left w:val="single" w:sz="4" w:space="0" w:color="auto"/>
            </w:tcBorders>
          </w:tcPr>
          <w:p w:rsidR="003A0DF6" w:rsidRPr="003A0DF6" w:rsidRDefault="003A0DF6" w:rsidP="003A0DF6">
            <w:pPr>
              <w:jc w:val="center"/>
              <w:rPr>
                <w:sz w:val="28"/>
                <w:szCs w:val="28"/>
              </w:rPr>
            </w:pPr>
            <w:r w:rsidRPr="003A0DF6">
              <w:rPr>
                <w:sz w:val="28"/>
                <w:szCs w:val="28"/>
              </w:rPr>
              <w:t xml:space="preserve">  1 класс  (2,3,4 четверть) </w:t>
            </w:r>
          </w:p>
        </w:tc>
      </w:tr>
      <w:tr w:rsidR="003A0DF6" w:rsidRPr="003A0DF6" w:rsidTr="003A0DF6">
        <w:tc>
          <w:tcPr>
            <w:tcW w:w="4820" w:type="dxa"/>
          </w:tcPr>
          <w:p w:rsidR="003A0DF6" w:rsidRPr="003A0DF6" w:rsidRDefault="003A0DF6" w:rsidP="003A0DF6">
            <w:pPr>
              <w:rPr>
                <w:sz w:val="28"/>
                <w:szCs w:val="28"/>
              </w:rPr>
            </w:pPr>
            <w:r w:rsidRPr="003A0DF6">
              <w:rPr>
                <w:sz w:val="28"/>
                <w:szCs w:val="28"/>
              </w:rPr>
              <w:lastRenderedPageBreak/>
              <w:t>1 урок      8.30-9.05  (15 мин)</w:t>
            </w:r>
          </w:p>
          <w:p w:rsidR="003A0DF6" w:rsidRPr="003A0DF6" w:rsidRDefault="003A0DF6" w:rsidP="003A0DF6">
            <w:pPr>
              <w:rPr>
                <w:sz w:val="28"/>
                <w:szCs w:val="28"/>
              </w:rPr>
            </w:pPr>
            <w:r w:rsidRPr="003A0DF6">
              <w:rPr>
                <w:sz w:val="28"/>
                <w:szCs w:val="28"/>
              </w:rPr>
              <w:t>2урок       9.20 – 9.55</w:t>
            </w:r>
          </w:p>
          <w:p w:rsidR="003A0DF6" w:rsidRPr="003A0DF6" w:rsidRDefault="003A0DF6" w:rsidP="003A0DF6">
            <w:pPr>
              <w:rPr>
                <w:sz w:val="28"/>
                <w:szCs w:val="28"/>
              </w:rPr>
            </w:pPr>
            <w:r w:rsidRPr="003A0DF6">
              <w:rPr>
                <w:sz w:val="28"/>
                <w:szCs w:val="28"/>
              </w:rPr>
              <w:t>Динамическая пауза    09.55 – 10.35</w:t>
            </w:r>
          </w:p>
          <w:p w:rsidR="003A0DF6" w:rsidRPr="003A0DF6" w:rsidRDefault="003A0DF6" w:rsidP="003A0DF6">
            <w:pPr>
              <w:rPr>
                <w:sz w:val="28"/>
                <w:szCs w:val="28"/>
              </w:rPr>
            </w:pPr>
            <w:r w:rsidRPr="003A0DF6">
              <w:rPr>
                <w:sz w:val="28"/>
                <w:szCs w:val="28"/>
              </w:rPr>
              <w:t>3 урок     10.35 – 11.20   (20 мин)</w:t>
            </w:r>
          </w:p>
          <w:p w:rsidR="003A0DF6" w:rsidRPr="003A0DF6" w:rsidRDefault="003A0DF6" w:rsidP="003A0DF6">
            <w:pPr>
              <w:rPr>
                <w:sz w:val="28"/>
                <w:szCs w:val="28"/>
              </w:rPr>
            </w:pPr>
            <w:r w:rsidRPr="003A0DF6">
              <w:rPr>
                <w:sz w:val="28"/>
                <w:szCs w:val="28"/>
              </w:rPr>
              <w:t>4 урок     11.30 – 12.05</w:t>
            </w:r>
          </w:p>
        </w:tc>
        <w:tc>
          <w:tcPr>
            <w:tcW w:w="5245" w:type="dxa"/>
          </w:tcPr>
          <w:p w:rsidR="003A0DF6" w:rsidRPr="003A0DF6" w:rsidRDefault="003A0DF6" w:rsidP="003A0DF6">
            <w:pPr>
              <w:rPr>
                <w:sz w:val="28"/>
                <w:szCs w:val="28"/>
              </w:rPr>
            </w:pPr>
            <w:r w:rsidRPr="003A0DF6">
              <w:rPr>
                <w:sz w:val="28"/>
                <w:szCs w:val="28"/>
              </w:rPr>
              <w:t>1 урок      8.30 -9.10   (10 мин)</w:t>
            </w:r>
          </w:p>
          <w:p w:rsidR="003A0DF6" w:rsidRPr="003A0DF6" w:rsidRDefault="003A0DF6" w:rsidP="003A0DF6">
            <w:pPr>
              <w:rPr>
                <w:sz w:val="28"/>
                <w:szCs w:val="28"/>
              </w:rPr>
            </w:pPr>
            <w:r w:rsidRPr="003A0DF6">
              <w:rPr>
                <w:sz w:val="28"/>
                <w:szCs w:val="28"/>
              </w:rPr>
              <w:t>2урок       9.20 – 10.00</w:t>
            </w:r>
          </w:p>
          <w:p w:rsidR="003A0DF6" w:rsidRPr="003A0DF6" w:rsidRDefault="003A0DF6" w:rsidP="003A0DF6">
            <w:pPr>
              <w:rPr>
                <w:sz w:val="28"/>
                <w:szCs w:val="28"/>
              </w:rPr>
            </w:pPr>
            <w:r w:rsidRPr="003A0DF6">
              <w:rPr>
                <w:sz w:val="28"/>
                <w:szCs w:val="28"/>
              </w:rPr>
              <w:t>Динамическая пауза    10.00 -10.40</w:t>
            </w:r>
          </w:p>
          <w:p w:rsidR="003A0DF6" w:rsidRPr="003A0DF6" w:rsidRDefault="003A0DF6" w:rsidP="003A0DF6">
            <w:pPr>
              <w:rPr>
                <w:sz w:val="28"/>
                <w:szCs w:val="28"/>
              </w:rPr>
            </w:pPr>
            <w:r w:rsidRPr="003A0DF6">
              <w:rPr>
                <w:sz w:val="28"/>
                <w:szCs w:val="28"/>
              </w:rPr>
              <w:t>3 урок     10.40 – 11.20  (20 мин)</w:t>
            </w:r>
          </w:p>
          <w:p w:rsidR="003A0DF6" w:rsidRPr="003A0DF6" w:rsidRDefault="003A0DF6" w:rsidP="003A0DF6">
            <w:pPr>
              <w:rPr>
                <w:sz w:val="28"/>
                <w:szCs w:val="28"/>
              </w:rPr>
            </w:pPr>
            <w:r w:rsidRPr="003A0DF6">
              <w:rPr>
                <w:sz w:val="28"/>
                <w:szCs w:val="28"/>
              </w:rPr>
              <w:t>4 урок     11.40 – 12.20</w:t>
            </w:r>
          </w:p>
        </w:tc>
      </w:tr>
    </w:tbl>
    <w:p w:rsidR="003A0DF6" w:rsidRPr="003A0DF6" w:rsidRDefault="003A0DF6" w:rsidP="003A0DF6">
      <w:pPr>
        <w:spacing w:after="0" w:line="240" w:lineRule="auto"/>
        <w:jc w:val="center"/>
        <w:rPr>
          <w:rFonts w:ascii="Times New Roman" w:eastAsia="Times New Roman" w:hAnsi="Times New Roman" w:cs="Times New Roman"/>
          <w:sz w:val="28"/>
          <w:szCs w:val="28"/>
        </w:rPr>
      </w:pPr>
    </w:p>
    <w:tbl>
      <w:tblPr>
        <w:tblStyle w:val="18"/>
        <w:tblW w:w="8755" w:type="dxa"/>
        <w:tblLook w:val="04A0" w:firstRow="1" w:lastRow="0" w:firstColumn="1" w:lastColumn="0" w:noHBand="0" w:noVBand="1"/>
      </w:tblPr>
      <w:tblGrid>
        <w:gridCol w:w="4219"/>
        <w:gridCol w:w="4536"/>
      </w:tblGrid>
      <w:tr w:rsidR="003A0DF6" w:rsidRPr="003A0DF6" w:rsidTr="003A0DF6">
        <w:tc>
          <w:tcPr>
            <w:tcW w:w="4219" w:type="dxa"/>
          </w:tcPr>
          <w:p w:rsidR="003A0DF6" w:rsidRPr="003A0DF6" w:rsidRDefault="003A0DF6" w:rsidP="003A0DF6">
            <w:pPr>
              <w:jc w:val="center"/>
              <w:rPr>
                <w:sz w:val="28"/>
                <w:szCs w:val="28"/>
              </w:rPr>
            </w:pPr>
            <w:r w:rsidRPr="003A0DF6">
              <w:rPr>
                <w:sz w:val="28"/>
                <w:szCs w:val="28"/>
              </w:rPr>
              <w:t>1смена</w:t>
            </w:r>
          </w:p>
        </w:tc>
        <w:tc>
          <w:tcPr>
            <w:tcW w:w="4536" w:type="dxa"/>
          </w:tcPr>
          <w:p w:rsidR="003A0DF6" w:rsidRPr="003A0DF6" w:rsidRDefault="003A0DF6" w:rsidP="003A0DF6">
            <w:pPr>
              <w:jc w:val="center"/>
              <w:rPr>
                <w:sz w:val="28"/>
                <w:szCs w:val="28"/>
              </w:rPr>
            </w:pPr>
            <w:r w:rsidRPr="003A0DF6">
              <w:rPr>
                <w:sz w:val="28"/>
                <w:szCs w:val="28"/>
              </w:rPr>
              <w:t>2 смена</w:t>
            </w:r>
          </w:p>
        </w:tc>
      </w:tr>
      <w:tr w:rsidR="003A0DF6" w:rsidRPr="003A0DF6" w:rsidTr="003A0DF6">
        <w:tc>
          <w:tcPr>
            <w:tcW w:w="4219" w:type="dxa"/>
          </w:tcPr>
          <w:p w:rsidR="003A0DF6" w:rsidRPr="003A0DF6" w:rsidRDefault="003A0DF6" w:rsidP="003A0DF6">
            <w:pPr>
              <w:jc w:val="center"/>
              <w:rPr>
                <w:sz w:val="28"/>
                <w:szCs w:val="28"/>
              </w:rPr>
            </w:pPr>
            <w:r w:rsidRPr="003A0DF6">
              <w:rPr>
                <w:sz w:val="28"/>
                <w:szCs w:val="28"/>
              </w:rPr>
              <w:t>4 класс</w:t>
            </w:r>
          </w:p>
        </w:tc>
        <w:tc>
          <w:tcPr>
            <w:tcW w:w="4536" w:type="dxa"/>
          </w:tcPr>
          <w:p w:rsidR="003A0DF6" w:rsidRPr="003A0DF6" w:rsidRDefault="003A0DF6" w:rsidP="003A0DF6">
            <w:pPr>
              <w:jc w:val="center"/>
              <w:rPr>
                <w:sz w:val="28"/>
                <w:szCs w:val="28"/>
              </w:rPr>
            </w:pPr>
            <w:r w:rsidRPr="003A0DF6">
              <w:rPr>
                <w:sz w:val="28"/>
                <w:szCs w:val="28"/>
              </w:rPr>
              <w:t>2 класс, 3 класс</w:t>
            </w:r>
          </w:p>
        </w:tc>
      </w:tr>
      <w:tr w:rsidR="003A0DF6" w:rsidRPr="003A0DF6" w:rsidTr="003A0DF6">
        <w:tc>
          <w:tcPr>
            <w:tcW w:w="4219" w:type="dxa"/>
          </w:tcPr>
          <w:p w:rsidR="003A0DF6" w:rsidRPr="003A0DF6" w:rsidRDefault="003A0DF6" w:rsidP="003A0DF6">
            <w:pPr>
              <w:rPr>
                <w:sz w:val="28"/>
                <w:szCs w:val="28"/>
              </w:rPr>
            </w:pPr>
            <w:r w:rsidRPr="003A0DF6">
              <w:rPr>
                <w:sz w:val="28"/>
                <w:szCs w:val="28"/>
              </w:rPr>
              <w:t>1 урок      8.30 – 9.10  (10 мин)</w:t>
            </w:r>
          </w:p>
          <w:p w:rsidR="003A0DF6" w:rsidRPr="003A0DF6" w:rsidRDefault="003A0DF6" w:rsidP="003A0DF6">
            <w:pPr>
              <w:rPr>
                <w:sz w:val="28"/>
                <w:szCs w:val="28"/>
              </w:rPr>
            </w:pPr>
            <w:r w:rsidRPr="003A0DF6">
              <w:rPr>
                <w:sz w:val="28"/>
                <w:szCs w:val="28"/>
              </w:rPr>
              <w:t>2урок       9.20 – 10.00  (20 мин)</w:t>
            </w:r>
          </w:p>
          <w:p w:rsidR="003A0DF6" w:rsidRPr="003A0DF6" w:rsidRDefault="003A0DF6" w:rsidP="003A0DF6">
            <w:pPr>
              <w:rPr>
                <w:sz w:val="28"/>
                <w:szCs w:val="28"/>
              </w:rPr>
            </w:pPr>
            <w:r w:rsidRPr="003A0DF6">
              <w:rPr>
                <w:sz w:val="28"/>
                <w:szCs w:val="28"/>
              </w:rPr>
              <w:t>3 урок     10.20 – 11.00   (10 мин)</w:t>
            </w:r>
          </w:p>
          <w:p w:rsidR="003A0DF6" w:rsidRPr="003A0DF6" w:rsidRDefault="003A0DF6" w:rsidP="003A0DF6">
            <w:pPr>
              <w:rPr>
                <w:sz w:val="28"/>
                <w:szCs w:val="28"/>
              </w:rPr>
            </w:pPr>
            <w:r w:rsidRPr="003A0DF6">
              <w:rPr>
                <w:sz w:val="28"/>
                <w:szCs w:val="28"/>
              </w:rPr>
              <w:t>4 урок     11.20 – 12.00  (10 мин)</w:t>
            </w:r>
          </w:p>
          <w:p w:rsidR="003A0DF6" w:rsidRPr="003A0DF6" w:rsidRDefault="003A0DF6" w:rsidP="003A0DF6">
            <w:pPr>
              <w:rPr>
                <w:sz w:val="28"/>
                <w:szCs w:val="28"/>
              </w:rPr>
            </w:pPr>
            <w:r w:rsidRPr="003A0DF6">
              <w:rPr>
                <w:sz w:val="28"/>
                <w:szCs w:val="28"/>
              </w:rPr>
              <w:t xml:space="preserve">5 урок     12.10 – 12.50 </w:t>
            </w:r>
          </w:p>
        </w:tc>
        <w:tc>
          <w:tcPr>
            <w:tcW w:w="4536" w:type="dxa"/>
          </w:tcPr>
          <w:p w:rsidR="003A0DF6" w:rsidRPr="003A0DF6" w:rsidRDefault="003A0DF6" w:rsidP="003A0DF6">
            <w:pPr>
              <w:rPr>
                <w:sz w:val="28"/>
                <w:szCs w:val="28"/>
              </w:rPr>
            </w:pPr>
            <w:r w:rsidRPr="003A0DF6">
              <w:rPr>
                <w:sz w:val="28"/>
                <w:szCs w:val="28"/>
              </w:rPr>
              <w:t>1 урок      13.00 – 13.40 (10 мин)</w:t>
            </w:r>
          </w:p>
          <w:p w:rsidR="003A0DF6" w:rsidRPr="003A0DF6" w:rsidRDefault="003A0DF6" w:rsidP="003A0DF6">
            <w:pPr>
              <w:rPr>
                <w:sz w:val="28"/>
                <w:szCs w:val="28"/>
              </w:rPr>
            </w:pPr>
            <w:r w:rsidRPr="003A0DF6">
              <w:rPr>
                <w:sz w:val="28"/>
                <w:szCs w:val="28"/>
              </w:rPr>
              <w:t>2урок       13.50 – 14.30 (20 мин)</w:t>
            </w:r>
          </w:p>
          <w:p w:rsidR="003A0DF6" w:rsidRPr="003A0DF6" w:rsidRDefault="003A0DF6" w:rsidP="003A0DF6">
            <w:pPr>
              <w:rPr>
                <w:sz w:val="28"/>
                <w:szCs w:val="28"/>
              </w:rPr>
            </w:pPr>
            <w:r w:rsidRPr="003A0DF6">
              <w:rPr>
                <w:sz w:val="28"/>
                <w:szCs w:val="28"/>
              </w:rPr>
              <w:t>3 урок      14.50 – 15.30  (10 мин)</w:t>
            </w:r>
          </w:p>
          <w:p w:rsidR="003A0DF6" w:rsidRPr="003A0DF6" w:rsidRDefault="003A0DF6" w:rsidP="003A0DF6">
            <w:pPr>
              <w:rPr>
                <w:sz w:val="28"/>
                <w:szCs w:val="28"/>
              </w:rPr>
            </w:pPr>
            <w:r w:rsidRPr="003A0DF6">
              <w:rPr>
                <w:sz w:val="28"/>
                <w:szCs w:val="28"/>
              </w:rPr>
              <w:t>4 урок      15.40 – 16.20 (10 мин)</w:t>
            </w:r>
          </w:p>
          <w:p w:rsidR="003A0DF6" w:rsidRPr="003A0DF6" w:rsidRDefault="003A0DF6" w:rsidP="003A0DF6">
            <w:pPr>
              <w:rPr>
                <w:sz w:val="28"/>
                <w:szCs w:val="28"/>
              </w:rPr>
            </w:pPr>
            <w:r w:rsidRPr="003A0DF6">
              <w:rPr>
                <w:sz w:val="28"/>
                <w:szCs w:val="28"/>
              </w:rPr>
              <w:t>5 урок      16.30 – 17.10</w:t>
            </w:r>
          </w:p>
        </w:tc>
      </w:tr>
    </w:tbl>
    <w:p w:rsidR="003A0DF6" w:rsidRPr="003A0DF6" w:rsidRDefault="003A0DF6" w:rsidP="003A0DF6">
      <w:pPr>
        <w:spacing w:after="0" w:line="240" w:lineRule="auto"/>
        <w:jc w:val="center"/>
        <w:rPr>
          <w:rFonts w:ascii="Times New Roman" w:eastAsia="Times New Roman" w:hAnsi="Times New Roman" w:cs="Times New Roman"/>
          <w:sz w:val="28"/>
          <w:szCs w:val="28"/>
        </w:rPr>
      </w:pPr>
    </w:p>
    <w:p w:rsidR="003A0DF6" w:rsidRPr="003A0DF6" w:rsidRDefault="003A0DF6" w:rsidP="003A0DF6">
      <w:pPr>
        <w:spacing w:after="0" w:line="240" w:lineRule="auto"/>
        <w:jc w:val="both"/>
        <w:rPr>
          <w:rFonts w:ascii="Times New Roman" w:eastAsia="Times New Roman" w:hAnsi="Times New Roman" w:cs="Times New Roman"/>
          <w:sz w:val="28"/>
          <w:szCs w:val="28"/>
        </w:rPr>
      </w:pPr>
      <w:r w:rsidRPr="003A0DF6">
        <w:rPr>
          <w:rFonts w:ascii="Times New Roman" w:eastAsia="Times New Roman" w:hAnsi="Times New Roman" w:cs="Times New Roman"/>
          <w:sz w:val="28"/>
          <w:szCs w:val="28"/>
        </w:rPr>
        <w:t>- дополнительные требования к организации обучения в 1-ом классе (</w:t>
      </w:r>
      <w:proofErr w:type="spellStart"/>
      <w:r w:rsidRPr="003A0DF6">
        <w:rPr>
          <w:rFonts w:ascii="Times New Roman" w:eastAsia="Times New Roman" w:hAnsi="Times New Roman" w:cs="Times New Roman"/>
          <w:sz w:val="28"/>
          <w:szCs w:val="28"/>
        </w:rPr>
        <w:t>СанПин</w:t>
      </w:r>
      <w:proofErr w:type="spellEnd"/>
      <w:r w:rsidRPr="003A0DF6">
        <w:rPr>
          <w:rFonts w:ascii="Times New Roman" w:eastAsia="Times New Roman" w:hAnsi="Times New Roman" w:cs="Times New Roman"/>
          <w:sz w:val="28"/>
          <w:szCs w:val="28"/>
        </w:rPr>
        <w:t xml:space="preserve"> 2.4.2.2821-10):</w:t>
      </w:r>
    </w:p>
    <w:p w:rsidR="003A0DF6" w:rsidRPr="003A0DF6" w:rsidRDefault="003A0DF6" w:rsidP="003A0DF6">
      <w:pPr>
        <w:spacing w:after="0" w:line="240" w:lineRule="auto"/>
        <w:rPr>
          <w:rFonts w:ascii="Times New Roman" w:eastAsia="Times New Roman" w:hAnsi="Times New Roman" w:cs="Times New Roman"/>
          <w:sz w:val="28"/>
          <w:szCs w:val="28"/>
        </w:rPr>
      </w:pPr>
      <w:r w:rsidRPr="003A0DF6">
        <w:rPr>
          <w:rFonts w:ascii="Times New Roman" w:eastAsia="Times New Roman" w:hAnsi="Times New Roman" w:cs="Times New Roman"/>
          <w:sz w:val="28"/>
          <w:szCs w:val="28"/>
        </w:rPr>
        <w:t> </w:t>
      </w:r>
      <w:r w:rsidRPr="003A0DF6">
        <w:rPr>
          <w:rFonts w:ascii="Times New Roman" w:eastAsia="Times New Roman" w:hAnsi="Times New Roman" w:cs="Times New Roman"/>
          <w:sz w:val="28"/>
          <w:szCs w:val="28"/>
        </w:rPr>
        <w:tab/>
        <w:t>учебные занятия проводятся по 5-дневной учебной неделе в первую смену;</w:t>
      </w:r>
    </w:p>
    <w:p w:rsidR="003A0DF6" w:rsidRPr="003A0DF6" w:rsidRDefault="003A0DF6" w:rsidP="003A0DF6">
      <w:pPr>
        <w:spacing w:after="0" w:line="240" w:lineRule="auto"/>
        <w:ind w:firstLine="708"/>
        <w:rPr>
          <w:rFonts w:ascii="Times New Roman" w:eastAsia="Times New Roman" w:hAnsi="Times New Roman" w:cs="Times New Roman"/>
          <w:sz w:val="28"/>
          <w:szCs w:val="28"/>
        </w:rPr>
      </w:pPr>
      <w:r w:rsidRPr="003A0DF6">
        <w:rPr>
          <w:rFonts w:ascii="Times New Roman" w:eastAsia="Times New Roman" w:hAnsi="Times New Roman" w:cs="Times New Roman"/>
          <w:sz w:val="28"/>
          <w:szCs w:val="28"/>
        </w:rPr>
        <w:t xml:space="preserve">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 </w:t>
      </w:r>
    </w:p>
    <w:p w:rsidR="003A0DF6" w:rsidRPr="003A0DF6" w:rsidRDefault="003A0DF6" w:rsidP="003A0DF6">
      <w:pPr>
        <w:spacing w:after="0" w:line="240" w:lineRule="auto"/>
        <w:ind w:firstLine="708"/>
        <w:rPr>
          <w:rFonts w:ascii="Times New Roman" w:eastAsia="Times New Roman" w:hAnsi="Times New Roman" w:cs="Times New Roman"/>
          <w:sz w:val="28"/>
          <w:szCs w:val="28"/>
        </w:rPr>
      </w:pPr>
      <w:r w:rsidRPr="003A0DF6">
        <w:rPr>
          <w:rFonts w:ascii="Times New Roman" w:eastAsia="Times New Roman" w:hAnsi="Times New Roman" w:cs="Times New Roman"/>
          <w:sz w:val="28"/>
          <w:szCs w:val="28"/>
        </w:rPr>
        <w:t>в середине учебного дня проводится динамическая пауза продолжительностью не менее 40 минут;</w:t>
      </w:r>
    </w:p>
    <w:p w:rsidR="003A0DF6" w:rsidRPr="003A0DF6" w:rsidRDefault="003A0DF6" w:rsidP="003A0DF6">
      <w:pPr>
        <w:spacing w:after="0" w:line="240" w:lineRule="auto"/>
        <w:ind w:firstLine="708"/>
        <w:rPr>
          <w:rFonts w:ascii="Times New Roman" w:eastAsia="Times New Roman" w:hAnsi="Times New Roman" w:cs="Times New Roman"/>
          <w:sz w:val="28"/>
          <w:szCs w:val="28"/>
        </w:rPr>
      </w:pPr>
      <w:r w:rsidRPr="003A0DF6">
        <w:rPr>
          <w:rFonts w:ascii="Times New Roman" w:eastAsia="Times New Roman" w:hAnsi="Times New Roman" w:cs="Times New Roman"/>
          <w:sz w:val="28"/>
          <w:szCs w:val="28"/>
        </w:rPr>
        <w:t>обучение проводится без балльного оценивания знаний обучающихся и домашних заданий;</w:t>
      </w:r>
    </w:p>
    <w:p w:rsidR="003A0DF6" w:rsidRPr="003A0DF6" w:rsidRDefault="003A0DF6" w:rsidP="003A0DF6">
      <w:pPr>
        <w:spacing w:after="0" w:line="240" w:lineRule="auto"/>
        <w:ind w:firstLine="708"/>
        <w:rPr>
          <w:rFonts w:ascii="Times New Roman" w:eastAsia="Times New Roman" w:hAnsi="Times New Roman" w:cs="Times New Roman"/>
          <w:sz w:val="28"/>
          <w:szCs w:val="28"/>
        </w:rPr>
      </w:pPr>
      <w:r w:rsidRPr="003A0DF6">
        <w:rPr>
          <w:rFonts w:ascii="Times New Roman" w:eastAsia="Times New Roman" w:hAnsi="Times New Roman" w:cs="Times New Roman"/>
          <w:sz w:val="28"/>
          <w:szCs w:val="28"/>
        </w:rPr>
        <w:t>дополнительные недельные каникулы в середине третьей четверти.</w:t>
      </w:r>
    </w:p>
    <w:p w:rsidR="003A0DF6" w:rsidRPr="003A0DF6" w:rsidRDefault="003A0DF6" w:rsidP="003A0DF6">
      <w:pPr>
        <w:spacing w:after="0" w:line="240" w:lineRule="auto"/>
        <w:rPr>
          <w:rFonts w:ascii="Times New Roman" w:eastAsia="Times New Roman" w:hAnsi="Times New Roman" w:cs="Times New Roman"/>
          <w:sz w:val="28"/>
          <w:szCs w:val="28"/>
        </w:rPr>
      </w:pPr>
      <w:r w:rsidRPr="003A0DF6">
        <w:rPr>
          <w:rFonts w:ascii="Times New Roman" w:eastAsia="Times New Roman" w:hAnsi="Times New Roman" w:cs="Times New Roman"/>
          <w:sz w:val="28"/>
          <w:szCs w:val="28"/>
        </w:rPr>
        <w:t>- требования к затратам времени на выполнение домашних заданий:</w:t>
      </w:r>
    </w:p>
    <w:p w:rsidR="003A0DF6" w:rsidRPr="003A0DF6" w:rsidRDefault="003A0DF6" w:rsidP="003A0DF6">
      <w:pPr>
        <w:spacing w:after="0" w:line="240" w:lineRule="auto"/>
        <w:rPr>
          <w:rFonts w:ascii="Times New Roman" w:eastAsia="Times New Roman" w:hAnsi="Times New Roman" w:cs="Times New Roman"/>
          <w:sz w:val="28"/>
          <w:szCs w:val="28"/>
        </w:rPr>
      </w:pPr>
      <w:r w:rsidRPr="003A0DF6">
        <w:rPr>
          <w:rFonts w:ascii="Times New Roman" w:eastAsia="Times New Roman" w:hAnsi="Times New Roman" w:cs="Times New Roman"/>
          <w:color w:val="000000"/>
          <w:sz w:val="28"/>
          <w:szCs w:val="28"/>
        </w:rPr>
        <w:t>объем домашних заданий (по всем предметам) формируется таким образом, чтобы затраты времени на его выполнение не превышали (в астрономических часах): во 2 - 3 классах - 1,5 ч, в 4   классе- 2 ч</w:t>
      </w:r>
    </w:p>
    <w:p w:rsidR="003A0DF6" w:rsidRPr="003A0DF6" w:rsidRDefault="003A0DF6" w:rsidP="003A0DF6">
      <w:pPr>
        <w:spacing w:after="0" w:line="240" w:lineRule="auto"/>
        <w:jc w:val="center"/>
        <w:rPr>
          <w:rFonts w:ascii="Times New Roman" w:eastAsia="Times New Roman" w:hAnsi="Times New Roman" w:cs="Times New Roman"/>
          <w:b/>
          <w:sz w:val="28"/>
          <w:szCs w:val="28"/>
        </w:rPr>
      </w:pPr>
      <w:r w:rsidRPr="003A0DF6">
        <w:rPr>
          <w:rFonts w:ascii="Times New Roman" w:eastAsia="Times New Roman" w:hAnsi="Times New Roman" w:cs="Times New Roman"/>
          <w:b/>
          <w:sz w:val="28"/>
          <w:szCs w:val="28"/>
        </w:rPr>
        <w:t>Выбор учебников и учебных пособий, используемых при реализации учебного плана:</w:t>
      </w:r>
    </w:p>
    <w:p w:rsidR="003A0DF6" w:rsidRPr="003A0DF6" w:rsidRDefault="003A0DF6" w:rsidP="003A0DF6">
      <w:pPr>
        <w:spacing w:after="0" w:line="240" w:lineRule="auto"/>
        <w:jc w:val="both"/>
        <w:rPr>
          <w:rFonts w:ascii="Times New Roman" w:eastAsia="Times New Roman" w:hAnsi="Times New Roman" w:cs="Times New Roman"/>
          <w:sz w:val="28"/>
          <w:szCs w:val="28"/>
        </w:rPr>
      </w:pPr>
      <w:r w:rsidRPr="003A0DF6">
        <w:rPr>
          <w:rFonts w:ascii="Times New Roman" w:eastAsia="Times New Roman" w:hAnsi="Times New Roman" w:cs="Times New Roman"/>
          <w:sz w:val="28"/>
          <w:szCs w:val="28"/>
        </w:rPr>
        <w:t>изучение учебных предметов в 1-4-ых классах организуется с использованием УМК «</w:t>
      </w:r>
      <w:proofErr w:type="gramStart"/>
      <w:r w:rsidRPr="003A0DF6">
        <w:rPr>
          <w:rFonts w:ascii="Times New Roman" w:eastAsia="Times New Roman" w:hAnsi="Times New Roman" w:cs="Times New Roman"/>
          <w:sz w:val="28"/>
          <w:szCs w:val="28"/>
        </w:rPr>
        <w:t>Начальная</w:t>
      </w:r>
      <w:proofErr w:type="gramEnd"/>
      <w:r w:rsidRPr="003A0DF6">
        <w:rPr>
          <w:rFonts w:ascii="Times New Roman" w:eastAsia="Times New Roman" w:hAnsi="Times New Roman" w:cs="Times New Roman"/>
          <w:sz w:val="28"/>
          <w:szCs w:val="28"/>
        </w:rPr>
        <w:t xml:space="preserve"> школа 21 века»</w:t>
      </w:r>
    </w:p>
    <w:p w:rsidR="003A0DF6" w:rsidRPr="003A0DF6" w:rsidRDefault="003A0DF6" w:rsidP="003A0DF6">
      <w:pPr>
        <w:spacing w:after="0" w:line="240" w:lineRule="auto"/>
        <w:jc w:val="center"/>
        <w:rPr>
          <w:rFonts w:ascii="Times New Roman" w:eastAsia="Times New Roman" w:hAnsi="Times New Roman" w:cs="Times New Roman"/>
          <w:b/>
          <w:sz w:val="28"/>
          <w:szCs w:val="28"/>
        </w:rPr>
      </w:pPr>
      <w:r w:rsidRPr="003A0DF6">
        <w:rPr>
          <w:rFonts w:ascii="Times New Roman" w:eastAsia="Times New Roman" w:hAnsi="Times New Roman" w:cs="Times New Roman"/>
          <w:b/>
          <w:sz w:val="28"/>
          <w:szCs w:val="28"/>
        </w:rPr>
        <w:t>Региональная специфика учебного плана:</w:t>
      </w:r>
    </w:p>
    <w:p w:rsidR="003A0DF6" w:rsidRPr="003A0DF6" w:rsidRDefault="003A0DF6" w:rsidP="003A0DF6">
      <w:pPr>
        <w:spacing w:after="0" w:line="240" w:lineRule="auto"/>
        <w:ind w:firstLine="708"/>
        <w:jc w:val="both"/>
        <w:rPr>
          <w:rFonts w:ascii="Times New Roman" w:eastAsia="Times New Roman" w:hAnsi="Times New Roman" w:cs="Times New Roman"/>
          <w:iCs/>
          <w:sz w:val="28"/>
          <w:szCs w:val="28"/>
        </w:rPr>
      </w:pPr>
      <w:r w:rsidRPr="003A0DF6">
        <w:rPr>
          <w:rFonts w:ascii="Times New Roman" w:eastAsia="Times New Roman" w:hAnsi="Times New Roman" w:cs="Times New Roman"/>
          <w:iCs/>
          <w:sz w:val="28"/>
          <w:szCs w:val="28"/>
        </w:rPr>
        <w:t>1.Часть, формируемая участниками образовательного процесса, реализующая федеральный образовательный стандарт начального общего образования использована для  введения регионального предмета «</w:t>
      </w:r>
      <w:proofErr w:type="spellStart"/>
      <w:r w:rsidRPr="003A0DF6">
        <w:rPr>
          <w:rFonts w:ascii="Times New Roman" w:eastAsia="Times New Roman" w:hAnsi="Times New Roman" w:cs="Times New Roman"/>
          <w:iCs/>
          <w:sz w:val="28"/>
          <w:szCs w:val="28"/>
        </w:rPr>
        <w:t>Кубановедение</w:t>
      </w:r>
      <w:proofErr w:type="spellEnd"/>
      <w:r w:rsidRPr="003A0DF6">
        <w:rPr>
          <w:rFonts w:ascii="Times New Roman" w:eastAsia="Times New Roman" w:hAnsi="Times New Roman" w:cs="Times New Roman"/>
          <w:iCs/>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992"/>
        <w:gridCol w:w="993"/>
        <w:gridCol w:w="1080"/>
        <w:gridCol w:w="1046"/>
      </w:tblGrid>
      <w:tr w:rsidR="003A0DF6" w:rsidRPr="003A0DF6" w:rsidTr="003A0DF6">
        <w:trPr>
          <w:jc w:val="center"/>
        </w:trPr>
        <w:tc>
          <w:tcPr>
            <w:tcW w:w="2518" w:type="dxa"/>
            <w:tcBorders>
              <w:top w:val="single" w:sz="4" w:space="0" w:color="000000"/>
              <w:left w:val="single" w:sz="4" w:space="0" w:color="000000"/>
              <w:bottom w:val="single" w:sz="4" w:space="0" w:color="000000"/>
              <w:right w:val="single" w:sz="4" w:space="0" w:color="000000"/>
            </w:tcBorders>
            <w:hideMark/>
          </w:tcPr>
          <w:p w:rsidR="003A0DF6" w:rsidRPr="003A0DF6" w:rsidRDefault="003A0DF6" w:rsidP="003A0DF6">
            <w:pPr>
              <w:spacing w:after="0" w:line="240" w:lineRule="auto"/>
              <w:rPr>
                <w:rFonts w:ascii="Times New Roman" w:eastAsia="Times New Roman" w:hAnsi="Times New Roman" w:cs="Times New Roman"/>
                <w:sz w:val="28"/>
                <w:szCs w:val="28"/>
              </w:rPr>
            </w:pPr>
            <w:r w:rsidRPr="003A0DF6">
              <w:rPr>
                <w:rFonts w:ascii="Times New Roman" w:eastAsia="Times New Roman" w:hAnsi="Times New Roman" w:cs="Times New Roman"/>
                <w:sz w:val="28"/>
                <w:szCs w:val="28"/>
              </w:rPr>
              <w:t>Класс</w:t>
            </w:r>
          </w:p>
        </w:tc>
        <w:tc>
          <w:tcPr>
            <w:tcW w:w="992" w:type="dxa"/>
            <w:tcBorders>
              <w:top w:val="single" w:sz="4" w:space="0" w:color="000000"/>
              <w:left w:val="single" w:sz="4" w:space="0" w:color="000000"/>
              <w:bottom w:val="single" w:sz="4" w:space="0" w:color="000000"/>
              <w:right w:val="single" w:sz="4" w:space="0" w:color="000000"/>
            </w:tcBorders>
            <w:hideMark/>
          </w:tcPr>
          <w:p w:rsidR="003A0DF6" w:rsidRPr="003A0DF6" w:rsidRDefault="003A0DF6" w:rsidP="003A0DF6">
            <w:pPr>
              <w:spacing w:after="0" w:line="240" w:lineRule="auto"/>
              <w:rPr>
                <w:rFonts w:ascii="Times New Roman" w:eastAsia="Times New Roman" w:hAnsi="Times New Roman" w:cs="Times New Roman"/>
                <w:sz w:val="28"/>
                <w:szCs w:val="28"/>
              </w:rPr>
            </w:pPr>
            <w:r w:rsidRPr="003A0DF6">
              <w:rPr>
                <w:rFonts w:ascii="Times New Roman" w:eastAsia="Times New Roman" w:hAnsi="Times New Roman" w:cs="Times New Roman"/>
                <w:sz w:val="28"/>
                <w:szCs w:val="28"/>
              </w:rPr>
              <w:t>1 «А»</w:t>
            </w:r>
          </w:p>
        </w:tc>
        <w:tc>
          <w:tcPr>
            <w:tcW w:w="993" w:type="dxa"/>
            <w:tcBorders>
              <w:top w:val="single" w:sz="4" w:space="0" w:color="000000"/>
              <w:left w:val="single" w:sz="4" w:space="0" w:color="000000"/>
              <w:bottom w:val="single" w:sz="4" w:space="0" w:color="000000"/>
              <w:right w:val="single" w:sz="4" w:space="0" w:color="000000"/>
            </w:tcBorders>
            <w:hideMark/>
          </w:tcPr>
          <w:p w:rsidR="003A0DF6" w:rsidRPr="003A0DF6" w:rsidRDefault="003A0DF6" w:rsidP="003A0DF6">
            <w:pPr>
              <w:spacing w:after="0" w:line="240" w:lineRule="auto"/>
              <w:rPr>
                <w:rFonts w:ascii="Times New Roman" w:eastAsia="Times New Roman" w:hAnsi="Times New Roman" w:cs="Times New Roman"/>
                <w:sz w:val="28"/>
                <w:szCs w:val="28"/>
              </w:rPr>
            </w:pPr>
            <w:r w:rsidRPr="003A0DF6">
              <w:rPr>
                <w:rFonts w:ascii="Times New Roman" w:eastAsia="Times New Roman" w:hAnsi="Times New Roman" w:cs="Times New Roman"/>
                <w:sz w:val="28"/>
                <w:szCs w:val="28"/>
              </w:rPr>
              <w:t>2 «А»</w:t>
            </w:r>
          </w:p>
        </w:tc>
        <w:tc>
          <w:tcPr>
            <w:tcW w:w="1080" w:type="dxa"/>
            <w:tcBorders>
              <w:top w:val="single" w:sz="4" w:space="0" w:color="000000"/>
              <w:left w:val="single" w:sz="4" w:space="0" w:color="auto"/>
              <w:bottom w:val="single" w:sz="4" w:space="0" w:color="000000"/>
              <w:right w:val="single" w:sz="4" w:space="0" w:color="auto"/>
            </w:tcBorders>
            <w:hideMark/>
          </w:tcPr>
          <w:p w:rsidR="003A0DF6" w:rsidRPr="003A0DF6" w:rsidRDefault="003A0DF6" w:rsidP="003A0DF6">
            <w:pPr>
              <w:spacing w:after="0" w:line="240" w:lineRule="auto"/>
              <w:rPr>
                <w:rFonts w:ascii="Times New Roman" w:eastAsia="Times New Roman" w:hAnsi="Times New Roman" w:cs="Times New Roman"/>
                <w:sz w:val="28"/>
                <w:szCs w:val="28"/>
              </w:rPr>
            </w:pPr>
            <w:r w:rsidRPr="003A0DF6">
              <w:rPr>
                <w:rFonts w:ascii="Times New Roman" w:eastAsia="Times New Roman" w:hAnsi="Times New Roman" w:cs="Times New Roman"/>
                <w:sz w:val="28"/>
                <w:szCs w:val="28"/>
              </w:rPr>
              <w:t>3 «А»</w:t>
            </w:r>
          </w:p>
        </w:tc>
        <w:tc>
          <w:tcPr>
            <w:tcW w:w="1046" w:type="dxa"/>
            <w:tcBorders>
              <w:top w:val="single" w:sz="4" w:space="0" w:color="000000"/>
              <w:left w:val="single" w:sz="4" w:space="0" w:color="auto"/>
              <w:bottom w:val="single" w:sz="4" w:space="0" w:color="000000"/>
              <w:right w:val="single" w:sz="4" w:space="0" w:color="auto"/>
            </w:tcBorders>
            <w:hideMark/>
          </w:tcPr>
          <w:p w:rsidR="003A0DF6" w:rsidRPr="003A0DF6" w:rsidRDefault="003A0DF6" w:rsidP="003A0DF6">
            <w:pPr>
              <w:spacing w:after="0" w:line="240" w:lineRule="auto"/>
              <w:rPr>
                <w:rFonts w:ascii="Times New Roman" w:eastAsia="Times New Roman" w:hAnsi="Times New Roman" w:cs="Times New Roman"/>
                <w:sz w:val="28"/>
                <w:szCs w:val="28"/>
              </w:rPr>
            </w:pPr>
            <w:r w:rsidRPr="003A0DF6">
              <w:rPr>
                <w:rFonts w:ascii="Times New Roman" w:eastAsia="Times New Roman" w:hAnsi="Times New Roman" w:cs="Times New Roman"/>
                <w:sz w:val="28"/>
                <w:szCs w:val="28"/>
              </w:rPr>
              <w:t>4 «А»</w:t>
            </w:r>
          </w:p>
        </w:tc>
      </w:tr>
      <w:tr w:rsidR="003A0DF6" w:rsidRPr="003A0DF6" w:rsidTr="003A0DF6">
        <w:trPr>
          <w:jc w:val="center"/>
        </w:trPr>
        <w:tc>
          <w:tcPr>
            <w:tcW w:w="2518" w:type="dxa"/>
            <w:tcBorders>
              <w:top w:val="single" w:sz="4" w:space="0" w:color="000000"/>
              <w:left w:val="single" w:sz="4" w:space="0" w:color="000000"/>
              <w:bottom w:val="single" w:sz="4" w:space="0" w:color="000000"/>
              <w:right w:val="single" w:sz="4" w:space="0" w:color="000000"/>
            </w:tcBorders>
            <w:hideMark/>
          </w:tcPr>
          <w:p w:rsidR="003A0DF6" w:rsidRPr="003A0DF6" w:rsidRDefault="003A0DF6" w:rsidP="003A0DF6">
            <w:pPr>
              <w:spacing w:after="0" w:line="240" w:lineRule="auto"/>
              <w:rPr>
                <w:rFonts w:ascii="Times New Roman" w:eastAsia="Times New Roman" w:hAnsi="Times New Roman" w:cs="Times New Roman"/>
                <w:sz w:val="28"/>
                <w:szCs w:val="28"/>
              </w:rPr>
            </w:pPr>
            <w:r w:rsidRPr="003A0DF6">
              <w:rPr>
                <w:rFonts w:ascii="Times New Roman" w:eastAsia="Times New Roman" w:hAnsi="Times New Roman" w:cs="Times New Roman"/>
                <w:sz w:val="28"/>
                <w:szCs w:val="28"/>
              </w:rPr>
              <w:t>Количество часов</w:t>
            </w:r>
          </w:p>
        </w:tc>
        <w:tc>
          <w:tcPr>
            <w:tcW w:w="992" w:type="dxa"/>
            <w:tcBorders>
              <w:top w:val="single" w:sz="4" w:space="0" w:color="000000"/>
              <w:left w:val="single" w:sz="4" w:space="0" w:color="000000"/>
              <w:bottom w:val="single" w:sz="4" w:space="0" w:color="000000"/>
              <w:right w:val="single" w:sz="4" w:space="0" w:color="000000"/>
            </w:tcBorders>
            <w:hideMark/>
          </w:tcPr>
          <w:p w:rsidR="003A0DF6" w:rsidRPr="003A0DF6" w:rsidRDefault="003A0DF6" w:rsidP="003A0DF6">
            <w:pPr>
              <w:spacing w:after="0" w:line="240" w:lineRule="auto"/>
              <w:rPr>
                <w:rFonts w:ascii="Times New Roman" w:eastAsia="Times New Roman" w:hAnsi="Times New Roman" w:cs="Times New Roman"/>
                <w:sz w:val="28"/>
                <w:szCs w:val="28"/>
              </w:rPr>
            </w:pPr>
            <w:r w:rsidRPr="003A0DF6">
              <w:rPr>
                <w:rFonts w:ascii="Times New Roman" w:eastAsia="Times New Roman" w:hAnsi="Times New Roman" w:cs="Times New Roman"/>
                <w:sz w:val="28"/>
                <w:szCs w:val="28"/>
              </w:rPr>
              <w:t>1</w:t>
            </w:r>
          </w:p>
        </w:tc>
        <w:tc>
          <w:tcPr>
            <w:tcW w:w="993" w:type="dxa"/>
            <w:tcBorders>
              <w:top w:val="single" w:sz="4" w:space="0" w:color="000000"/>
              <w:left w:val="single" w:sz="4" w:space="0" w:color="000000"/>
              <w:bottom w:val="single" w:sz="4" w:space="0" w:color="000000"/>
              <w:right w:val="single" w:sz="4" w:space="0" w:color="000000"/>
            </w:tcBorders>
            <w:hideMark/>
          </w:tcPr>
          <w:p w:rsidR="003A0DF6" w:rsidRPr="003A0DF6" w:rsidRDefault="003A0DF6" w:rsidP="003A0DF6">
            <w:pPr>
              <w:spacing w:after="0" w:line="240" w:lineRule="auto"/>
              <w:rPr>
                <w:rFonts w:ascii="Times New Roman" w:eastAsia="Times New Roman" w:hAnsi="Times New Roman" w:cs="Times New Roman"/>
                <w:sz w:val="28"/>
                <w:szCs w:val="28"/>
              </w:rPr>
            </w:pPr>
            <w:r w:rsidRPr="003A0DF6">
              <w:rPr>
                <w:rFonts w:ascii="Times New Roman" w:eastAsia="Times New Roman" w:hAnsi="Times New Roman" w:cs="Times New Roman"/>
                <w:sz w:val="28"/>
                <w:szCs w:val="28"/>
              </w:rPr>
              <w:t>1</w:t>
            </w:r>
          </w:p>
        </w:tc>
        <w:tc>
          <w:tcPr>
            <w:tcW w:w="1080" w:type="dxa"/>
            <w:tcBorders>
              <w:top w:val="single" w:sz="4" w:space="0" w:color="000000"/>
              <w:left w:val="single" w:sz="4" w:space="0" w:color="auto"/>
              <w:bottom w:val="single" w:sz="4" w:space="0" w:color="000000"/>
              <w:right w:val="single" w:sz="4" w:space="0" w:color="auto"/>
            </w:tcBorders>
            <w:hideMark/>
          </w:tcPr>
          <w:p w:rsidR="003A0DF6" w:rsidRPr="003A0DF6" w:rsidRDefault="003A0DF6" w:rsidP="003A0DF6">
            <w:pPr>
              <w:spacing w:after="0" w:line="240" w:lineRule="auto"/>
              <w:rPr>
                <w:rFonts w:ascii="Times New Roman" w:eastAsia="Times New Roman" w:hAnsi="Times New Roman" w:cs="Times New Roman"/>
                <w:sz w:val="28"/>
                <w:szCs w:val="28"/>
              </w:rPr>
            </w:pPr>
            <w:r w:rsidRPr="003A0DF6">
              <w:rPr>
                <w:rFonts w:ascii="Times New Roman" w:eastAsia="Times New Roman" w:hAnsi="Times New Roman" w:cs="Times New Roman"/>
                <w:sz w:val="28"/>
                <w:szCs w:val="28"/>
              </w:rPr>
              <w:t>1</w:t>
            </w:r>
          </w:p>
        </w:tc>
        <w:tc>
          <w:tcPr>
            <w:tcW w:w="1046" w:type="dxa"/>
            <w:tcBorders>
              <w:top w:val="single" w:sz="4" w:space="0" w:color="000000"/>
              <w:left w:val="single" w:sz="4" w:space="0" w:color="auto"/>
              <w:bottom w:val="single" w:sz="4" w:space="0" w:color="000000"/>
              <w:right w:val="single" w:sz="4" w:space="0" w:color="auto"/>
            </w:tcBorders>
            <w:hideMark/>
          </w:tcPr>
          <w:p w:rsidR="003A0DF6" w:rsidRPr="003A0DF6" w:rsidRDefault="003A0DF6" w:rsidP="003A0DF6">
            <w:pPr>
              <w:spacing w:after="0" w:line="240" w:lineRule="auto"/>
              <w:rPr>
                <w:rFonts w:ascii="Times New Roman" w:eastAsia="Times New Roman" w:hAnsi="Times New Roman" w:cs="Times New Roman"/>
                <w:sz w:val="28"/>
                <w:szCs w:val="28"/>
              </w:rPr>
            </w:pPr>
            <w:r w:rsidRPr="003A0DF6">
              <w:rPr>
                <w:rFonts w:ascii="Times New Roman" w:eastAsia="Times New Roman" w:hAnsi="Times New Roman" w:cs="Times New Roman"/>
                <w:sz w:val="28"/>
                <w:szCs w:val="28"/>
              </w:rPr>
              <w:t>1</w:t>
            </w:r>
          </w:p>
        </w:tc>
      </w:tr>
      <w:tr w:rsidR="003A0DF6" w:rsidRPr="003A0DF6" w:rsidTr="003A0DF6">
        <w:trPr>
          <w:jc w:val="center"/>
        </w:trPr>
        <w:tc>
          <w:tcPr>
            <w:tcW w:w="2518" w:type="dxa"/>
            <w:tcBorders>
              <w:top w:val="single" w:sz="4" w:space="0" w:color="000000"/>
              <w:left w:val="single" w:sz="4" w:space="0" w:color="000000"/>
              <w:bottom w:val="single" w:sz="4" w:space="0" w:color="auto"/>
              <w:right w:val="single" w:sz="4" w:space="0" w:color="000000"/>
            </w:tcBorders>
            <w:hideMark/>
          </w:tcPr>
          <w:p w:rsidR="003A0DF6" w:rsidRPr="003A0DF6" w:rsidRDefault="003A0DF6" w:rsidP="003A0DF6">
            <w:pPr>
              <w:spacing w:after="0" w:line="240" w:lineRule="auto"/>
              <w:rPr>
                <w:rFonts w:ascii="Times New Roman" w:eastAsia="Times New Roman" w:hAnsi="Times New Roman" w:cs="Times New Roman"/>
                <w:sz w:val="28"/>
                <w:szCs w:val="28"/>
              </w:rPr>
            </w:pPr>
            <w:proofErr w:type="spellStart"/>
            <w:r w:rsidRPr="003A0DF6">
              <w:rPr>
                <w:rFonts w:ascii="Times New Roman" w:eastAsia="Times New Roman" w:hAnsi="Times New Roman" w:cs="Times New Roman"/>
                <w:sz w:val="28"/>
                <w:szCs w:val="28"/>
              </w:rPr>
              <w:lastRenderedPageBreak/>
              <w:t>Кубановедение</w:t>
            </w:r>
            <w:proofErr w:type="spellEnd"/>
          </w:p>
        </w:tc>
        <w:tc>
          <w:tcPr>
            <w:tcW w:w="992" w:type="dxa"/>
            <w:tcBorders>
              <w:top w:val="single" w:sz="4" w:space="0" w:color="000000"/>
              <w:left w:val="single" w:sz="4" w:space="0" w:color="000000"/>
              <w:bottom w:val="single" w:sz="4" w:space="0" w:color="auto"/>
              <w:right w:val="single" w:sz="4" w:space="0" w:color="000000"/>
            </w:tcBorders>
            <w:hideMark/>
          </w:tcPr>
          <w:p w:rsidR="003A0DF6" w:rsidRPr="003A0DF6" w:rsidRDefault="003A0DF6" w:rsidP="003A0DF6">
            <w:pPr>
              <w:spacing w:after="0" w:line="240" w:lineRule="auto"/>
              <w:rPr>
                <w:rFonts w:ascii="Times New Roman" w:eastAsia="Times New Roman" w:hAnsi="Times New Roman" w:cs="Times New Roman"/>
                <w:sz w:val="28"/>
                <w:szCs w:val="28"/>
              </w:rPr>
            </w:pPr>
            <w:r w:rsidRPr="003A0DF6">
              <w:rPr>
                <w:rFonts w:ascii="Times New Roman" w:eastAsia="Times New Roman" w:hAnsi="Times New Roman" w:cs="Times New Roman"/>
                <w:sz w:val="28"/>
                <w:szCs w:val="28"/>
              </w:rPr>
              <w:t>1</w:t>
            </w:r>
          </w:p>
        </w:tc>
        <w:tc>
          <w:tcPr>
            <w:tcW w:w="993" w:type="dxa"/>
            <w:tcBorders>
              <w:top w:val="single" w:sz="4" w:space="0" w:color="000000"/>
              <w:left w:val="single" w:sz="4" w:space="0" w:color="000000"/>
              <w:bottom w:val="single" w:sz="4" w:space="0" w:color="auto"/>
              <w:right w:val="single" w:sz="4" w:space="0" w:color="000000"/>
            </w:tcBorders>
            <w:hideMark/>
          </w:tcPr>
          <w:p w:rsidR="003A0DF6" w:rsidRPr="003A0DF6" w:rsidRDefault="003A0DF6" w:rsidP="003A0DF6">
            <w:pPr>
              <w:spacing w:after="0" w:line="240" w:lineRule="auto"/>
              <w:rPr>
                <w:rFonts w:ascii="Times New Roman" w:eastAsia="Times New Roman" w:hAnsi="Times New Roman" w:cs="Times New Roman"/>
                <w:sz w:val="28"/>
                <w:szCs w:val="28"/>
              </w:rPr>
            </w:pPr>
            <w:r w:rsidRPr="003A0DF6">
              <w:rPr>
                <w:rFonts w:ascii="Times New Roman" w:eastAsia="Times New Roman" w:hAnsi="Times New Roman" w:cs="Times New Roman"/>
                <w:sz w:val="28"/>
                <w:szCs w:val="28"/>
              </w:rPr>
              <w:t>1</w:t>
            </w:r>
          </w:p>
        </w:tc>
        <w:tc>
          <w:tcPr>
            <w:tcW w:w="1080" w:type="dxa"/>
            <w:tcBorders>
              <w:top w:val="single" w:sz="4" w:space="0" w:color="000000"/>
              <w:left w:val="single" w:sz="4" w:space="0" w:color="auto"/>
              <w:bottom w:val="single" w:sz="4" w:space="0" w:color="auto"/>
              <w:right w:val="single" w:sz="4" w:space="0" w:color="auto"/>
            </w:tcBorders>
            <w:hideMark/>
          </w:tcPr>
          <w:p w:rsidR="003A0DF6" w:rsidRPr="003A0DF6" w:rsidRDefault="003A0DF6" w:rsidP="003A0DF6">
            <w:pPr>
              <w:spacing w:after="0" w:line="240" w:lineRule="auto"/>
              <w:rPr>
                <w:rFonts w:ascii="Times New Roman" w:eastAsia="Times New Roman" w:hAnsi="Times New Roman" w:cs="Times New Roman"/>
                <w:sz w:val="28"/>
                <w:szCs w:val="28"/>
              </w:rPr>
            </w:pPr>
            <w:r w:rsidRPr="003A0DF6">
              <w:rPr>
                <w:rFonts w:ascii="Times New Roman" w:eastAsia="Times New Roman" w:hAnsi="Times New Roman" w:cs="Times New Roman"/>
                <w:sz w:val="28"/>
                <w:szCs w:val="28"/>
              </w:rPr>
              <w:t>1</w:t>
            </w:r>
          </w:p>
        </w:tc>
        <w:tc>
          <w:tcPr>
            <w:tcW w:w="1046" w:type="dxa"/>
            <w:tcBorders>
              <w:top w:val="single" w:sz="4" w:space="0" w:color="000000"/>
              <w:left w:val="single" w:sz="4" w:space="0" w:color="auto"/>
              <w:bottom w:val="single" w:sz="4" w:space="0" w:color="auto"/>
              <w:right w:val="single" w:sz="4" w:space="0" w:color="auto"/>
            </w:tcBorders>
            <w:hideMark/>
          </w:tcPr>
          <w:p w:rsidR="003A0DF6" w:rsidRPr="003A0DF6" w:rsidRDefault="003A0DF6" w:rsidP="003A0DF6">
            <w:pPr>
              <w:spacing w:after="0" w:line="240" w:lineRule="auto"/>
              <w:rPr>
                <w:rFonts w:ascii="Times New Roman" w:eastAsia="Times New Roman" w:hAnsi="Times New Roman" w:cs="Times New Roman"/>
                <w:sz w:val="28"/>
                <w:szCs w:val="28"/>
              </w:rPr>
            </w:pPr>
            <w:r w:rsidRPr="003A0DF6">
              <w:rPr>
                <w:rFonts w:ascii="Times New Roman" w:eastAsia="Times New Roman" w:hAnsi="Times New Roman" w:cs="Times New Roman"/>
                <w:sz w:val="28"/>
                <w:szCs w:val="28"/>
              </w:rPr>
              <w:t>1</w:t>
            </w:r>
          </w:p>
        </w:tc>
      </w:tr>
    </w:tbl>
    <w:p w:rsidR="003A0DF6" w:rsidRPr="003A0DF6" w:rsidRDefault="003A0DF6" w:rsidP="003A0DF6">
      <w:pPr>
        <w:spacing w:after="0" w:line="240" w:lineRule="auto"/>
        <w:jc w:val="both"/>
        <w:rPr>
          <w:rFonts w:ascii="Times New Roman" w:eastAsia="Times New Roman" w:hAnsi="Times New Roman" w:cs="Times New Roman"/>
          <w:sz w:val="28"/>
          <w:szCs w:val="28"/>
        </w:rPr>
      </w:pPr>
    </w:p>
    <w:p w:rsidR="003A0DF6" w:rsidRPr="003A0DF6" w:rsidRDefault="003A0DF6" w:rsidP="003A0DF6">
      <w:pPr>
        <w:spacing w:after="0" w:line="240" w:lineRule="auto"/>
        <w:jc w:val="both"/>
        <w:rPr>
          <w:rFonts w:ascii="Times New Roman" w:eastAsia="Times New Roman" w:hAnsi="Times New Roman" w:cs="Times New Roman"/>
          <w:sz w:val="28"/>
          <w:szCs w:val="28"/>
        </w:rPr>
      </w:pPr>
      <w:r w:rsidRPr="003A0DF6">
        <w:rPr>
          <w:rFonts w:ascii="Times New Roman" w:eastAsia="Times New Roman" w:hAnsi="Times New Roman" w:cs="Times New Roman"/>
          <w:sz w:val="28"/>
          <w:szCs w:val="28"/>
        </w:rPr>
        <w:tab/>
        <w:t>2. В 4-ом классе вводится курс ОРКСЭ, модуль «Основы православной культуры».</w:t>
      </w:r>
    </w:p>
    <w:p w:rsidR="003A0DF6" w:rsidRPr="003A0DF6" w:rsidRDefault="003A0DF6" w:rsidP="003A0DF6">
      <w:pPr>
        <w:spacing w:after="0" w:line="240" w:lineRule="auto"/>
        <w:jc w:val="both"/>
        <w:rPr>
          <w:rFonts w:ascii="Times New Roman" w:eastAsia="Times New Roman" w:hAnsi="Times New Roman" w:cs="Times New Roman"/>
          <w:sz w:val="28"/>
          <w:szCs w:val="28"/>
        </w:rPr>
      </w:pPr>
      <w:r w:rsidRPr="003A0DF6">
        <w:rPr>
          <w:rFonts w:ascii="Times New Roman" w:eastAsia="Times New Roman" w:hAnsi="Times New Roman" w:cs="Times New Roman"/>
          <w:sz w:val="28"/>
          <w:szCs w:val="28"/>
        </w:rPr>
        <w:tab/>
        <w:t>3. Распределение часов учебных предметов «Русский язык» и «Литературное чтение» в 4 классе по полугодиям учебного года:</w:t>
      </w:r>
    </w:p>
    <w:p w:rsidR="003A0DF6" w:rsidRPr="003A0DF6" w:rsidRDefault="003A0DF6" w:rsidP="003A0DF6">
      <w:pPr>
        <w:spacing w:after="0" w:line="240" w:lineRule="auto"/>
        <w:jc w:val="both"/>
        <w:rPr>
          <w:rFonts w:ascii="Times New Roman" w:eastAsia="Times New Roman" w:hAnsi="Times New Roman" w:cs="Times New Roman"/>
          <w:sz w:val="28"/>
          <w:szCs w:val="28"/>
        </w:rPr>
      </w:pPr>
      <w:r w:rsidRPr="003A0DF6">
        <w:rPr>
          <w:rFonts w:ascii="Times New Roman" w:eastAsia="Times New Roman" w:hAnsi="Times New Roman" w:cs="Times New Roman"/>
          <w:sz w:val="28"/>
          <w:szCs w:val="28"/>
        </w:rPr>
        <w:t xml:space="preserve">в первом полугодии </w:t>
      </w:r>
      <w:r w:rsidRPr="003A0DF6">
        <w:rPr>
          <w:rFonts w:ascii="Times New Roman" w:eastAsia="Times New Roman" w:hAnsi="Times New Roman" w:cs="Times New Roman"/>
          <w:sz w:val="28"/>
          <w:szCs w:val="28"/>
          <w:lang w:val="en-US"/>
        </w:rPr>
        <w:t>IV</w:t>
      </w:r>
      <w:r w:rsidRPr="003A0DF6">
        <w:rPr>
          <w:rFonts w:ascii="Times New Roman" w:eastAsia="Times New Roman" w:hAnsi="Times New Roman" w:cs="Times New Roman"/>
          <w:sz w:val="28"/>
          <w:szCs w:val="28"/>
        </w:rPr>
        <w:t xml:space="preserve"> класса учебный предмет «Русский язык» преподается в объеме 5 часов в неделю, а во втором – 4 часа в неделю; </w:t>
      </w:r>
    </w:p>
    <w:p w:rsidR="003A0DF6" w:rsidRPr="003A0DF6" w:rsidRDefault="003A0DF6" w:rsidP="003A0DF6">
      <w:pPr>
        <w:spacing w:after="0" w:line="240" w:lineRule="auto"/>
        <w:jc w:val="both"/>
        <w:rPr>
          <w:rFonts w:ascii="Times New Roman" w:eastAsia="Times New Roman" w:hAnsi="Times New Roman" w:cs="Times New Roman"/>
          <w:sz w:val="28"/>
          <w:szCs w:val="28"/>
        </w:rPr>
      </w:pPr>
      <w:r w:rsidRPr="003A0DF6">
        <w:rPr>
          <w:rFonts w:ascii="Times New Roman" w:eastAsia="Times New Roman" w:hAnsi="Times New Roman" w:cs="Times New Roman"/>
          <w:sz w:val="28"/>
          <w:szCs w:val="28"/>
        </w:rPr>
        <w:t>учебный предмет «Литературное чтение» в первом полугодии изучается в объеме  3 часа в неделю, а во втором полугодии – 4 часа в неделю.</w:t>
      </w:r>
    </w:p>
    <w:p w:rsidR="003A0DF6" w:rsidRPr="003A0DF6" w:rsidRDefault="003A0DF6" w:rsidP="003A0DF6">
      <w:pPr>
        <w:spacing w:after="0" w:line="240" w:lineRule="auto"/>
        <w:jc w:val="center"/>
        <w:rPr>
          <w:rFonts w:ascii="Times New Roman" w:eastAsia="Times New Roman" w:hAnsi="Times New Roman" w:cs="Times New Roman"/>
          <w:b/>
          <w:color w:val="000000"/>
          <w:sz w:val="28"/>
          <w:szCs w:val="28"/>
        </w:rPr>
      </w:pPr>
      <w:r w:rsidRPr="003A0DF6">
        <w:rPr>
          <w:rFonts w:ascii="Times New Roman" w:eastAsia="Times New Roman" w:hAnsi="Times New Roman" w:cs="Times New Roman"/>
          <w:b/>
          <w:color w:val="000000"/>
          <w:sz w:val="28"/>
          <w:szCs w:val="28"/>
        </w:rPr>
        <w:t xml:space="preserve">Часть учебного плана, формируемая участниками </w:t>
      </w:r>
    </w:p>
    <w:p w:rsidR="003A0DF6" w:rsidRPr="003A0DF6" w:rsidRDefault="003A0DF6" w:rsidP="003A0DF6">
      <w:pPr>
        <w:spacing w:after="0" w:line="240" w:lineRule="auto"/>
        <w:jc w:val="center"/>
        <w:rPr>
          <w:rFonts w:ascii="Times New Roman" w:eastAsia="Times New Roman" w:hAnsi="Times New Roman" w:cs="Times New Roman"/>
          <w:b/>
          <w:color w:val="000000"/>
          <w:sz w:val="28"/>
          <w:szCs w:val="28"/>
        </w:rPr>
      </w:pPr>
      <w:r w:rsidRPr="003A0DF6">
        <w:rPr>
          <w:rFonts w:ascii="Times New Roman" w:eastAsia="Times New Roman" w:hAnsi="Times New Roman" w:cs="Times New Roman"/>
          <w:b/>
          <w:color w:val="000000"/>
          <w:sz w:val="28"/>
          <w:szCs w:val="28"/>
        </w:rPr>
        <w:t>образовательных отношений:</w:t>
      </w:r>
    </w:p>
    <w:p w:rsidR="003A0DF6" w:rsidRPr="003A0DF6" w:rsidRDefault="003A0DF6" w:rsidP="003A0DF6">
      <w:pPr>
        <w:spacing w:after="0" w:line="240" w:lineRule="auto"/>
        <w:ind w:firstLine="708"/>
        <w:rPr>
          <w:rFonts w:ascii="Times New Roman" w:eastAsia="Times New Roman" w:hAnsi="Times New Roman" w:cs="Times New Roman"/>
          <w:color w:val="000000"/>
          <w:sz w:val="28"/>
          <w:szCs w:val="28"/>
        </w:rPr>
      </w:pPr>
      <w:r w:rsidRPr="003A0DF6">
        <w:rPr>
          <w:rFonts w:ascii="Times New Roman" w:eastAsia="Times New Roman" w:hAnsi="Times New Roman" w:cs="Times New Roman"/>
          <w:color w:val="000000"/>
          <w:sz w:val="28"/>
          <w:szCs w:val="28"/>
        </w:rPr>
        <w:t>В 1- 4-ом классах сокращено количество часов учебного предмета «Окружающий мир» до 1 часа в неделю, для увеличения количества часов на преподавание предмета «Русский язык» до 5 часов в неделю. Во внеурочной деятельности введены кружки «Земля наш дом» 1-3 класс и «Родничок» в 4 классе, поддерживающие этот интегрированный предмет.</w:t>
      </w:r>
    </w:p>
    <w:p w:rsidR="003A0DF6" w:rsidRPr="003A0DF6" w:rsidRDefault="003A0DF6" w:rsidP="003A0DF6">
      <w:pPr>
        <w:spacing w:after="0" w:line="240" w:lineRule="auto"/>
        <w:rPr>
          <w:rFonts w:ascii="Times New Roman" w:eastAsia="Times New Roman" w:hAnsi="Times New Roman" w:cs="Times New Roman"/>
          <w:color w:val="000000"/>
          <w:sz w:val="28"/>
          <w:szCs w:val="28"/>
        </w:rPr>
      </w:pPr>
      <w:r w:rsidRPr="003A0DF6">
        <w:rPr>
          <w:rFonts w:ascii="Times New Roman" w:eastAsia="Times New Roman" w:hAnsi="Times New Roman" w:cs="Times New Roman"/>
          <w:color w:val="000000"/>
          <w:sz w:val="28"/>
          <w:szCs w:val="28"/>
        </w:rPr>
        <w:t xml:space="preserve"> </w:t>
      </w:r>
      <w:r w:rsidRPr="003A0DF6">
        <w:rPr>
          <w:rFonts w:ascii="Times New Roman" w:eastAsia="Times New Roman" w:hAnsi="Times New Roman" w:cs="Times New Roman"/>
          <w:color w:val="000000"/>
          <w:sz w:val="28"/>
          <w:szCs w:val="28"/>
        </w:rPr>
        <w:tab/>
        <w:t>В 1-4-ых классах программа «Формирование культуры здорового и безопасного образа жизни» реализуется через кружки внеурочной деятельности:</w:t>
      </w:r>
    </w:p>
    <w:p w:rsidR="003A0DF6" w:rsidRPr="003A0DF6" w:rsidRDefault="003A0DF6" w:rsidP="003A0DF6">
      <w:pPr>
        <w:spacing w:after="0" w:line="240" w:lineRule="auto"/>
        <w:rPr>
          <w:rFonts w:ascii="Times New Roman" w:eastAsia="Times New Roman" w:hAnsi="Times New Roman" w:cs="Times New Roman"/>
          <w:color w:val="000000"/>
          <w:sz w:val="28"/>
          <w:szCs w:val="28"/>
        </w:rPr>
      </w:pPr>
      <w:r w:rsidRPr="003A0DF6">
        <w:rPr>
          <w:rFonts w:ascii="Times New Roman" w:eastAsia="Times New Roman" w:hAnsi="Times New Roman" w:cs="Times New Roman"/>
          <w:color w:val="000000"/>
          <w:sz w:val="28"/>
          <w:szCs w:val="28"/>
        </w:rPr>
        <w:t>1 класс – кружок «Планета здоровья»,</w:t>
      </w:r>
    </w:p>
    <w:p w:rsidR="003A0DF6" w:rsidRPr="003A0DF6" w:rsidRDefault="003A0DF6" w:rsidP="003A0DF6">
      <w:pPr>
        <w:spacing w:after="0" w:line="240" w:lineRule="auto"/>
        <w:rPr>
          <w:rFonts w:ascii="Times New Roman" w:eastAsia="Times New Roman" w:hAnsi="Times New Roman" w:cs="Times New Roman"/>
          <w:color w:val="000000"/>
          <w:sz w:val="28"/>
          <w:szCs w:val="28"/>
        </w:rPr>
      </w:pPr>
      <w:r w:rsidRPr="003A0DF6">
        <w:rPr>
          <w:rFonts w:ascii="Times New Roman" w:eastAsia="Times New Roman" w:hAnsi="Times New Roman" w:cs="Times New Roman"/>
          <w:color w:val="000000"/>
          <w:sz w:val="28"/>
          <w:szCs w:val="28"/>
        </w:rPr>
        <w:t>2 класс - кружок «Планета здоровья»,</w:t>
      </w:r>
    </w:p>
    <w:p w:rsidR="003A0DF6" w:rsidRPr="003A0DF6" w:rsidRDefault="003A0DF6" w:rsidP="003A0DF6">
      <w:pPr>
        <w:spacing w:after="0" w:line="240" w:lineRule="auto"/>
        <w:rPr>
          <w:rFonts w:ascii="Times New Roman" w:eastAsia="Times New Roman" w:hAnsi="Times New Roman" w:cs="Times New Roman"/>
          <w:color w:val="000000"/>
          <w:sz w:val="28"/>
          <w:szCs w:val="28"/>
        </w:rPr>
      </w:pPr>
      <w:r w:rsidRPr="003A0DF6">
        <w:rPr>
          <w:rFonts w:ascii="Times New Roman" w:eastAsia="Times New Roman" w:hAnsi="Times New Roman" w:cs="Times New Roman"/>
          <w:color w:val="000000"/>
          <w:sz w:val="28"/>
          <w:szCs w:val="28"/>
        </w:rPr>
        <w:t>3 класс – «Планета здоровья»,</w:t>
      </w:r>
    </w:p>
    <w:p w:rsidR="003A0DF6" w:rsidRPr="003A0DF6" w:rsidRDefault="003A0DF6" w:rsidP="003A0DF6">
      <w:pPr>
        <w:spacing w:after="0" w:line="240" w:lineRule="auto"/>
        <w:rPr>
          <w:rFonts w:ascii="Times New Roman" w:eastAsia="Times New Roman" w:hAnsi="Times New Roman" w:cs="Times New Roman"/>
          <w:color w:val="000000"/>
          <w:sz w:val="28"/>
          <w:szCs w:val="28"/>
        </w:rPr>
      </w:pPr>
      <w:r w:rsidRPr="003A0DF6">
        <w:rPr>
          <w:rFonts w:ascii="Times New Roman" w:eastAsia="Times New Roman" w:hAnsi="Times New Roman" w:cs="Times New Roman"/>
          <w:color w:val="000000"/>
          <w:sz w:val="28"/>
          <w:szCs w:val="28"/>
        </w:rPr>
        <w:t>4 класс - кружок «</w:t>
      </w:r>
      <w:proofErr w:type="spellStart"/>
      <w:r w:rsidRPr="003A0DF6">
        <w:rPr>
          <w:rFonts w:ascii="Times New Roman" w:eastAsia="Times New Roman" w:hAnsi="Times New Roman" w:cs="Times New Roman"/>
          <w:color w:val="000000"/>
          <w:sz w:val="28"/>
          <w:szCs w:val="28"/>
        </w:rPr>
        <w:t>Здоровейка</w:t>
      </w:r>
      <w:proofErr w:type="spellEnd"/>
      <w:r w:rsidRPr="003A0DF6">
        <w:rPr>
          <w:rFonts w:ascii="Times New Roman" w:eastAsia="Times New Roman" w:hAnsi="Times New Roman" w:cs="Times New Roman"/>
          <w:color w:val="000000"/>
          <w:sz w:val="28"/>
          <w:szCs w:val="28"/>
        </w:rPr>
        <w:t>».</w:t>
      </w:r>
    </w:p>
    <w:p w:rsidR="003A0DF6" w:rsidRPr="003A0DF6" w:rsidRDefault="003A0DF6" w:rsidP="003A0DF6">
      <w:pPr>
        <w:spacing w:after="0" w:line="240" w:lineRule="auto"/>
        <w:rPr>
          <w:rFonts w:ascii="Times New Roman" w:eastAsia="Times New Roman" w:hAnsi="Times New Roman" w:cs="Times New Roman"/>
          <w:color w:val="000000"/>
          <w:sz w:val="28"/>
          <w:szCs w:val="28"/>
        </w:rPr>
      </w:pPr>
    </w:p>
    <w:p w:rsidR="003A0DF6" w:rsidRPr="003A0DF6" w:rsidRDefault="003A0DF6" w:rsidP="003A0DF6">
      <w:pPr>
        <w:spacing w:after="0" w:line="240" w:lineRule="auto"/>
        <w:jc w:val="center"/>
        <w:rPr>
          <w:rFonts w:ascii="Times New Roman" w:eastAsia="Times New Roman" w:hAnsi="Times New Roman" w:cs="Times New Roman"/>
          <w:b/>
          <w:color w:val="000000"/>
          <w:sz w:val="28"/>
          <w:szCs w:val="28"/>
        </w:rPr>
      </w:pPr>
      <w:r w:rsidRPr="003A0DF6">
        <w:rPr>
          <w:rFonts w:ascii="Times New Roman" w:eastAsia="Times New Roman" w:hAnsi="Times New Roman" w:cs="Times New Roman"/>
          <w:b/>
          <w:color w:val="000000"/>
          <w:sz w:val="28"/>
          <w:szCs w:val="28"/>
        </w:rPr>
        <w:t>Учебные планы для 1-4 классов:</w:t>
      </w:r>
    </w:p>
    <w:p w:rsidR="003A0DF6" w:rsidRPr="003A0DF6" w:rsidRDefault="003A0DF6" w:rsidP="003A0DF6">
      <w:pPr>
        <w:spacing w:after="0" w:line="240" w:lineRule="auto"/>
        <w:ind w:firstLine="708"/>
        <w:rPr>
          <w:rFonts w:ascii="Times New Roman" w:eastAsia="Times New Roman" w:hAnsi="Times New Roman" w:cs="Times New Roman"/>
          <w:color w:val="000000"/>
          <w:sz w:val="28"/>
          <w:szCs w:val="28"/>
        </w:rPr>
      </w:pPr>
      <w:r w:rsidRPr="003A0DF6">
        <w:rPr>
          <w:rFonts w:ascii="Times New Roman" w:eastAsia="Times New Roman" w:hAnsi="Times New Roman" w:cs="Times New Roman"/>
          <w:color w:val="000000"/>
          <w:sz w:val="28"/>
          <w:szCs w:val="28"/>
        </w:rPr>
        <w:t>Сетки учебного плана НОО для 1-4 классов прилагаются.</w:t>
      </w:r>
    </w:p>
    <w:p w:rsidR="003A0DF6" w:rsidRPr="003A0DF6" w:rsidRDefault="003A0DF6" w:rsidP="003A0DF6">
      <w:pPr>
        <w:spacing w:after="0" w:line="240" w:lineRule="auto"/>
        <w:rPr>
          <w:rFonts w:ascii="Times New Roman" w:eastAsia="Times New Roman" w:hAnsi="Times New Roman" w:cs="Times New Roman"/>
          <w:color w:val="000000"/>
          <w:sz w:val="28"/>
          <w:szCs w:val="28"/>
        </w:rPr>
      </w:pPr>
      <w:r w:rsidRPr="003A0DF6">
        <w:rPr>
          <w:rFonts w:ascii="Times New Roman" w:eastAsia="Times New Roman" w:hAnsi="Times New Roman" w:cs="Times New Roman"/>
          <w:color w:val="000000"/>
          <w:sz w:val="28"/>
          <w:szCs w:val="28"/>
        </w:rPr>
        <w:t>(Приложение 1,2,3,4)</w:t>
      </w:r>
    </w:p>
    <w:p w:rsidR="003A0DF6" w:rsidRPr="003A0DF6" w:rsidRDefault="003A0DF6" w:rsidP="003A0DF6">
      <w:pPr>
        <w:spacing w:after="0" w:line="240" w:lineRule="auto"/>
        <w:rPr>
          <w:rFonts w:ascii="Times New Roman" w:eastAsia="Times New Roman" w:hAnsi="Times New Roman" w:cs="Times New Roman"/>
          <w:color w:val="000000"/>
          <w:sz w:val="28"/>
          <w:szCs w:val="28"/>
        </w:rPr>
      </w:pPr>
    </w:p>
    <w:p w:rsidR="003A0DF6" w:rsidRPr="003A0DF6" w:rsidRDefault="003A0DF6" w:rsidP="003A0DF6">
      <w:pPr>
        <w:spacing w:after="0" w:line="240" w:lineRule="auto"/>
        <w:jc w:val="center"/>
        <w:rPr>
          <w:rFonts w:ascii="Times New Roman" w:eastAsia="Times New Roman" w:hAnsi="Times New Roman" w:cs="Times New Roman"/>
          <w:b/>
          <w:sz w:val="28"/>
          <w:szCs w:val="28"/>
        </w:rPr>
      </w:pPr>
      <w:r w:rsidRPr="003A0DF6">
        <w:rPr>
          <w:rFonts w:ascii="Times New Roman" w:eastAsia="Times New Roman" w:hAnsi="Times New Roman" w:cs="Times New Roman"/>
          <w:b/>
          <w:sz w:val="28"/>
          <w:szCs w:val="28"/>
        </w:rPr>
        <w:t>Формы промежуточной аттестации обучающихся:</w:t>
      </w:r>
    </w:p>
    <w:p w:rsidR="003A0DF6" w:rsidRPr="003A0DF6" w:rsidRDefault="003A0DF6" w:rsidP="003A0DF6">
      <w:pPr>
        <w:spacing w:after="0" w:line="240" w:lineRule="auto"/>
        <w:ind w:firstLine="708"/>
        <w:rPr>
          <w:rFonts w:ascii="Times New Roman" w:eastAsia="Times New Roman" w:hAnsi="Times New Roman" w:cs="Times New Roman"/>
          <w:sz w:val="28"/>
          <w:szCs w:val="28"/>
        </w:rPr>
      </w:pPr>
      <w:r w:rsidRPr="003A0DF6">
        <w:rPr>
          <w:rFonts w:ascii="Times New Roman" w:eastAsia="Times New Roman" w:hAnsi="Times New Roman" w:cs="Times New Roman"/>
          <w:sz w:val="28"/>
          <w:szCs w:val="28"/>
        </w:rPr>
        <w:t>Текущая и промежуточная аттестация учащихся 1-х классов в течение учебного года осуществляется качественно, без фиксаций их достижений в классных журналах.</w:t>
      </w:r>
    </w:p>
    <w:p w:rsidR="003A0DF6" w:rsidRPr="003A0DF6" w:rsidRDefault="003A0DF6" w:rsidP="003A0DF6">
      <w:pPr>
        <w:spacing w:after="0" w:line="240" w:lineRule="auto"/>
        <w:ind w:firstLine="708"/>
        <w:rPr>
          <w:rFonts w:ascii="Times New Roman" w:eastAsia="Times New Roman" w:hAnsi="Times New Roman" w:cs="Times New Roman"/>
          <w:sz w:val="28"/>
          <w:szCs w:val="28"/>
        </w:rPr>
      </w:pPr>
      <w:r w:rsidRPr="003A0DF6">
        <w:rPr>
          <w:rFonts w:ascii="Times New Roman" w:eastAsia="Times New Roman" w:hAnsi="Times New Roman" w:cs="Times New Roman"/>
          <w:sz w:val="28"/>
          <w:szCs w:val="28"/>
        </w:rPr>
        <w:t xml:space="preserve">Промежуточная аттестация обучающихся во 2-ом - 4-ом классах проводится в форме итогового контроля в переводном классе, тематического контроля, проводимого как учителем, так и администрацией, а также административного контроля. Периодичность тематического контроля, проводимого учителем, определяется календарно-тематическим планированием по каждому предмету, принятым на методическом объединении и утверждённым директором школы. </w:t>
      </w:r>
    </w:p>
    <w:p w:rsidR="003A0DF6" w:rsidRPr="003A0DF6" w:rsidRDefault="003A0DF6" w:rsidP="003A0DF6">
      <w:pPr>
        <w:spacing w:after="0" w:line="240" w:lineRule="auto"/>
        <w:ind w:firstLine="708"/>
        <w:rPr>
          <w:rFonts w:ascii="Times New Roman" w:eastAsia="Times New Roman" w:hAnsi="Times New Roman" w:cs="Times New Roman"/>
          <w:sz w:val="28"/>
          <w:szCs w:val="28"/>
        </w:rPr>
      </w:pPr>
      <w:r w:rsidRPr="003A0DF6">
        <w:rPr>
          <w:rFonts w:ascii="Times New Roman" w:eastAsia="Times New Roman" w:hAnsi="Times New Roman" w:cs="Times New Roman"/>
          <w:sz w:val="28"/>
          <w:szCs w:val="28"/>
        </w:rPr>
        <w:t xml:space="preserve">Формы контроля: стартовые диагностические работы, стандартизированные письменные и устные работы, комплексные </w:t>
      </w:r>
      <w:r w:rsidRPr="003A0DF6">
        <w:rPr>
          <w:rFonts w:ascii="Times New Roman" w:eastAsia="Times New Roman" w:hAnsi="Times New Roman" w:cs="Times New Roman"/>
          <w:sz w:val="28"/>
          <w:szCs w:val="28"/>
        </w:rPr>
        <w:lastRenderedPageBreak/>
        <w:t>диагностические и контрольные работы, тематические проверочные работы, индивидуальные накопительные портфолио обучающихся.</w:t>
      </w:r>
    </w:p>
    <w:p w:rsidR="003A0DF6" w:rsidRPr="003A0DF6" w:rsidRDefault="003A0DF6" w:rsidP="003A0DF6">
      <w:pPr>
        <w:spacing w:after="0" w:line="240" w:lineRule="auto"/>
        <w:ind w:firstLine="708"/>
        <w:rPr>
          <w:rFonts w:ascii="Times New Roman" w:eastAsia="Times New Roman" w:hAnsi="Times New Roman" w:cs="Times New Roman"/>
          <w:sz w:val="28"/>
          <w:szCs w:val="28"/>
        </w:rPr>
      </w:pPr>
    </w:p>
    <w:p w:rsidR="003A0DF6" w:rsidRPr="003A0DF6" w:rsidRDefault="003A0DF6" w:rsidP="003A0DF6">
      <w:pPr>
        <w:spacing w:after="0" w:line="240" w:lineRule="auto"/>
        <w:ind w:firstLine="708"/>
        <w:rPr>
          <w:rFonts w:ascii="Times New Roman" w:eastAsia="Times New Roman" w:hAnsi="Times New Roman" w:cs="Times New Roman"/>
          <w:sz w:val="28"/>
          <w:szCs w:val="28"/>
        </w:rPr>
      </w:pPr>
      <w:r w:rsidRPr="003A0DF6">
        <w:rPr>
          <w:rFonts w:ascii="Times New Roman" w:eastAsia="Times New Roman" w:hAnsi="Times New Roman" w:cs="Times New Roman"/>
          <w:sz w:val="28"/>
          <w:szCs w:val="28"/>
        </w:rPr>
        <w:t>Кадровое и методическое обеспечение соответствует.</w:t>
      </w:r>
    </w:p>
    <w:p w:rsidR="003A0DF6" w:rsidRPr="003A0DF6" w:rsidRDefault="003A0DF6" w:rsidP="003A0DF6">
      <w:pPr>
        <w:spacing w:after="0" w:line="240" w:lineRule="auto"/>
        <w:rPr>
          <w:rFonts w:ascii="Times New Roman" w:eastAsia="Times New Roman" w:hAnsi="Times New Roman" w:cs="Times New Roman"/>
          <w:sz w:val="28"/>
          <w:szCs w:val="28"/>
        </w:rPr>
      </w:pPr>
    </w:p>
    <w:p w:rsidR="003A0DF6" w:rsidRPr="003A0DF6" w:rsidRDefault="003A0DF6" w:rsidP="003A0DF6">
      <w:pPr>
        <w:spacing w:after="0" w:line="240" w:lineRule="auto"/>
        <w:rPr>
          <w:rFonts w:ascii="Times New Roman" w:eastAsia="Times New Roman" w:hAnsi="Times New Roman" w:cs="Times New Roman"/>
          <w:sz w:val="28"/>
          <w:szCs w:val="28"/>
        </w:rPr>
      </w:pPr>
    </w:p>
    <w:p w:rsidR="003A0DF6" w:rsidRPr="008A2BBB" w:rsidRDefault="003A0DF6" w:rsidP="008A2BBB">
      <w:pPr>
        <w:jc w:val="center"/>
        <w:rPr>
          <w:rFonts w:ascii="Times New Roman" w:hAnsi="Times New Roman" w:cs="Times New Roman"/>
          <w:sz w:val="28"/>
          <w:szCs w:val="28"/>
        </w:rPr>
      </w:pPr>
      <w:r w:rsidRPr="003A0DF6">
        <w:rPr>
          <w:rFonts w:ascii="Times New Roman" w:hAnsi="Times New Roman" w:cs="Times New Roman"/>
          <w:sz w:val="28"/>
          <w:szCs w:val="28"/>
        </w:rPr>
        <w:t xml:space="preserve">Директор МБОУООШ № 37    </w:t>
      </w:r>
      <w:r w:rsidR="008A2BBB">
        <w:rPr>
          <w:rFonts w:ascii="Times New Roman" w:hAnsi="Times New Roman" w:cs="Times New Roman"/>
          <w:sz w:val="28"/>
          <w:szCs w:val="28"/>
        </w:rPr>
        <w:t xml:space="preserve">_______________ </w:t>
      </w:r>
      <w:r w:rsidR="008A2BBB">
        <w:rPr>
          <w:rFonts w:ascii="Times New Roman" w:hAnsi="Times New Roman" w:cs="Times New Roman"/>
          <w:sz w:val="28"/>
          <w:szCs w:val="28"/>
        </w:rPr>
        <w:tab/>
        <w:t xml:space="preserve">И. А. </w:t>
      </w:r>
      <w:proofErr w:type="spellStart"/>
      <w:r w:rsidR="008A2BBB">
        <w:rPr>
          <w:rFonts w:ascii="Times New Roman" w:hAnsi="Times New Roman" w:cs="Times New Roman"/>
          <w:sz w:val="28"/>
          <w:szCs w:val="28"/>
        </w:rPr>
        <w:t>Демерчян</w:t>
      </w:r>
      <w:proofErr w:type="spellEnd"/>
      <w:r w:rsidRPr="003A0DF6">
        <w:rPr>
          <w:rFonts w:ascii="Times New Roman" w:eastAsia="Times New Roman" w:hAnsi="Times New Roman"/>
          <w:szCs w:val="28"/>
        </w:rPr>
        <w:t xml:space="preserve">                   </w:t>
      </w:r>
      <w:r w:rsidR="008A2BBB">
        <w:rPr>
          <w:rFonts w:ascii="Times New Roman" w:eastAsia="Times New Roman" w:hAnsi="Times New Roman"/>
          <w:szCs w:val="28"/>
        </w:rPr>
        <w:t xml:space="preserve">                      </w:t>
      </w:r>
      <w:r w:rsidR="008A2BBB">
        <w:rPr>
          <w:rFonts w:ascii="Times New Roman" w:eastAsia="Times New Roman" w:hAnsi="Times New Roman"/>
          <w:szCs w:val="28"/>
        </w:rPr>
        <w:tab/>
      </w:r>
    </w:p>
    <w:p w:rsidR="003A0DF6" w:rsidRPr="003A0DF6" w:rsidRDefault="003A0DF6" w:rsidP="003A0DF6">
      <w:pPr>
        <w:spacing w:after="0" w:line="240" w:lineRule="auto"/>
        <w:jc w:val="right"/>
        <w:rPr>
          <w:rFonts w:ascii="Times New Roman" w:eastAsia="Times New Roman" w:hAnsi="Times New Roman" w:cs="Times New Roman"/>
          <w:sz w:val="28"/>
          <w:szCs w:val="28"/>
        </w:rPr>
      </w:pPr>
      <w:r w:rsidRPr="003A0DF6">
        <w:rPr>
          <w:rFonts w:ascii="Times New Roman" w:eastAsia="Times New Roman" w:hAnsi="Times New Roman" w:cs="Times New Roman"/>
          <w:sz w:val="28"/>
          <w:szCs w:val="28"/>
        </w:rPr>
        <w:t>ПРИЛОЖЕНИЕ № 1</w:t>
      </w:r>
    </w:p>
    <w:p w:rsidR="003A0DF6" w:rsidRPr="003A0DF6" w:rsidRDefault="003A0DF6" w:rsidP="003A0DF6">
      <w:pPr>
        <w:spacing w:after="0" w:line="240" w:lineRule="auto"/>
        <w:jc w:val="right"/>
        <w:rPr>
          <w:rFonts w:ascii="Times New Roman" w:eastAsia="Times New Roman" w:hAnsi="Times New Roman" w:cs="Times New Roman"/>
          <w:sz w:val="28"/>
          <w:szCs w:val="28"/>
        </w:rPr>
      </w:pPr>
    </w:p>
    <w:p w:rsidR="003A0DF6" w:rsidRPr="003A0DF6" w:rsidRDefault="003A0DF6" w:rsidP="003A0DF6">
      <w:pPr>
        <w:spacing w:after="0" w:line="240" w:lineRule="auto"/>
        <w:jc w:val="center"/>
        <w:rPr>
          <w:rFonts w:ascii="Times New Roman" w:eastAsia="Times New Roman" w:hAnsi="Times New Roman" w:cs="Times New Roman"/>
          <w:b/>
          <w:sz w:val="28"/>
          <w:szCs w:val="28"/>
        </w:rPr>
      </w:pPr>
      <w:r w:rsidRPr="003A0DF6">
        <w:rPr>
          <w:rFonts w:ascii="Times New Roman" w:eastAsia="Times New Roman" w:hAnsi="Times New Roman" w:cs="Times New Roman"/>
          <w:b/>
          <w:sz w:val="28"/>
          <w:szCs w:val="28"/>
        </w:rPr>
        <w:t>Таблица-сетка часов к учебному плану МБОУООШ № 37</w:t>
      </w:r>
    </w:p>
    <w:p w:rsidR="003A0DF6" w:rsidRPr="003A0DF6" w:rsidRDefault="003A0DF6" w:rsidP="003A0DF6">
      <w:pPr>
        <w:spacing w:after="0" w:line="240" w:lineRule="auto"/>
        <w:jc w:val="center"/>
        <w:rPr>
          <w:rFonts w:ascii="Times New Roman" w:eastAsia="Times New Roman" w:hAnsi="Times New Roman" w:cs="Times New Roman"/>
          <w:b/>
          <w:sz w:val="28"/>
          <w:szCs w:val="28"/>
        </w:rPr>
      </w:pPr>
      <w:r w:rsidRPr="003A0DF6">
        <w:rPr>
          <w:rFonts w:ascii="Times New Roman" w:eastAsia="Times New Roman" w:hAnsi="Times New Roman" w:cs="Times New Roman"/>
          <w:b/>
          <w:sz w:val="28"/>
          <w:szCs w:val="28"/>
        </w:rPr>
        <w:t>х. Калинина для 1 класса, на 2017-2018 учебный год.</w:t>
      </w:r>
    </w:p>
    <w:p w:rsidR="003A0DF6" w:rsidRPr="003A0DF6" w:rsidRDefault="003A0DF6" w:rsidP="003A0DF6">
      <w:pPr>
        <w:spacing w:after="0" w:line="240" w:lineRule="auto"/>
        <w:jc w:val="center"/>
        <w:rPr>
          <w:rFonts w:ascii="Times New Roman" w:eastAsia="Times New Roman" w:hAnsi="Times New Roman" w:cs="Times New Roman"/>
          <w:b/>
          <w:sz w:val="28"/>
          <w:szCs w:val="28"/>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2835"/>
        <w:gridCol w:w="851"/>
        <w:gridCol w:w="709"/>
        <w:gridCol w:w="708"/>
        <w:gridCol w:w="709"/>
        <w:gridCol w:w="851"/>
      </w:tblGrid>
      <w:tr w:rsidR="003A0DF6" w:rsidRPr="003A0DF6" w:rsidTr="003A0DF6">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b/>
                <w:sz w:val="24"/>
                <w:szCs w:val="24"/>
              </w:rPr>
            </w:pPr>
            <w:r w:rsidRPr="003A0DF6">
              <w:rPr>
                <w:rFonts w:ascii="Times New Roman" w:eastAsia="Arial Unicode MS" w:hAnsi="Times New Roman" w:cs="Times New Roman"/>
                <w:b/>
                <w:sz w:val="24"/>
                <w:szCs w:val="24"/>
              </w:rPr>
              <w:t>Предметные области</w:t>
            </w:r>
          </w:p>
        </w:tc>
        <w:tc>
          <w:tcPr>
            <w:tcW w:w="2835" w:type="dxa"/>
            <w:vMerge w:val="restart"/>
            <w:tcBorders>
              <w:top w:val="single" w:sz="4" w:space="0" w:color="auto"/>
              <w:left w:val="single" w:sz="4" w:space="0" w:color="auto"/>
              <w:bottom w:val="single" w:sz="4" w:space="0" w:color="auto"/>
              <w:right w:val="single" w:sz="4" w:space="0" w:color="auto"/>
              <w:tr2bl w:val="single" w:sz="4" w:space="0" w:color="auto"/>
            </w:tcBorders>
            <w:hideMark/>
          </w:tcPr>
          <w:p w:rsidR="003A0DF6" w:rsidRPr="003A0DF6" w:rsidRDefault="003A0DF6" w:rsidP="003A0DF6">
            <w:pPr>
              <w:spacing w:after="0" w:line="240" w:lineRule="auto"/>
              <w:rPr>
                <w:rFonts w:ascii="Times New Roman" w:eastAsia="Arial Unicode MS" w:hAnsi="Times New Roman" w:cs="Times New Roman"/>
                <w:b/>
                <w:sz w:val="24"/>
                <w:szCs w:val="24"/>
              </w:rPr>
            </w:pPr>
            <w:r w:rsidRPr="003A0DF6">
              <w:rPr>
                <w:rFonts w:ascii="Times New Roman" w:eastAsia="Arial Unicode MS" w:hAnsi="Times New Roman" w:cs="Times New Roman"/>
                <w:b/>
                <w:sz w:val="24"/>
                <w:szCs w:val="24"/>
              </w:rPr>
              <w:t xml:space="preserve">Учебные </w:t>
            </w:r>
          </w:p>
          <w:p w:rsidR="003A0DF6" w:rsidRPr="003A0DF6" w:rsidRDefault="003A0DF6" w:rsidP="003A0DF6">
            <w:pPr>
              <w:spacing w:after="0" w:line="240" w:lineRule="auto"/>
              <w:rPr>
                <w:rFonts w:ascii="Times New Roman" w:eastAsia="Arial Unicode MS" w:hAnsi="Times New Roman" w:cs="Times New Roman"/>
                <w:b/>
                <w:sz w:val="24"/>
                <w:szCs w:val="24"/>
              </w:rPr>
            </w:pPr>
            <w:r w:rsidRPr="003A0DF6">
              <w:rPr>
                <w:rFonts w:ascii="Times New Roman" w:eastAsia="Arial Unicode MS" w:hAnsi="Times New Roman" w:cs="Times New Roman"/>
                <w:b/>
                <w:sz w:val="24"/>
                <w:szCs w:val="24"/>
              </w:rPr>
              <w:t>предметы</w:t>
            </w:r>
          </w:p>
          <w:p w:rsidR="003A0DF6" w:rsidRPr="003A0DF6" w:rsidRDefault="003A0DF6" w:rsidP="003A0DF6">
            <w:pPr>
              <w:spacing w:after="0" w:line="240" w:lineRule="auto"/>
              <w:rPr>
                <w:rFonts w:ascii="Times New Roman" w:eastAsia="Arial Unicode MS" w:hAnsi="Times New Roman" w:cs="Times New Roman"/>
                <w:b/>
                <w:sz w:val="24"/>
                <w:szCs w:val="24"/>
              </w:rPr>
            </w:pPr>
            <w:r w:rsidRPr="003A0DF6">
              <w:rPr>
                <w:rFonts w:ascii="Times New Roman" w:eastAsia="Arial Unicode MS" w:hAnsi="Times New Roman" w:cs="Times New Roman"/>
                <w:b/>
                <w:sz w:val="24"/>
                <w:szCs w:val="24"/>
              </w:rPr>
              <w:t xml:space="preserve">                       Классы</w:t>
            </w:r>
          </w:p>
        </w:tc>
        <w:tc>
          <w:tcPr>
            <w:tcW w:w="2977" w:type="dxa"/>
            <w:gridSpan w:val="4"/>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b/>
                <w:sz w:val="24"/>
                <w:szCs w:val="24"/>
              </w:rPr>
            </w:pPr>
            <w:r w:rsidRPr="003A0DF6">
              <w:rPr>
                <w:rFonts w:ascii="Times New Roman" w:eastAsia="Arial Unicode MS" w:hAnsi="Times New Roman" w:cs="Times New Roman"/>
                <w:b/>
                <w:sz w:val="24"/>
                <w:szCs w:val="24"/>
              </w:rPr>
              <w:t>Количество часов в неделю</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b/>
                <w:sz w:val="24"/>
                <w:szCs w:val="24"/>
              </w:rPr>
            </w:pPr>
            <w:r w:rsidRPr="003A0DF6">
              <w:rPr>
                <w:rFonts w:ascii="Times New Roman" w:eastAsia="Arial Unicode MS" w:hAnsi="Times New Roman" w:cs="Times New Roman"/>
                <w:b/>
                <w:sz w:val="24"/>
                <w:szCs w:val="24"/>
              </w:rPr>
              <w:t>Всего часов</w:t>
            </w:r>
          </w:p>
        </w:tc>
      </w:tr>
      <w:tr w:rsidR="003A0DF6" w:rsidRPr="003A0DF6" w:rsidTr="003A0DF6">
        <w:trPr>
          <w:trHeight w:val="727"/>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b/>
                <w:sz w:val="24"/>
                <w:szCs w:val="24"/>
              </w:rPr>
            </w:pPr>
            <w:r w:rsidRPr="003A0DF6">
              <w:rPr>
                <w:rFonts w:ascii="Times New Roman" w:eastAsia="Arial Unicode MS" w:hAnsi="Times New Roman" w:cs="Times New Roman"/>
                <w:b/>
                <w:sz w:val="24"/>
                <w:szCs w:val="24"/>
              </w:rPr>
              <w:t>I</w:t>
            </w:r>
          </w:p>
          <w:p w:rsidR="003A0DF6" w:rsidRPr="003A0DF6" w:rsidRDefault="003A0DF6" w:rsidP="003A0DF6">
            <w:pPr>
              <w:spacing w:after="0" w:line="240" w:lineRule="auto"/>
              <w:rPr>
                <w:rFonts w:ascii="Times New Roman" w:eastAsia="Arial Unicode MS" w:hAnsi="Times New Roman" w:cs="Times New Roman"/>
                <w:b/>
                <w:sz w:val="24"/>
                <w:szCs w:val="24"/>
              </w:rPr>
            </w:pPr>
            <w:r w:rsidRPr="003A0DF6">
              <w:rPr>
                <w:rFonts w:ascii="Times New Roman" w:eastAsia="Arial Unicode MS" w:hAnsi="Times New Roman" w:cs="Times New Roman"/>
                <w:b/>
                <w:sz w:val="24"/>
                <w:szCs w:val="24"/>
              </w:rPr>
              <w:t xml:space="preserve"> «А»</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b/>
                <w:sz w:val="24"/>
                <w:szCs w:val="24"/>
              </w:rPr>
            </w:pPr>
            <w:r w:rsidRPr="003A0DF6">
              <w:rPr>
                <w:rFonts w:ascii="Times New Roman" w:eastAsia="Arial Unicode MS" w:hAnsi="Times New Roman" w:cs="Times New Roman"/>
                <w:b/>
                <w:sz w:val="24"/>
                <w:szCs w:val="24"/>
              </w:rPr>
              <w:t>II «А»</w:t>
            </w:r>
          </w:p>
        </w:tc>
        <w:tc>
          <w:tcPr>
            <w:tcW w:w="708"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b/>
                <w:sz w:val="24"/>
                <w:szCs w:val="24"/>
              </w:rPr>
            </w:pPr>
            <w:r w:rsidRPr="003A0DF6">
              <w:rPr>
                <w:rFonts w:ascii="Times New Roman" w:eastAsia="Arial Unicode MS" w:hAnsi="Times New Roman" w:cs="Times New Roman"/>
                <w:b/>
                <w:sz w:val="24"/>
                <w:szCs w:val="24"/>
              </w:rPr>
              <w:t>III «А»</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b/>
                <w:sz w:val="24"/>
                <w:szCs w:val="24"/>
              </w:rPr>
            </w:pPr>
            <w:r w:rsidRPr="003A0DF6">
              <w:rPr>
                <w:rFonts w:ascii="Times New Roman" w:eastAsia="Arial Unicode MS" w:hAnsi="Times New Roman" w:cs="Times New Roman"/>
                <w:b/>
                <w:sz w:val="24"/>
                <w:szCs w:val="24"/>
              </w:rPr>
              <w:t>IV «А»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p>
        </w:tc>
      </w:tr>
      <w:tr w:rsidR="003A0DF6" w:rsidRPr="003A0DF6" w:rsidTr="003A0DF6">
        <w:trPr>
          <w:trHeight w:val="403"/>
        </w:trPr>
        <w:tc>
          <w:tcPr>
            <w:tcW w:w="10349" w:type="dxa"/>
            <w:gridSpan w:val="7"/>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i/>
                <w:sz w:val="24"/>
                <w:szCs w:val="24"/>
              </w:rPr>
              <w:t>Обязательная часть</w:t>
            </w:r>
          </w:p>
        </w:tc>
      </w:tr>
      <w:tr w:rsidR="003A0DF6" w:rsidRPr="003A0DF6" w:rsidTr="003A0DF6">
        <w:trPr>
          <w:trHeight w:val="409"/>
        </w:trPr>
        <w:tc>
          <w:tcPr>
            <w:tcW w:w="3686" w:type="dxa"/>
            <w:vMerge w:val="restart"/>
            <w:tcBorders>
              <w:top w:val="single" w:sz="4" w:space="0" w:color="auto"/>
              <w:left w:val="single" w:sz="4" w:space="0" w:color="auto"/>
              <w:bottom w:val="single" w:sz="4" w:space="0" w:color="auto"/>
              <w:right w:val="single" w:sz="4" w:space="0" w:color="auto"/>
            </w:tcBorders>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Русский язык и литературное чтение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Русский язык</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4,5</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19,5</w:t>
            </w:r>
          </w:p>
        </w:tc>
      </w:tr>
      <w:tr w:rsidR="003A0DF6" w:rsidRPr="003A0DF6" w:rsidTr="003A0DF6">
        <w:trPr>
          <w:trHeight w:val="495"/>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Литературное чтение</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3,5</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15,5</w:t>
            </w:r>
          </w:p>
        </w:tc>
      </w:tr>
      <w:tr w:rsidR="003A0DF6" w:rsidRPr="003A0DF6" w:rsidTr="003A0DF6">
        <w:tc>
          <w:tcPr>
            <w:tcW w:w="3686" w:type="dxa"/>
            <w:vMerge w:val="restart"/>
            <w:tcBorders>
              <w:top w:val="single" w:sz="4" w:space="0" w:color="auto"/>
              <w:left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Родной язык и литературное чтение на родном языке</w:t>
            </w:r>
          </w:p>
        </w:tc>
        <w:tc>
          <w:tcPr>
            <w:tcW w:w="2835"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Родной язык</w:t>
            </w:r>
          </w:p>
        </w:tc>
        <w:tc>
          <w:tcPr>
            <w:tcW w:w="851"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4"/>
              </w:rPr>
            </w:pPr>
          </w:p>
        </w:tc>
      </w:tr>
      <w:tr w:rsidR="003A0DF6" w:rsidRPr="003A0DF6" w:rsidTr="003A0DF6">
        <w:tc>
          <w:tcPr>
            <w:tcW w:w="3686" w:type="dxa"/>
            <w:vMerge/>
            <w:tcBorders>
              <w:left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Литературное чтение на родном языке</w:t>
            </w:r>
          </w:p>
        </w:tc>
        <w:tc>
          <w:tcPr>
            <w:tcW w:w="851"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4"/>
              </w:rPr>
            </w:pPr>
          </w:p>
        </w:tc>
      </w:tr>
      <w:tr w:rsidR="003A0DF6" w:rsidRPr="003A0DF6" w:rsidTr="003A0DF6">
        <w:tc>
          <w:tcPr>
            <w:tcW w:w="3686" w:type="dxa"/>
            <w:vMerge/>
            <w:tcBorders>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Иностранный язык (английский)</w:t>
            </w:r>
          </w:p>
        </w:tc>
        <w:tc>
          <w:tcPr>
            <w:tcW w:w="851"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6</w:t>
            </w:r>
          </w:p>
        </w:tc>
      </w:tr>
      <w:tr w:rsidR="003A0DF6" w:rsidRPr="003A0DF6" w:rsidTr="003A0DF6">
        <w:trPr>
          <w:trHeight w:val="428"/>
        </w:trPr>
        <w:tc>
          <w:tcPr>
            <w:tcW w:w="3686" w:type="dxa"/>
            <w:tcBorders>
              <w:top w:val="single" w:sz="4" w:space="0" w:color="auto"/>
              <w:left w:val="single" w:sz="4" w:space="0" w:color="auto"/>
              <w:bottom w:val="single" w:sz="4" w:space="0" w:color="auto"/>
              <w:right w:val="single" w:sz="4" w:space="0" w:color="auto"/>
            </w:tcBorders>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Математика и информатика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Математика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16</w:t>
            </w:r>
          </w:p>
        </w:tc>
      </w:tr>
      <w:tr w:rsidR="003A0DF6" w:rsidRPr="003A0DF6" w:rsidTr="003A0DF6">
        <w:trPr>
          <w:trHeight w:val="585"/>
        </w:trPr>
        <w:tc>
          <w:tcPr>
            <w:tcW w:w="3686" w:type="dxa"/>
            <w:tcBorders>
              <w:top w:val="single" w:sz="4" w:space="0" w:color="auto"/>
              <w:left w:val="single" w:sz="4" w:space="0" w:color="auto"/>
              <w:bottom w:val="single" w:sz="4" w:space="0" w:color="auto"/>
              <w:right w:val="single" w:sz="4" w:space="0" w:color="auto"/>
            </w:tcBorders>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Обществознание и естествознание (окружающий мир)</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Окружающий мир</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4</w:t>
            </w:r>
          </w:p>
        </w:tc>
      </w:tr>
      <w:tr w:rsidR="003A0DF6" w:rsidRPr="003A0DF6" w:rsidTr="003A0DF6">
        <w:tc>
          <w:tcPr>
            <w:tcW w:w="3686" w:type="dxa"/>
            <w:tcBorders>
              <w:top w:val="single" w:sz="4" w:space="0" w:color="auto"/>
              <w:left w:val="single" w:sz="4" w:space="0" w:color="auto"/>
              <w:bottom w:val="single" w:sz="4" w:space="0" w:color="auto"/>
              <w:right w:val="single" w:sz="4" w:space="0" w:color="auto"/>
            </w:tcBorders>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Основы религиозных культур и светской этики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Основы религиозных культур и светской этики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1</w:t>
            </w:r>
          </w:p>
        </w:tc>
      </w:tr>
      <w:tr w:rsidR="003A0DF6" w:rsidRPr="003A0DF6" w:rsidTr="003A0DF6">
        <w:tc>
          <w:tcPr>
            <w:tcW w:w="3686" w:type="dxa"/>
            <w:vMerge w:val="restart"/>
            <w:tcBorders>
              <w:top w:val="single" w:sz="4" w:space="0" w:color="auto"/>
              <w:left w:val="single" w:sz="4" w:space="0" w:color="auto"/>
              <w:bottom w:val="single" w:sz="4" w:space="0" w:color="auto"/>
              <w:right w:val="single" w:sz="4" w:space="0" w:color="auto"/>
            </w:tcBorders>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Искусство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Музыка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4</w:t>
            </w:r>
          </w:p>
        </w:tc>
      </w:tr>
      <w:tr w:rsidR="003A0DF6" w:rsidRPr="003A0DF6" w:rsidTr="003A0DF6">
        <w:tc>
          <w:tcPr>
            <w:tcW w:w="3686" w:type="dxa"/>
            <w:vMerge/>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Изобразительное искусство</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4</w:t>
            </w:r>
          </w:p>
        </w:tc>
      </w:tr>
      <w:tr w:rsidR="003A0DF6" w:rsidRPr="003A0DF6" w:rsidTr="003A0DF6">
        <w:tc>
          <w:tcPr>
            <w:tcW w:w="3686" w:type="dxa"/>
            <w:tcBorders>
              <w:top w:val="single" w:sz="4" w:space="0" w:color="auto"/>
              <w:left w:val="single" w:sz="4" w:space="0" w:color="auto"/>
              <w:bottom w:val="single" w:sz="4" w:space="0" w:color="auto"/>
              <w:right w:val="single" w:sz="4" w:space="0" w:color="auto"/>
            </w:tcBorders>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Технология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Технология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4</w:t>
            </w:r>
          </w:p>
        </w:tc>
      </w:tr>
      <w:tr w:rsidR="003A0DF6" w:rsidRPr="003A0DF6" w:rsidTr="003A0DF6">
        <w:trPr>
          <w:trHeight w:val="519"/>
        </w:trPr>
        <w:tc>
          <w:tcPr>
            <w:tcW w:w="3686" w:type="dxa"/>
            <w:tcBorders>
              <w:top w:val="single" w:sz="4" w:space="0" w:color="auto"/>
              <w:left w:val="single" w:sz="4" w:space="0" w:color="auto"/>
              <w:bottom w:val="single" w:sz="4" w:space="0" w:color="auto"/>
              <w:right w:val="single" w:sz="4" w:space="0" w:color="auto"/>
            </w:tcBorders>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Физическая культура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Физическая культура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Arial Unicode MS" w:hAnsi="Times New Roman" w:cs="Times New Roman"/>
                <w:sz w:val="24"/>
                <w:szCs w:val="24"/>
              </w:rPr>
              <w:t>12</w:t>
            </w:r>
          </w:p>
        </w:tc>
      </w:tr>
      <w:tr w:rsidR="003A0DF6" w:rsidRPr="003A0DF6" w:rsidTr="003A0DF6">
        <w:trPr>
          <w:trHeight w:val="265"/>
        </w:trPr>
        <w:tc>
          <w:tcPr>
            <w:tcW w:w="3686" w:type="dxa"/>
            <w:tcBorders>
              <w:top w:val="single" w:sz="4" w:space="0" w:color="auto"/>
              <w:left w:val="single" w:sz="4" w:space="0" w:color="auto"/>
              <w:bottom w:val="single" w:sz="4" w:space="0" w:color="auto"/>
              <w:right w:val="single" w:sz="4" w:space="0" w:color="auto"/>
            </w:tcBorders>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Times New Roman" w:hAnsi="Times New Roman" w:cs="Times New Roman"/>
                <w:sz w:val="24"/>
                <w:szCs w:val="24"/>
              </w:rPr>
              <w:t>Итого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sz w:val="24"/>
                <w:szCs w:val="24"/>
              </w:rPr>
            </w:pPr>
            <w:r w:rsidRPr="003A0DF6">
              <w:rPr>
                <w:rFonts w:ascii="Times New Roman" w:eastAsia="Times New Roman" w:hAnsi="Times New Roman" w:cs="Times New Roman"/>
                <w:sz w:val="24"/>
                <w:szCs w:val="24"/>
              </w:rPr>
              <w:t>при 5-дневной неделе</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b/>
                <w:sz w:val="24"/>
                <w:szCs w:val="24"/>
              </w:rPr>
            </w:pPr>
            <w:r w:rsidRPr="003A0DF6">
              <w:rPr>
                <w:rFonts w:ascii="Times New Roman" w:eastAsia="Times New Roman" w:hAnsi="Times New Roman" w:cs="Times New Roman"/>
                <w:b/>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b/>
                <w:sz w:val="24"/>
                <w:szCs w:val="24"/>
              </w:rPr>
            </w:pPr>
            <w:r w:rsidRPr="003A0DF6">
              <w:rPr>
                <w:rFonts w:ascii="Times New Roman" w:eastAsia="Times New Roman" w:hAnsi="Times New Roman" w:cs="Times New Roman"/>
                <w:b/>
                <w:sz w:val="24"/>
                <w:szCs w:val="24"/>
              </w:rPr>
              <w:t>22</w:t>
            </w:r>
          </w:p>
        </w:tc>
        <w:tc>
          <w:tcPr>
            <w:tcW w:w="708"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b/>
                <w:sz w:val="24"/>
                <w:szCs w:val="24"/>
              </w:rPr>
            </w:pPr>
            <w:r w:rsidRPr="003A0DF6">
              <w:rPr>
                <w:rFonts w:ascii="Times New Roman" w:eastAsia="Times New Roman" w:hAnsi="Times New Roman" w:cs="Times New Roman"/>
                <w:b/>
                <w:sz w:val="24"/>
                <w:szCs w:val="24"/>
              </w:rPr>
              <w:t>22</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b/>
                <w:sz w:val="24"/>
                <w:szCs w:val="24"/>
              </w:rPr>
            </w:pPr>
            <w:r w:rsidRPr="003A0DF6">
              <w:rPr>
                <w:rFonts w:ascii="Times New Roman" w:eastAsia="Times New Roman" w:hAnsi="Times New Roman" w:cs="Times New Roman"/>
                <w:b/>
                <w:sz w:val="24"/>
                <w:szCs w:val="24"/>
              </w:rPr>
              <w:t>22</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b/>
                <w:sz w:val="24"/>
                <w:szCs w:val="24"/>
              </w:rPr>
            </w:pPr>
            <w:r w:rsidRPr="003A0DF6">
              <w:rPr>
                <w:rFonts w:ascii="Times New Roman" w:eastAsia="Times New Roman" w:hAnsi="Times New Roman" w:cs="Times New Roman"/>
                <w:b/>
                <w:sz w:val="24"/>
                <w:szCs w:val="24"/>
              </w:rPr>
              <w:t>86</w:t>
            </w:r>
          </w:p>
        </w:tc>
      </w:tr>
      <w:tr w:rsidR="003A0DF6" w:rsidRPr="003A0DF6" w:rsidTr="003A0DF6">
        <w:trPr>
          <w:trHeight w:val="505"/>
        </w:trPr>
        <w:tc>
          <w:tcPr>
            <w:tcW w:w="3686" w:type="dxa"/>
            <w:tcBorders>
              <w:top w:val="single" w:sz="4" w:space="0" w:color="auto"/>
              <w:left w:val="single" w:sz="4" w:space="0" w:color="auto"/>
              <w:bottom w:val="single" w:sz="4" w:space="0" w:color="auto"/>
              <w:right w:val="single" w:sz="4" w:space="0" w:color="auto"/>
            </w:tcBorders>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Times New Roman" w:hAnsi="Times New Roman" w:cs="Times New Roman"/>
                <w:sz w:val="24"/>
                <w:szCs w:val="24"/>
              </w:rPr>
              <w:t>Часть, формируемая участниками образовательных отношений,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sz w:val="24"/>
                <w:szCs w:val="24"/>
              </w:rPr>
            </w:pPr>
            <w:r w:rsidRPr="003A0DF6">
              <w:rPr>
                <w:rFonts w:ascii="Times New Roman" w:eastAsia="Times New Roman" w:hAnsi="Times New Roman" w:cs="Times New Roman"/>
                <w:sz w:val="24"/>
                <w:szCs w:val="24"/>
              </w:rPr>
              <w:t>при 5-дневной неделе</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sz w:val="24"/>
                <w:szCs w:val="24"/>
              </w:rPr>
            </w:pPr>
            <w:r w:rsidRPr="003A0DF6">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sz w:val="24"/>
                <w:szCs w:val="24"/>
              </w:rPr>
            </w:pPr>
            <w:r w:rsidRPr="003A0DF6">
              <w:rPr>
                <w:rFonts w:ascii="Times New Roman" w:eastAsia="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sz w:val="24"/>
                <w:szCs w:val="24"/>
              </w:rPr>
            </w:pPr>
            <w:r w:rsidRPr="003A0DF6">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sz w:val="24"/>
                <w:szCs w:val="24"/>
              </w:rPr>
            </w:pPr>
            <w:r w:rsidRPr="003A0DF6">
              <w:rPr>
                <w:rFonts w:ascii="Times New Roman" w:eastAsia="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sz w:val="24"/>
                <w:szCs w:val="24"/>
              </w:rPr>
            </w:pPr>
            <w:r w:rsidRPr="003A0DF6">
              <w:rPr>
                <w:rFonts w:ascii="Times New Roman" w:eastAsia="Times New Roman" w:hAnsi="Times New Roman" w:cs="Times New Roman"/>
                <w:sz w:val="24"/>
                <w:szCs w:val="24"/>
              </w:rPr>
              <w:t>4</w:t>
            </w:r>
          </w:p>
        </w:tc>
      </w:tr>
      <w:tr w:rsidR="003A0DF6" w:rsidRPr="003A0DF6" w:rsidTr="003A0DF6">
        <w:tc>
          <w:tcPr>
            <w:tcW w:w="3686" w:type="dxa"/>
            <w:tcBorders>
              <w:top w:val="single" w:sz="4" w:space="0" w:color="auto"/>
              <w:left w:val="single" w:sz="4" w:space="0" w:color="auto"/>
              <w:bottom w:val="single" w:sz="4" w:space="0" w:color="auto"/>
              <w:right w:val="single" w:sz="4" w:space="0" w:color="auto"/>
            </w:tcBorders>
            <w:hideMark/>
          </w:tcPr>
          <w:p w:rsidR="003A0DF6" w:rsidRPr="003A0DF6" w:rsidRDefault="003A0DF6" w:rsidP="003A0DF6">
            <w:pPr>
              <w:spacing w:after="0" w:line="240" w:lineRule="auto"/>
              <w:rPr>
                <w:rFonts w:ascii="Times New Roman" w:eastAsia="Arial Unicode MS" w:hAnsi="Times New Roman" w:cs="Times New Roman"/>
                <w:sz w:val="24"/>
                <w:szCs w:val="24"/>
              </w:rPr>
            </w:pPr>
            <w:r w:rsidRPr="003A0DF6">
              <w:rPr>
                <w:rFonts w:ascii="Times New Roman" w:eastAsia="Times New Roman" w:hAnsi="Times New Roman" w:cs="Times New Roman"/>
                <w:i/>
                <w:sz w:val="24"/>
                <w:szCs w:val="24"/>
              </w:rPr>
              <w:t>в том числе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4"/>
              </w:rPr>
            </w:pPr>
            <w:proofErr w:type="spellStart"/>
            <w:r w:rsidRPr="003A0DF6">
              <w:rPr>
                <w:rFonts w:ascii="Times New Roman" w:eastAsia="Times New Roman" w:hAnsi="Times New Roman" w:cs="Times New Roman"/>
                <w:sz w:val="24"/>
                <w:szCs w:val="24"/>
              </w:rPr>
              <w:t>Кубановедение</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sz w:val="24"/>
                <w:szCs w:val="24"/>
              </w:rPr>
            </w:pPr>
            <w:r w:rsidRPr="003A0DF6">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sz w:val="24"/>
                <w:szCs w:val="24"/>
              </w:rPr>
            </w:pPr>
            <w:r w:rsidRPr="003A0DF6">
              <w:rPr>
                <w:rFonts w:ascii="Times New Roman" w:eastAsia="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sz w:val="24"/>
                <w:szCs w:val="24"/>
              </w:rPr>
            </w:pPr>
            <w:r w:rsidRPr="003A0DF6">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sz w:val="24"/>
                <w:szCs w:val="24"/>
              </w:rPr>
            </w:pPr>
            <w:r w:rsidRPr="003A0DF6">
              <w:rPr>
                <w:rFonts w:ascii="Times New Roman" w:eastAsia="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sz w:val="24"/>
                <w:szCs w:val="24"/>
              </w:rPr>
            </w:pPr>
            <w:r w:rsidRPr="003A0DF6">
              <w:rPr>
                <w:rFonts w:ascii="Times New Roman" w:eastAsia="Times New Roman" w:hAnsi="Times New Roman" w:cs="Times New Roman"/>
                <w:sz w:val="24"/>
                <w:szCs w:val="24"/>
              </w:rPr>
              <w:t>4</w:t>
            </w:r>
          </w:p>
        </w:tc>
      </w:tr>
      <w:tr w:rsidR="003A0DF6" w:rsidRPr="003A0DF6" w:rsidTr="003A0DF6">
        <w:trPr>
          <w:trHeight w:val="286"/>
        </w:trPr>
        <w:tc>
          <w:tcPr>
            <w:tcW w:w="3686"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sz w:val="24"/>
                <w:szCs w:val="24"/>
              </w:rPr>
            </w:pPr>
            <w:r w:rsidRPr="003A0DF6">
              <w:rPr>
                <w:rFonts w:ascii="Times New Roman" w:eastAsia="Times New Roman" w:hAnsi="Times New Roman" w:cs="Times New Roman"/>
                <w:sz w:val="24"/>
                <w:szCs w:val="24"/>
              </w:rPr>
              <w:t xml:space="preserve">Максимально допустимая </w:t>
            </w:r>
            <w:r w:rsidRPr="003A0DF6">
              <w:rPr>
                <w:rFonts w:ascii="Times New Roman" w:eastAsia="Times New Roman" w:hAnsi="Times New Roman" w:cs="Times New Roman"/>
                <w:sz w:val="24"/>
                <w:szCs w:val="24"/>
              </w:rPr>
              <w:lastRenderedPageBreak/>
              <w:t>аудитор</w:t>
            </w:r>
            <w:r w:rsidRPr="003A0DF6">
              <w:rPr>
                <w:rFonts w:ascii="Times New Roman" w:eastAsia="Arial Unicode MS" w:hAnsi="Times New Roman" w:cs="Times New Roman"/>
                <w:color w:val="000000"/>
                <w:sz w:val="24"/>
                <w:szCs w:val="24"/>
              </w:rPr>
              <w:t xml:space="preserve">ная нагрузка, </w:t>
            </w:r>
            <w:r w:rsidRPr="003A0DF6">
              <w:rPr>
                <w:rFonts w:ascii="Times New Roman" w:eastAsia="Times New Roman" w:hAnsi="Times New Roman" w:cs="Times New Roman"/>
                <w:sz w:val="24"/>
                <w:szCs w:val="24"/>
              </w:rPr>
              <w:t xml:space="preserve">СанПиН 2.4.2.2821-10 недельная нагрузка </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sz w:val="24"/>
                <w:szCs w:val="24"/>
              </w:rPr>
            </w:pPr>
            <w:r w:rsidRPr="003A0DF6">
              <w:rPr>
                <w:rFonts w:ascii="Times New Roman" w:eastAsia="Times New Roman" w:hAnsi="Times New Roman" w:cs="Times New Roman"/>
                <w:sz w:val="24"/>
                <w:szCs w:val="24"/>
              </w:rPr>
              <w:lastRenderedPageBreak/>
              <w:t>при 5-дневной неделе</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b/>
                <w:sz w:val="24"/>
                <w:szCs w:val="24"/>
              </w:rPr>
            </w:pPr>
            <w:r w:rsidRPr="003A0DF6">
              <w:rPr>
                <w:rFonts w:ascii="Times New Roman" w:eastAsia="Times New Roman" w:hAnsi="Times New Roman" w:cs="Times New Roman"/>
                <w:b/>
                <w:sz w:val="24"/>
                <w:szCs w:val="24"/>
              </w:rPr>
              <w:t>21</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b/>
                <w:sz w:val="24"/>
                <w:szCs w:val="24"/>
              </w:rPr>
            </w:pPr>
            <w:r w:rsidRPr="003A0DF6">
              <w:rPr>
                <w:rFonts w:ascii="Times New Roman" w:eastAsia="Times New Roman" w:hAnsi="Times New Roman" w:cs="Times New Roman"/>
                <w:b/>
                <w:sz w:val="24"/>
                <w:szCs w:val="24"/>
              </w:rPr>
              <w:t>23</w:t>
            </w:r>
          </w:p>
        </w:tc>
        <w:tc>
          <w:tcPr>
            <w:tcW w:w="708"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b/>
                <w:sz w:val="24"/>
                <w:szCs w:val="24"/>
              </w:rPr>
            </w:pPr>
            <w:r w:rsidRPr="003A0DF6">
              <w:rPr>
                <w:rFonts w:ascii="Times New Roman" w:eastAsia="Times New Roman" w:hAnsi="Times New Roman" w:cs="Times New Roman"/>
                <w:b/>
                <w:sz w:val="24"/>
                <w:szCs w:val="24"/>
              </w:rPr>
              <w:t>23</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b/>
                <w:sz w:val="24"/>
                <w:szCs w:val="24"/>
              </w:rPr>
            </w:pPr>
            <w:r w:rsidRPr="003A0DF6">
              <w:rPr>
                <w:rFonts w:ascii="Times New Roman" w:eastAsia="Times New Roman" w:hAnsi="Times New Roman" w:cs="Times New Roman"/>
                <w:b/>
                <w:sz w:val="24"/>
                <w:szCs w:val="24"/>
              </w:rPr>
              <w:t>23</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b/>
                <w:sz w:val="24"/>
                <w:szCs w:val="24"/>
              </w:rPr>
            </w:pPr>
            <w:r w:rsidRPr="003A0DF6">
              <w:rPr>
                <w:rFonts w:ascii="Times New Roman" w:eastAsia="Times New Roman" w:hAnsi="Times New Roman" w:cs="Times New Roman"/>
                <w:b/>
                <w:sz w:val="24"/>
                <w:szCs w:val="24"/>
              </w:rPr>
              <w:t>90</w:t>
            </w:r>
          </w:p>
        </w:tc>
      </w:tr>
    </w:tbl>
    <w:p w:rsidR="003A0DF6" w:rsidRPr="003A0DF6" w:rsidRDefault="003A0DF6" w:rsidP="003A0DF6">
      <w:pPr>
        <w:jc w:val="center"/>
        <w:rPr>
          <w:rFonts w:ascii="Times New Roman" w:eastAsia="Times New Roman" w:hAnsi="Times New Roman" w:cs="Times New Roman"/>
          <w:sz w:val="28"/>
          <w:szCs w:val="28"/>
        </w:rPr>
      </w:pPr>
    </w:p>
    <w:p w:rsidR="003A0DF6" w:rsidRPr="003A0DF6" w:rsidRDefault="003A0DF6" w:rsidP="003A0DF6">
      <w:pPr>
        <w:spacing w:after="0" w:line="240" w:lineRule="auto"/>
        <w:jc w:val="right"/>
        <w:rPr>
          <w:rFonts w:ascii="Times New Roman" w:eastAsia="Times New Roman" w:hAnsi="Times New Roman" w:cs="Times New Roman"/>
          <w:sz w:val="28"/>
          <w:szCs w:val="28"/>
        </w:rPr>
      </w:pPr>
    </w:p>
    <w:p w:rsidR="003A0DF6" w:rsidRPr="003A0DF6" w:rsidRDefault="003A0DF6" w:rsidP="003A0DF6">
      <w:pPr>
        <w:spacing w:after="0" w:line="240" w:lineRule="auto"/>
        <w:jc w:val="right"/>
        <w:rPr>
          <w:rFonts w:ascii="Times New Roman" w:eastAsia="Times New Roman" w:hAnsi="Times New Roman" w:cs="Times New Roman"/>
          <w:sz w:val="28"/>
          <w:szCs w:val="28"/>
        </w:rPr>
      </w:pPr>
      <w:r w:rsidRPr="003A0DF6">
        <w:rPr>
          <w:rFonts w:ascii="Times New Roman" w:eastAsia="Times New Roman" w:hAnsi="Times New Roman" w:cs="Times New Roman"/>
          <w:sz w:val="28"/>
          <w:szCs w:val="28"/>
        </w:rPr>
        <w:t>ПРИЛОЖЕНИЕ № 2</w:t>
      </w:r>
    </w:p>
    <w:p w:rsidR="003A0DF6" w:rsidRPr="003A0DF6" w:rsidRDefault="003A0DF6" w:rsidP="003A0DF6">
      <w:pPr>
        <w:spacing w:after="0" w:line="240" w:lineRule="auto"/>
        <w:jc w:val="right"/>
        <w:rPr>
          <w:rFonts w:ascii="Times New Roman" w:eastAsia="Times New Roman" w:hAnsi="Times New Roman" w:cs="Times New Roman"/>
          <w:sz w:val="28"/>
          <w:szCs w:val="28"/>
        </w:rPr>
      </w:pPr>
    </w:p>
    <w:p w:rsidR="003A0DF6" w:rsidRPr="003A0DF6" w:rsidRDefault="003A0DF6" w:rsidP="003A0DF6">
      <w:pPr>
        <w:spacing w:after="0" w:line="240" w:lineRule="auto"/>
        <w:jc w:val="center"/>
        <w:rPr>
          <w:rFonts w:ascii="Times New Roman" w:eastAsia="Times New Roman" w:hAnsi="Times New Roman" w:cs="Times New Roman"/>
          <w:b/>
          <w:sz w:val="28"/>
          <w:szCs w:val="28"/>
        </w:rPr>
      </w:pPr>
      <w:r w:rsidRPr="003A0DF6">
        <w:rPr>
          <w:rFonts w:ascii="Times New Roman" w:eastAsia="Times New Roman" w:hAnsi="Times New Roman" w:cs="Times New Roman"/>
          <w:b/>
          <w:sz w:val="28"/>
          <w:szCs w:val="28"/>
        </w:rPr>
        <w:t>Таблица-сетка часов к учебному плану МБОУООШ № 37</w:t>
      </w:r>
    </w:p>
    <w:p w:rsidR="003A0DF6" w:rsidRPr="003A0DF6" w:rsidRDefault="003A0DF6" w:rsidP="003A0DF6">
      <w:pPr>
        <w:spacing w:after="0" w:line="240" w:lineRule="auto"/>
        <w:jc w:val="center"/>
        <w:rPr>
          <w:rFonts w:ascii="Times New Roman" w:eastAsia="Times New Roman" w:hAnsi="Times New Roman" w:cs="Times New Roman"/>
          <w:b/>
          <w:sz w:val="28"/>
          <w:szCs w:val="28"/>
        </w:rPr>
      </w:pPr>
      <w:r w:rsidRPr="003A0DF6">
        <w:rPr>
          <w:rFonts w:ascii="Times New Roman" w:eastAsia="Times New Roman" w:hAnsi="Times New Roman" w:cs="Times New Roman"/>
          <w:b/>
          <w:sz w:val="28"/>
          <w:szCs w:val="28"/>
        </w:rPr>
        <w:t>х. Калинина для 2 класса, на 2017-2018 учебный год.</w:t>
      </w:r>
    </w:p>
    <w:p w:rsidR="003A0DF6" w:rsidRPr="003A0DF6" w:rsidRDefault="003A0DF6" w:rsidP="003A0DF6">
      <w:pPr>
        <w:spacing w:after="0" w:line="240" w:lineRule="auto"/>
        <w:jc w:val="center"/>
        <w:rPr>
          <w:rFonts w:ascii="Times New Roman" w:eastAsia="Times New Roman" w:hAnsi="Times New Roman" w:cs="Times New Roman"/>
          <w:b/>
          <w:sz w:val="28"/>
          <w:szCs w:val="28"/>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2835"/>
        <w:gridCol w:w="851"/>
        <w:gridCol w:w="709"/>
        <w:gridCol w:w="708"/>
        <w:gridCol w:w="709"/>
        <w:gridCol w:w="851"/>
      </w:tblGrid>
      <w:tr w:rsidR="003A0DF6" w:rsidRPr="003A0DF6" w:rsidTr="003A0DF6">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b/>
                <w:sz w:val="24"/>
                <w:szCs w:val="28"/>
              </w:rPr>
            </w:pPr>
            <w:r w:rsidRPr="003A0DF6">
              <w:rPr>
                <w:rFonts w:ascii="Times New Roman" w:eastAsia="Arial Unicode MS" w:hAnsi="Times New Roman" w:cs="Times New Roman"/>
                <w:b/>
                <w:sz w:val="24"/>
                <w:szCs w:val="28"/>
              </w:rPr>
              <w:t>Предметные области</w:t>
            </w:r>
          </w:p>
        </w:tc>
        <w:tc>
          <w:tcPr>
            <w:tcW w:w="2835" w:type="dxa"/>
            <w:vMerge w:val="restart"/>
            <w:tcBorders>
              <w:top w:val="single" w:sz="4" w:space="0" w:color="auto"/>
              <w:left w:val="single" w:sz="4" w:space="0" w:color="auto"/>
              <w:bottom w:val="single" w:sz="4" w:space="0" w:color="auto"/>
              <w:right w:val="single" w:sz="4" w:space="0" w:color="auto"/>
              <w:tr2bl w:val="single" w:sz="4" w:space="0" w:color="auto"/>
            </w:tcBorders>
            <w:hideMark/>
          </w:tcPr>
          <w:p w:rsidR="003A0DF6" w:rsidRPr="003A0DF6" w:rsidRDefault="003A0DF6" w:rsidP="003A0DF6">
            <w:pPr>
              <w:spacing w:after="0" w:line="240" w:lineRule="auto"/>
              <w:rPr>
                <w:rFonts w:ascii="Times New Roman" w:eastAsia="Arial Unicode MS" w:hAnsi="Times New Roman" w:cs="Times New Roman"/>
                <w:b/>
                <w:sz w:val="24"/>
                <w:szCs w:val="28"/>
              </w:rPr>
            </w:pPr>
            <w:r w:rsidRPr="003A0DF6">
              <w:rPr>
                <w:rFonts w:ascii="Times New Roman" w:eastAsia="Arial Unicode MS" w:hAnsi="Times New Roman" w:cs="Times New Roman"/>
                <w:b/>
                <w:sz w:val="24"/>
                <w:szCs w:val="28"/>
              </w:rPr>
              <w:t xml:space="preserve">Учебные </w:t>
            </w:r>
          </w:p>
          <w:p w:rsidR="003A0DF6" w:rsidRPr="003A0DF6" w:rsidRDefault="003A0DF6" w:rsidP="003A0DF6">
            <w:pPr>
              <w:spacing w:after="0" w:line="240" w:lineRule="auto"/>
              <w:rPr>
                <w:rFonts w:ascii="Times New Roman" w:eastAsia="Arial Unicode MS" w:hAnsi="Times New Roman" w:cs="Times New Roman"/>
                <w:b/>
                <w:sz w:val="24"/>
                <w:szCs w:val="28"/>
              </w:rPr>
            </w:pPr>
            <w:r w:rsidRPr="003A0DF6">
              <w:rPr>
                <w:rFonts w:ascii="Times New Roman" w:eastAsia="Arial Unicode MS" w:hAnsi="Times New Roman" w:cs="Times New Roman"/>
                <w:b/>
                <w:sz w:val="24"/>
                <w:szCs w:val="28"/>
              </w:rPr>
              <w:t>предметы</w:t>
            </w:r>
          </w:p>
          <w:p w:rsidR="003A0DF6" w:rsidRPr="003A0DF6" w:rsidRDefault="003A0DF6" w:rsidP="003A0DF6">
            <w:pPr>
              <w:spacing w:after="0" w:line="240" w:lineRule="auto"/>
              <w:rPr>
                <w:rFonts w:ascii="Times New Roman" w:eastAsia="Arial Unicode MS" w:hAnsi="Times New Roman" w:cs="Times New Roman"/>
                <w:b/>
                <w:sz w:val="24"/>
                <w:szCs w:val="28"/>
              </w:rPr>
            </w:pPr>
            <w:r w:rsidRPr="003A0DF6">
              <w:rPr>
                <w:rFonts w:ascii="Times New Roman" w:eastAsia="Arial Unicode MS" w:hAnsi="Times New Roman" w:cs="Times New Roman"/>
                <w:b/>
                <w:sz w:val="24"/>
                <w:szCs w:val="28"/>
              </w:rPr>
              <w:t xml:space="preserve">                       Классы</w:t>
            </w:r>
          </w:p>
        </w:tc>
        <w:tc>
          <w:tcPr>
            <w:tcW w:w="2977" w:type="dxa"/>
            <w:gridSpan w:val="4"/>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b/>
                <w:sz w:val="24"/>
                <w:szCs w:val="28"/>
              </w:rPr>
            </w:pPr>
            <w:r w:rsidRPr="003A0DF6">
              <w:rPr>
                <w:rFonts w:ascii="Times New Roman" w:eastAsia="Arial Unicode MS" w:hAnsi="Times New Roman" w:cs="Times New Roman"/>
                <w:b/>
                <w:sz w:val="24"/>
                <w:szCs w:val="28"/>
              </w:rPr>
              <w:t>Количество часов в неделю</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b/>
                <w:sz w:val="24"/>
                <w:szCs w:val="28"/>
              </w:rPr>
            </w:pPr>
            <w:r w:rsidRPr="003A0DF6">
              <w:rPr>
                <w:rFonts w:ascii="Times New Roman" w:eastAsia="Arial Unicode MS" w:hAnsi="Times New Roman" w:cs="Times New Roman"/>
                <w:b/>
                <w:sz w:val="24"/>
                <w:szCs w:val="28"/>
              </w:rPr>
              <w:t>Всего часов</w:t>
            </w:r>
          </w:p>
        </w:tc>
      </w:tr>
      <w:tr w:rsidR="003A0DF6" w:rsidRPr="003A0DF6" w:rsidTr="003A0DF6">
        <w:trPr>
          <w:trHeight w:val="727"/>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b/>
                <w:sz w:val="24"/>
                <w:szCs w:val="28"/>
              </w:rPr>
            </w:pPr>
            <w:r w:rsidRPr="003A0DF6">
              <w:rPr>
                <w:rFonts w:ascii="Times New Roman" w:eastAsia="Arial Unicode MS" w:hAnsi="Times New Roman" w:cs="Times New Roman"/>
                <w:b/>
                <w:sz w:val="24"/>
                <w:szCs w:val="28"/>
              </w:rPr>
              <w:t>I</w:t>
            </w:r>
          </w:p>
          <w:p w:rsidR="003A0DF6" w:rsidRPr="003A0DF6" w:rsidRDefault="003A0DF6" w:rsidP="003A0DF6">
            <w:pPr>
              <w:spacing w:after="0" w:line="240" w:lineRule="auto"/>
              <w:rPr>
                <w:rFonts w:ascii="Times New Roman" w:eastAsia="Arial Unicode MS" w:hAnsi="Times New Roman" w:cs="Times New Roman"/>
                <w:b/>
                <w:sz w:val="24"/>
                <w:szCs w:val="28"/>
              </w:rPr>
            </w:pPr>
            <w:r w:rsidRPr="003A0DF6">
              <w:rPr>
                <w:rFonts w:ascii="Times New Roman" w:eastAsia="Arial Unicode MS" w:hAnsi="Times New Roman" w:cs="Times New Roman"/>
                <w:b/>
                <w:sz w:val="24"/>
                <w:szCs w:val="28"/>
              </w:rPr>
              <w:t xml:space="preserve"> «А»</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b/>
                <w:sz w:val="24"/>
                <w:szCs w:val="28"/>
              </w:rPr>
            </w:pPr>
            <w:r w:rsidRPr="003A0DF6">
              <w:rPr>
                <w:rFonts w:ascii="Times New Roman" w:eastAsia="Arial Unicode MS" w:hAnsi="Times New Roman" w:cs="Times New Roman"/>
                <w:b/>
                <w:sz w:val="24"/>
                <w:szCs w:val="28"/>
              </w:rPr>
              <w:t>II «А»</w:t>
            </w:r>
          </w:p>
        </w:tc>
        <w:tc>
          <w:tcPr>
            <w:tcW w:w="708"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b/>
                <w:sz w:val="24"/>
                <w:szCs w:val="28"/>
              </w:rPr>
            </w:pPr>
            <w:r w:rsidRPr="003A0DF6">
              <w:rPr>
                <w:rFonts w:ascii="Times New Roman" w:eastAsia="Arial Unicode MS" w:hAnsi="Times New Roman" w:cs="Times New Roman"/>
                <w:b/>
                <w:sz w:val="24"/>
                <w:szCs w:val="28"/>
              </w:rPr>
              <w:t>III «А»</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b/>
                <w:sz w:val="24"/>
                <w:szCs w:val="28"/>
              </w:rPr>
            </w:pPr>
            <w:r w:rsidRPr="003A0DF6">
              <w:rPr>
                <w:rFonts w:ascii="Times New Roman" w:eastAsia="Arial Unicode MS" w:hAnsi="Times New Roman" w:cs="Times New Roman"/>
                <w:b/>
                <w:sz w:val="24"/>
                <w:szCs w:val="28"/>
              </w:rPr>
              <w:t>IV «А»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p>
        </w:tc>
      </w:tr>
      <w:tr w:rsidR="003A0DF6" w:rsidRPr="003A0DF6" w:rsidTr="003A0DF6">
        <w:trPr>
          <w:trHeight w:val="403"/>
        </w:trPr>
        <w:tc>
          <w:tcPr>
            <w:tcW w:w="10349" w:type="dxa"/>
            <w:gridSpan w:val="7"/>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i/>
                <w:sz w:val="24"/>
                <w:szCs w:val="28"/>
              </w:rPr>
              <w:t>Обязательная часть</w:t>
            </w:r>
          </w:p>
        </w:tc>
      </w:tr>
      <w:tr w:rsidR="003A0DF6" w:rsidRPr="003A0DF6" w:rsidTr="003A0DF6">
        <w:trPr>
          <w:trHeight w:val="409"/>
        </w:trPr>
        <w:tc>
          <w:tcPr>
            <w:tcW w:w="3686" w:type="dxa"/>
            <w:vMerge w:val="restart"/>
            <w:tcBorders>
              <w:top w:val="single" w:sz="4" w:space="0" w:color="auto"/>
              <w:left w:val="single" w:sz="4" w:space="0" w:color="auto"/>
              <w:bottom w:val="single" w:sz="4" w:space="0" w:color="auto"/>
              <w:right w:val="single" w:sz="4" w:space="0" w:color="auto"/>
            </w:tcBorders>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Русский язык и литературное чтение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Русский язык</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4,5</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19,5</w:t>
            </w:r>
          </w:p>
        </w:tc>
      </w:tr>
      <w:tr w:rsidR="003A0DF6" w:rsidRPr="003A0DF6" w:rsidTr="003A0DF6">
        <w:trPr>
          <w:trHeight w:val="495"/>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Литературное чтение</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3,5</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15,5</w:t>
            </w:r>
          </w:p>
        </w:tc>
      </w:tr>
      <w:tr w:rsidR="003A0DF6" w:rsidRPr="003A0DF6" w:rsidTr="003A0DF6">
        <w:tc>
          <w:tcPr>
            <w:tcW w:w="3686" w:type="dxa"/>
            <w:vMerge w:val="restart"/>
            <w:tcBorders>
              <w:top w:val="single" w:sz="4" w:space="0" w:color="auto"/>
              <w:left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Родной язык и литературное чтение на родном языке</w:t>
            </w:r>
          </w:p>
        </w:tc>
        <w:tc>
          <w:tcPr>
            <w:tcW w:w="2835"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Родной язык</w:t>
            </w:r>
          </w:p>
        </w:tc>
        <w:tc>
          <w:tcPr>
            <w:tcW w:w="851"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p>
        </w:tc>
      </w:tr>
      <w:tr w:rsidR="003A0DF6" w:rsidRPr="003A0DF6" w:rsidTr="003A0DF6">
        <w:tc>
          <w:tcPr>
            <w:tcW w:w="3686" w:type="dxa"/>
            <w:vMerge/>
            <w:tcBorders>
              <w:left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Литературное чтение на родном языке</w:t>
            </w:r>
          </w:p>
        </w:tc>
        <w:tc>
          <w:tcPr>
            <w:tcW w:w="851"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p>
        </w:tc>
      </w:tr>
      <w:tr w:rsidR="003A0DF6" w:rsidRPr="003A0DF6" w:rsidTr="003A0DF6">
        <w:tc>
          <w:tcPr>
            <w:tcW w:w="3686" w:type="dxa"/>
            <w:vMerge/>
            <w:tcBorders>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Иностранный язык (английский)</w:t>
            </w:r>
          </w:p>
        </w:tc>
        <w:tc>
          <w:tcPr>
            <w:tcW w:w="851"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2</w:t>
            </w:r>
          </w:p>
        </w:tc>
        <w:tc>
          <w:tcPr>
            <w:tcW w:w="708"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2</w:t>
            </w:r>
          </w:p>
        </w:tc>
        <w:tc>
          <w:tcPr>
            <w:tcW w:w="709"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6</w:t>
            </w:r>
          </w:p>
        </w:tc>
      </w:tr>
      <w:tr w:rsidR="003A0DF6" w:rsidRPr="003A0DF6" w:rsidTr="003A0DF6">
        <w:trPr>
          <w:trHeight w:val="428"/>
        </w:trPr>
        <w:tc>
          <w:tcPr>
            <w:tcW w:w="3686" w:type="dxa"/>
            <w:tcBorders>
              <w:top w:val="single" w:sz="4" w:space="0" w:color="auto"/>
              <w:left w:val="single" w:sz="4" w:space="0" w:color="auto"/>
              <w:bottom w:val="single" w:sz="4" w:space="0" w:color="auto"/>
              <w:right w:val="single" w:sz="4" w:space="0" w:color="auto"/>
            </w:tcBorders>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Математика и информатика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Математика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16</w:t>
            </w:r>
          </w:p>
        </w:tc>
      </w:tr>
      <w:tr w:rsidR="003A0DF6" w:rsidRPr="003A0DF6" w:rsidTr="003A0DF6">
        <w:trPr>
          <w:trHeight w:val="585"/>
        </w:trPr>
        <w:tc>
          <w:tcPr>
            <w:tcW w:w="3686" w:type="dxa"/>
            <w:tcBorders>
              <w:top w:val="single" w:sz="4" w:space="0" w:color="auto"/>
              <w:left w:val="single" w:sz="4" w:space="0" w:color="auto"/>
              <w:bottom w:val="single" w:sz="4" w:space="0" w:color="auto"/>
              <w:right w:val="single" w:sz="4" w:space="0" w:color="auto"/>
            </w:tcBorders>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Обществознание и естествознание (окружающий мир)</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Окружающий мир</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4</w:t>
            </w:r>
          </w:p>
        </w:tc>
      </w:tr>
      <w:tr w:rsidR="003A0DF6" w:rsidRPr="003A0DF6" w:rsidTr="003A0DF6">
        <w:tc>
          <w:tcPr>
            <w:tcW w:w="3686" w:type="dxa"/>
            <w:tcBorders>
              <w:top w:val="single" w:sz="4" w:space="0" w:color="auto"/>
              <w:left w:val="single" w:sz="4" w:space="0" w:color="auto"/>
              <w:bottom w:val="single" w:sz="4" w:space="0" w:color="auto"/>
              <w:right w:val="single" w:sz="4" w:space="0" w:color="auto"/>
            </w:tcBorders>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Основы религиозных культур и светской этики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Основы религиозных культур и светской этики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w:t>
            </w:r>
          </w:p>
        </w:tc>
      </w:tr>
      <w:tr w:rsidR="003A0DF6" w:rsidRPr="003A0DF6" w:rsidTr="003A0DF6">
        <w:tc>
          <w:tcPr>
            <w:tcW w:w="3686" w:type="dxa"/>
            <w:vMerge w:val="restart"/>
            <w:tcBorders>
              <w:top w:val="single" w:sz="4" w:space="0" w:color="auto"/>
              <w:left w:val="single" w:sz="4" w:space="0" w:color="auto"/>
              <w:bottom w:val="single" w:sz="4" w:space="0" w:color="auto"/>
              <w:right w:val="single" w:sz="4" w:space="0" w:color="auto"/>
            </w:tcBorders>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Искусство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Музыка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4</w:t>
            </w:r>
          </w:p>
        </w:tc>
      </w:tr>
      <w:tr w:rsidR="003A0DF6" w:rsidRPr="003A0DF6" w:rsidTr="003A0DF6">
        <w:tc>
          <w:tcPr>
            <w:tcW w:w="3686" w:type="dxa"/>
            <w:vMerge/>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Изобразительное искусство</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4</w:t>
            </w:r>
          </w:p>
        </w:tc>
      </w:tr>
      <w:tr w:rsidR="003A0DF6" w:rsidRPr="003A0DF6" w:rsidTr="003A0DF6">
        <w:tc>
          <w:tcPr>
            <w:tcW w:w="3686" w:type="dxa"/>
            <w:tcBorders>
              <w:top w:val="single" w:sz="4" w:space="0" w:color="auto"/>
              <w:left w:val="single" w:sz="4" w:space="0" w:color="auto"/>
              <w:bottom w:val="single" w:sz="4" w:space="0" w:color="auto"/>
              <w:right w:val="single" w:sz="4" w:space="0" w:color="auto"/>
            </w:tcBorders>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Технология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Технология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4</w:t>
            </w:r>
          </w:p>
        </w:tc>
      </w:tr>
      <w:tr w:rsidR="003A0DF6" w:rsidRPr="003A0DF6" w:rsidTr="003A0DF6">
        <w:trPr>
          <w:trHeight w:val="519"/>
        </w:trPr>
        <w:tc>
          <w:tcPr>
            <w:tcW w:w="3686" w:type="dxa"/>
            <w:tcBorders>
              <w:top w:val="single" w:sz="4" w:space="0" w:color="auto"/>
              <w:left w:val="single" w:sz="4" w:space="0" w:color="auto"/>
              <w:bottom w:val="single" w:sz="4" w:space="0" w:color="auto"/>
              <w:right w:val="single" w:sz="4" w:space="0" w:color="auto"/>
            </w:tcBorders>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Физическая культура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Физическая культура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12</w:t>
            </w:r>
          </w:p>
        </w:tc>
      </w:tr>
      <w:tr w:rsidR="003A0DF6" w:rsidRPr="003A0DF6" w:rsidTr="003A0DF6">
        <w:trPr>
          <w:trHeight w:val="265"/>
        </w:trPr>
        <w:tc>
          <w:tcPr>
            <w:tcW w:w="3686" w:type="dxa"/>
            <w:tcBorders>
              <w:top w:val="single" w:sz="4" w:space="0" w:color="auto"/>
              <w:left w:val="single" w:sz="4" w:space="0" w:color="auto"/>
              <w:bottom w:val="single" w:sz="4" w:space="0" w:color="auto"/>
              <w:right w:val="single" w:sz="4" w:space="0" w:color="auto"/>
            </w:tcBorders>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Times New Roman" w:hAnsi="Times New Roman" w:cs="Times New Roman"/>
                <w:sz w:val="24"/>
                <w:szCs w:val="28"/>
              </w:rPr>
              <w:t>Итого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sz w:val="24"/>
                <w:szCs w:val="28"/>
              </w:rPr>
            </w:pPr>
            <w:r w:rsidRPr="003A0DF6">
              <w:rPr>
                <w:rFonts w:ascii="Times New Roman" w:eastAsia="Times New Roman" w:hAnsi="Times New Roman" w:cs="Times New Roman"/>
                <w:sz w:val="24"/>
                <w:szCs w:val="28"/>
              </w:rPr>
              <w:t>при 5-дневной неделе</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b/>
                <w:sz w:val="24"/>
                <w:szCs w:val="28"/>
              </w:rPr>
            </w:pPr>
            <w:r w:rsidRPr="003A0DF6">
              <w:rPr>
                <w:rFonts w:ascii="Times New Roman" w:eastAsia="Times New Roman" w:hAnsi="Times New Roman" w:cs="Times New Roman"/>
                <w:b/>
                <w:sz w:val="24"/>
                <w:szCs w:val="28"/>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b/>
                <w:sz w:val="24"/>
                <w:szCs w:val="28"/>
              </w:rPr>
            </w:pPr>
            <w:r w:rsidRPr="003A0DF6">
              <w:rPr>
                <w:rFonts w:ascii="Times New Roman" w:eastAsia="Times New Roman" w:hAnsi="Times New Roman" w:cs="Times New Roman"/>
                <w:b/>
                <w:sz w:val="24"/>
                <w:szCs w:val="28"/>
              </w:rPr>
              <w:t>22</w:t>
            </w:r>
          </w:p>
        </w:tc>
        <w:tc>
          <w:tcPr>
            <w:tcW w:w="708"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b/>
                <w:sz w:val="24"/>
                <w:szCs w:val="28"/>
              </w:rPr>
            </w:pPr>
            <w:r w:rsidRPr="003A0DF6">
              <w:rPr>
                <w:rFonts w:ascii="Times New Roman" w:eastAsia="Times New Roman" w:hAnsi="Times New Roman" w:cs="Times New Roman"/>
                <w:b/>
                <w:sz w:val="24"/>
                <w:szCs w:val="28"/>
              </w:rPr>
              <w:t>22</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b/>
                <w:sz w:val="24"/>
                <w:szCs w:val="28"/>
              </w:rPr>
            </w:pPr>
            <w:r w:rsidRPr="003A0DF6">
              <w:rPr>
                <w:rFonts w:ascii="Times New Roman" w:eastAsia="Times New Roman" w:hAnsi="Times New Roman" w:cs="Times New Roman"/>
                <w:b/>
                <w:sz w:val="24"/>
                <w:szCs w:val="28"/>
              </w:rPr>
              <w:t>22</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b/>
                <w:sz w:val="24"/>
                <w:szCs w:val="28"/>
              </w:rPr>
            </w:pPr>
            <w:r w:rsidRPr="003A0DF6">
              <w:rPr>
                <w:rFonts w:ascii="Times New Roman" w:eastAsia="Times New Roman" w:hAnsi="Times New Roman" w:cs="Times New Roman"/>
                <w:b/>
                <w:sz w:val="24"/>
                <w:szCs w:val="28"/>
              </w:rPr>
              <w:t>86</w:t>
            </w:r>
          </w:p>
        </w:tc>
      </w:tr>
      <w:tr w:rsidR="003A0DF6" w:rsidRPr="003A0DF6" w:rsidTr="003A0DF6">
        <w:trPr>
          <w:trHeight w:val="505"/>
        </w:trPr>
        <w:tc>
          <w:tcPr>
            <w:tcW w:w="3686" w:type="dxa"/>
            <w:tcBorders>
              <w:top w:val="single" w:sz="4" w:space="0" w:color="auto"/>
              <w:left w:val="single" w:sz="4" w:space="0" w:color="auto"/>
              <w:bottom w:val="single" w:sz="4" w:space="0" w:color="auto"/>
              <w:right w:val="single" w:sz="4" w:space="0" w:color="auto"/>
            </w:tcBorders>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Times New Roman" w:hAnsi="Times New Roman" w:cs="Times New Roman"/>
                <w:sz w:val="24"/>
                <w:szCs w:val="28"/>
              </w:rPr>
              <w:t>Часть, формируемая участниками образовательных отношений,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sz w:val="24"/>
                <w:szCs w:val="28"/>
              </w:rPr>
            </w:pPr>
            <w:r w:rsidRPr="003A0DF6">
              <w:rPr>
                <w:rFonts w:ascii="Times New Roman" w:eastAsia="Times New Roman" w:hAnsi="Times New Roman" w:cs="Times New Roman"/>
                <w:sz w:val="24"/>
                <w:szCs w:val="28"/>
              </w:rPr>
              <w:t>при 5-дневной неделе</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sz w:val="24"/>
                <w:szCs w:val="28"/>
              </w:rPr>
            </w:pPr>
            <w:r w:rsidRPr="003A0DF6">
              <w:rPr>
                <w:rFonts w:ascii="Times New Roman" w:eastAsia="Times New Roman" w:hAnsi="Times New Roman" w:cs="Times New Roman"/>
                <w:sz w:val="24"/>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sz w:val="24"/>
                <w:szCs w:val="28"/>
              </w:rPr>
            </w:pPr>
            <w:r w:rsidRPr="003A0DF6">
              <w:rPr>
                <w:rFonts w:ascii="Times New Roman" w:eastAsia="Times New Roman" w:hAnsi="Times New Roman" w:cs="Times New Roman"/>
                <w:sz w:val="24"/>
                <w:szCs w:val="28"/>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sz w:val="24"/>
                <w:szCs w:val="28"/>
              </w:rPr>
            </w:pPr>
            <w:r w:rsidRPr="003A0DF6">
              <w:rPr>
                <w:rFonts w:ascii="Times New Roman" w:eastAsia="Times New Roman" w:hAnsi="Times New Roman" w:cs="Times New Roman"/>
                <w:sz w:val="24"/>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sz w:val="24"/>
                <w:szCs w:val="28"/>
              </w:rPr>
            </w:pPr>
            <w:r w:rsidRPr="003A0DF6">
              <w:rPr>
                <w:rFonts w:ascii="Times New Roman" w:eastAsia="Times New Roman" w:hAnsi="Times New Roman" w:cs="Times New Roman"/>
                <w:sz w:val="24"/>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sz w:val="24"/>
                <w:szCs w:val="28"/>
              </w:rPr>
            </w:pPr>
            <w:r w:rsidRPr="003A0DF6">
              <w:rPr>
                <w:rFonts w:ascii="Times New Roman" w:eastAsia="Times New Roman" w:hAnsi="Times New Roman" w:cs="Times New Roman"/>
                <w:sz w:val="24"/>
                <w:szCs w:val="28"/>
              </w:rPr>
              <w:t>4</w:t>
            </w:r>
          </w:p>
        </w:tc>
      </w:tr>
      <w:tr w:rsidR="003A0DF6" w:rsidRPr="003A0DF6" w:rsidTr="003A0DF6">
        <w:tc>
          <w:tcPr>
            <w:tcW w:w="3686" w:type="dxa"/>
            <w:tcBorders>
              <w:top w:val="single" w:sz="4" w:space="0" w:color="auto"/>
              <w:left w:val="single" w:sz="4" w:space="0" w:color="auto"/>
              <w:bottom w:val="single" w:sz="4" w:space="0" w:color="auto"/>
              <w:right w:val="single" w:sz="4" w:space="0" w:color="auto"/>
            </w:tcBorders>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Times New Roman" w:hAnsi="Times New Roman" w:cs="Times New Roman"/>
                <w:i/>
                <w:sz w:val="24"/>
                <w:szCs w:val="28"/>
              </w:rPr>
              <w:t>в том числе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proofErr w:type="spellStart"/>
            <w:r w:rsidRPr="003A0DF6">
              <w:rPr>
                <w:rFonts w:ascii="Times New Roman" w:eastAsia="Times New Roman" w:hAnsi="Times New Roman" w:cs="Times New Roman"/>
                <w:sz w:val="24"/>
                <w:szCs w:val="28"/>
              </w:rPr>
              <w:t>Кубановедение</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sz w:val="24"/>
                <w:szCs w:val="28"/>
              </w:rPr>
            </w:pPr>
            <w:r w:rsidRPr="003A0DF6">
              <w:rPr>
                <w:rFonts w:ascii="Times New Roman" w:eastAsia="Times New Roman" w:hAnsi="Times New Roman" w:cs="Times New Roman"/>
                <w:sz w:val="24"/>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sz w:val="24"/>
                <w:szCs w:val="28"/>
              </w:rPr>
            </w:pPr>
            <w:r w:rsidRPr="003A0DF6">
              <w:rPr>
                <w:rFonts w:ascii="Times New Roman" w:eastAsia="Times New Roman" w:hAnsi="Times New Roman" w:cs="Times New Roman"/>
                <w:sz w:val="24"/>
                <w:szCs w:val="28"/>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sz w:val="24"/>
                <w:szCs w:val="28"/>
              </w:rPr>
            </w:pPr>
            <w:r w:rsidRPr="003A0DF6">
              <w:rPr>
                <w:rFonts w:ascii="Times New Roman" w:eastAsia="Times New Roman" w:hAnsi="Times New Roman" w:cs="Times New Roman"/>
                <w:sz w:val="24"/>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sz w:val="24"/>
                <w:szCs w:val="28"/>
              </w:rPr>
            </w:pPr>
            <w:r w:rsidRPr="003A0DF6">
              <w:rPr>
                <w:rFonts w:ascii="Times New Roman" w:eastAsia="Times New Roman" w:hAnsi="Times New Roman" w:cs="Times New Roman"/>
                <w:sz w:val="24"/>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sz w:val="24"/>
                <w:szCs w:val="28"/>
              </w:rPr>
            </w:pPr>
            <w:r w:rsidRPr="003A0DF6">
              <w:rPr>
                <w:rFonts w:ascii="Times New Roman" w:eastAsia="Times New Roman" w:hAnsi="Times New Roman" w:cs="Times New Roman"/>
                <w:sz w:val="24"/>
                <w:szCs w:val="28"/>
              </w:rPr>
              <w:t>4</w:t>
            </w:r>
          </w:p>
        </w:tc>
      </w:tr>
      <w:tr w:rsidR="003A0DF6" w:rsidRPr="003A0DF6" w:rsidTr="003A0DF6">
        <w:trPr>
          <w:trHeight w:val="286"/>
        </w:trPr>
        <w:tc>
          <w:tcPr>
            <w:tcW w:w="3686"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sz w:val="24"/>
                <w:szCs w:val="28"/>
              </w:rPr>
            </w:pPr>
            <w:r w:rsidRPr="003A0DF6">
              <w:rPr>
                <w:rFonts w:ascii="Times New Roman" w:eastAsia="Times New Roman" w:hAnsi="Times New Roman" w:cs="Times New Roman"/>
                <w:sz w:val="24"/>
                <w:szCs w:val="28"/>
              </w:rPr>
              <w:t>Максимально допустимая аудитор</w:t>
            </w:r>
            <w:r w:rsidRPr="003A0DF6">
              <w:rPr>
                <w:rFonts w:ascii="Times New Roman" w:eastAsia="Arial Unicode MS" w:hAnsi="Times New Roman" w:cs="Times New Roman"/>
                <w:color w:val="000000"/>
                <w:sz w:val="24"/>
                <w:szCs w:val="28"/>
              </w:rPr>
              <w:t xml:space="preserve">ная нагрузка, </w:t>
            </w:r>
            <w:r w:rsidRPr="003A0DF6">
              <w:rPr>
                <w:rFonts w:ascii="Times New Roman" w:eastAsia="Times New Roman" w:hAnsi="Times New Roman" w:cs="Times New Roman"/>
                <w:sz w:val="24"/>
                <w:szCs w:val="28"/>
              </w:rPr>
              <w:t xml:space="preserve">СанПиН 2.4.2.2821-10 недельная нагрузка </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sz w:val="24"/>
                <w:szCs w:val="28"/>
              </w:rPr>
            </w:pPr>
            <w:r w:rsidRPr="003A0DF6">
              <w:rPr>
                <w:rFonts w:ascii="Times New Roman" w:eastAsia="Times New Roman" w:hAnsi="Times New Roman" w:cs="Times New Roman"/>
                <w:sz w:val="24"/>
                <w:szCs w:val="28"/>
              </w:rPr>
              <w:t>при 5-дневной неделе</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b/>
                <w:sz w:val="24"/>
                <w:szCs w:val="28"/>
              </w:rPr>
            </w:pPr>
            <w:r w:rsidRPr="003A0DF6">
              <w:rPr>
                <w:rFonts w:ascii="Times New Roman" w:eastAsia="Times New Roman" w:hAnsi="Times New Roman" w:cs="Times New Roman"/>
                <w:b/>
                <w:sz w:val="24"/>
                <w:szCs w:val="28"/>
              </w:rPr>
              <w:t>21</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b/>
                <w:sz w:val="24"/>
                <w:szCs w:val="28"/>
              </w:rPr>
            </w:pPr>
            <w:r w:rsidRPr="003A0DF6">
              <w:rPr>
                <w:rFonts w:ascii="Times New Roman" w:eastAsia="Times New Roman" w:hAnsi="Times New Roman" w:cs="Times New Roman"/>
                <w:b/>
                <w:sz w:val="24"/>
                <w:szCs w:val="28"/>
              </w:rPr>
              <w:t>23</w:t>
            </w:r>
          </w:p>
        </w:tc>
        <w:tc>
          <w:tcPr>
            <w:tcW w:w="708"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b/>
                <w:sz w:val="24"/>
                <w:szCs w:val="28"/>
              </w:rPr>
            </w:pPr>
            <w:r w:rsidRPr="003A0DF6">
              <w:rPr>
                <w:rFonts w:ascii="Times New Roman" w:eastAsia="Times New Roman" w:hAnsi="Times New Roman" w:cs="Times New Roman"/>
                <w:b/>
                <w:sz w:val="24"/>
                <w:szCs w:val="28"/>
              </w:rPr>
              <w:t>23</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b/>
                <w:sz w:val="24"/>
                <w:szCs w:val="28"/>
              </w:rPr>
            </w:pPr>
            <w:r w:rsidRPr="003A0DF6">
              <w:rPr>
                <w:rFonts w:ascii="Times New Roman" w:eastAsia="Times New Roman" w:hAnsi="Times New Roman" w:cs="Times New Roman"/>
                <w:b/>
                <w:sz w:val="24"/>
                <w:szCs w:val="28"/>
              </w:rPr>
              <w:t>23</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b/>
                <w:sz w:val="24"/>
                <w:szCs w:val="28"/>
              </w:rPr>
            </w:pPr>
            <w:r w:rsidRPr="003A0DF6">
              <w:rPr>
                <w:rFonts w:ascii="Times New Roman" w:eastAsia="Times New Roman" w:hAnsi="Times New Roman" w:cs="Times New Roman"/>
                <w:b/>
                <w:sz w:val="24"/>
                <w:szCs w:val="28"/>
              </w:rPr>
              <w:t>90</w:t>
            </w:r>
          </w:p>
        </w:tc>
      </w:tr>
    </w:tbl>
    <w:p w:rsidR="003A0DF6" w:rsidRPr="003A0DF6" w:rsidRDefault="003A0DF6" w:rsidP="003A0DF6">
      <w:pPr>
        <w:jc w:val="center"/>
        <w:rPr>
          <w:rFonts w:ascii="Times New Roman" w:eastAsia="Times New Roman" w:hAnsi="Times New Roman" w:cs="Times New Roman"/>
          <w:sz w:val="28"/>
          <w:szCs w:val="28"/>
        </w:rPr>
      </w:pPr>
    </w:p>
    <w:p w:rsidR="003A0DF6" w:rsidRPr="003A0DF6" w:rsidRDefault="003A0DF6" w:rsidP="003A0DF6">
      <w:pPr>
        <w:spacing w:after="0" w:line="240" w:lineRule="auto"/>
        <w:jc w:val="right"/>
        <w:rPr>
          <w:rFonts w:ascii="Times New Roman" w:eastAsia="Times New Roman" w:hAnsi="Times New Roman" w:cs="Times New Roman"/>
          <w:sz w:val="28"/>
          <w:szCs w:val="28"/>
        </w:rPr>
      </w:pPr>
      <w:r w:rsidRPr="003A0DF6">
        <w:rPr>
          <w:rFonts w:ascii="Times New Roman" w:eastAsia="Times New Roman" w:hAnsi="Times New Roman" w:cs="Times New Roman"/>
          <w:sz w:val="28"/>
          <w:szCs w:val="28"/>
        </w:rPr>
        <w:t>ПРИЛОЖЕНИЕ 3</w:t>
      </w:r>
    </w:p>
    <w:p w:rsidR="003A0DF6" w:rsidRPr="003A0DF6" w:rsidRDefault="003A0DF6" w:rsidP="003A0DF6">
      <w:pPr>
        <w:spacing w:after="0" w:line="240" w:lineRule="auto"/>
        <w:jc w:val="right"/>
        <w:rPr>
          <w:rFonts w:ascii="Times New Roman" w:eastAsia="Times New Roman" w:hAnsi="Times New Roman" w:cs="Times New Roman"/>
          <w:sz w:val="28"/>
          <w:szCs w:val="28"/>
        </w:rPr>
      </w:pPr>
    </w:p>
    <w:p w:rsidR="003A0DF6" w:rsidRPr="003A0DF6" w:rsidRDefault="003A0DF6" w:rsidP="003A0DF6">
      <w:pPr>
        <w:spacing w:after="0" w:line="240" w:lineRule="auto"/>
        <w:jc w:val="center"/>
        <w:rPr>
          <w:rFonts w:ascii="Times New Roman" w:eastAsia="Times New Roman" w:hAnsi="Times New Roman" w:cs="Times New Roman"/>
          <w:b/>
          <w:sz w:val="28"/>
          <w:szCs w:val="28"/>
        </w:rPr>
      </w:pPr>
      <w:r w:rsidRPr="003A0DF6">
        <w:rPr>
          <w:rFonts w:ascii="Times New Roman" w:eastAsia="Times New Roman" w:hAnsi="Times New Roman" w:cs="Times New Roman"/>
          <w:b/>
          <w:sz w:val="28"/>
          <w:szCs w:val="28"/>
        </w:rPr>
        <w:t>Таблица-сетка часов к учебному плану МБОУООШ № 37</w:t>
      </w:r>
    </w:p>
    <w:p w:rsidR="003A0DF6" w:rsidRPr="003A0DF6" w:rsidRDefault="003A0DF6" w:rsidP="003A0DF6">
      <w:pPr>
        <w:spacing w:after="0" w:line="240" w:lineRule="auto"/>
        <w:jc w:val="center"/>
        <w:rPr>
          <w:rFonts w:ascii="Times New Roman" w:eastAsia="Times New Roman" w:hAnsi="Times New Roman" w:cs="Times New Roman"/>
          <w:b/>
          <w:sz w:val="28"/>
          <w:szCs w:val="28"/>
        </w:rPr>
      </w:pPr>
      <w:r w:rsidRPr="003A0DF6">
        <w:rPr>
          <w:rFonts w:ascii="Times New Roman" w:eastAsia="Times New Roman" w:hAnsi="Times New Roman" w:cs="Times New Roman"/>
          <w:b/>
          <w:sz w:val="28"/>
          <w:szCs w:val="28"/>
        </w:rPr>
        <w:t>х. Калинина для 3 класса, на 2017-2018 учебный год.</w:t>
      </w:r>
    </w:p>
    <w:p w:rsidR="003A0DF6" w:rsidRPr="003A0DF6" w:rsidRDefault="003A0DF6" w:rsidP="003A0DF6">
      <w:pPr>
        <w:spacing w:after="0" w:line="240" w:lineRule="auto"/>
        <w:jc w:val="center"/>
        <w:rPr>
          <w:rFonts w:ascii="Times New Roman" w:eastAsia="Times New Roman" w:hAnsi="Times New Roman" w:cs="Times New Roman"/>
          <w:b/>
          <w:sz w:val="28"/>
          <w:szCs w:val="28"/>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2835"/>
        <w:gridCol w:w="851"/>
        <w:gridCol w:w="709"/>
        <w:gridCol w:w="708"/>
        <w:gridCol w:w="709"/>
        <w:gridCol w:w="851"/>
      </w:tblGrid>
      <w:tr w:rsidR="003A0DF6" w:rsidRPr="003A0DF6" w:rsidTr="003A0DF6">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b/>
                <w:sz w:val="24"/>
                <w:szCs w:val="28"/>
              </w:rPr>
            </w:pPr>
            <w:r w:rsidRPr="003A0DF6">
              <w:rPr>
                <w:rFonts w:ascii="Times New Roman" w:eastAsia="Arial Unicode MS" w:hAnsi="Times New Roman" w:cs="Times New Roman"/>
                <w:b/>
                <w:sz w:val="24"/>
                <w:szCs w:val="28"/>
              </w:rPr>
              <w:t>Предметные области</w:t>
            </w:r>
          </w:p>
        </w:tc>
        <w:tc>
          <w:tcPr>
            <w:tcW w:w="2835" w:type="dxa"/>
            <w:vMerge w:val="restart"/>
            <w:tcBorders>
              <w:top w:val="single" w:sz="4" w:space="0" w:color="auto"/>
              <w:left w:val="single" w:sz="4" w:space="0" w:color="auto"/>
              <w:bottom w:val="single" w:sz="4" w:space="0" w:color="auto"/>
              <w:right w:val="single" w:sz="4" w:space="0" w:color="auto"/>
              <w:tr2bl w:val="single" w:sz="4" w:space="0" w:color="auto"/>
            </w:tcBorders>
            <w:hideMark/>
          </w:tcPr>
          <w:p w:rsidR="003A0DF6" w:rsidRPr="003A0DF6" w:rsidRDefault="003A0DF6" w:rsidP="003A0DF6">
            <w:pPr>
              <w:spacing w:after="0" w:line="240" w:lineRule="auto"/>
              <w:rPr>
                <w:rFonts w:ascii="Times New Roman" w:eastAsia="Arial Unicode MS" w:hAnsi="Times New Roman" w:cs="Times New Roman"/>
                <w:b/>
                <w:sz w:val="24"/>
                <w:szCs w:val="28"/>
              </w:rPr>
            </w:pPr>
            <w:r w:rsidRPr="003A0DF6">
              <w:rPr>
                <w:rFonts w:ascii="Times New Roman" w:eastAsia="Arial Unicode MS" w:hAnsi="Times New Roman" w:cs="Times New Roman"/>
                <w:b/>
                <w:sz w:val="24"/>
                <w:szCs w:val="28"/>
              </w:rPr>
              <w:t xml:space="preserve">Учебные </w:t>
            </w:r>
          </w:p>
          <w:p w:rsidR="003A0DF6" w:rsidRPr="003A0DF6" w:rsidRDefault="003A0DF6" w:rsidP="003A0DF6">
            <w:pPr>
              <w:spacing w:after="0" w:line="240" w:lineRule="auto"/>
              <w:rPr>
                <w:rFonts w:ascii="Times New Roman" w:eastAsia="Arial Unicode MS" w:hAnsi="Times New Roman" w:cs="Times New Roman"/>
                <w:b/>
                <w:sz w:val="24"/>
                <w:szCs w:val="28"/>
              </w:rPr>
            </w:pPr>
            <w:r w:rsidRPr="003A0DF6">
              <w:rPr>
                <w:rFonts w:ascii="Times New Roman" w:eastAsia="Arial Unicode MS" w:hAnsi="Times New Roman" w:cs="Times New Roman"/>
                <w:b/>
                <w:sz w:val="24"/>
                <w:szCs w:val="28"/>
              </w:rPr>
              <w:t>предметы</w:t>
            </w:r>
          </w:p>
          <w:p w:rsidR="003A0DF6" w:rsidRPr="003A0DF6" w:rsidRDefault="003A0DF6" w:rsidP="003A0DF6">
            <w:pPr>
              <w:spacing w:after="0" w:line="240" w:lineRule="auto"/>
              <w:rPr>
                <w:rFonts w:ascii="Times New Roman" w:eastAsia="Arial Unicode MS" w:hAnsi="Times New Roman" w:cs="Times New Roman"/>
                <w:b/>
                <w:sz w:val="24"/>
                <w:szCs w:val="28"/>
              </w:rPr>
            </w:pPr>
            <w:r w:rsidRPr="003A0DF6">
              <w:rPr>
                <w:rFonts w:ascii="Times New Roman" w:eastAsia="Arial Unicode MS" w:hAnsi="Times New Roman" w:cs="Times New Roman"/>
                <w:b/>
                <w:sz w:val="24"/>
                <w:szCs w:val="28"/>
              </w:rPr>
              <w:t xml:space="preserve">                       Классы</w:t>
            </w:r>
          </w:p>
        </w:tc>
        <w:tc>
          <w:tcPr>
            <w:tcW w:w="2977" w:type="dxa"/>
            <w:gridSpan w:val="4"/>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b/>
                <w:sz w:val="24"/>
                <w:szCs w:val="28"/>
              </w:rPr>
            </w:pPr>
            <w:r w:rsidRPr="003A0DF6">
              <w:rPr>
                <w:rFonts w:ascii="Times New Roman" w:eastAsia="Arial Unicode MS" w:hAnsi="Times New Roman" w:cs="Times New Roman"/>
                <w:b/>
                <w:sz w:val="24"/>
                <w:szCs w:val="28"/>
              </w:rPr>
              <w:t>Количество часов в неделю</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b/>
                <w:sz w:val="24"/>
                <w:szCs w:val="28"/>
              </w:rPr>
            </w:pPr>
            <w:r w:rsidRPr="003A0DF6">
              <w:rPr>
                <w:rFonts w:ascii="Times New Roman" w:eastAsia="Arial Unicode MS" w:hAnsi="Times New Roman" w:cs="Times New Roman"/>
                <w:b/>
                <w:sz w:val="24"/>
                <w:szCs w:val="28"/>
              </w:rPr>
              <w:t>Всего часов</w:t>
            </w:r>
          </w:p>
        </w:tc>
      </w:tr>
      <w:tr w:rsidR="003A0DF6" w:rsidRPr="003A0DF6" w:rsidTr="003A0DF6">
        <w:trPr>
          <w:trHeight w:val="727"/>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b/>
                <w:sz w:val="24"/>
                <w:szCs w:val="28"/>
              </w:rPr>
            </w:pPr>
            <w:r w:rsidRPr="003A0DF6">
              <w:rPr>
                <w:rFonts w:ascii="Times New Roman" w:eastAsia="Arial Unicode MS" w:hAnsi="Times New Roman" w:cs="Times New Roman"/>
                <w:b/>
                <w:sz w:val="24"/>
                <w:szCs w:val="28"/>
              </w:rPr>
              <w:t>I</w:t>
            </w:r>
          </w:p>
          <w:p w:rsidR="003A0DF6" w:rsidRPr="003A0DF6" w:rsidRDefault="003A0DF6" w:rsidP="003A0DF6">
            <w:pPr>
              <w:spacing w:after="0" w:line="240" w:lineRule="auto"/>
              <w:rPr>
                <w:rFonts w:ascii="Times New Roman" w:eastAsia="Arial Unicode MS" w:hAnsi="Times New Roman" w:cs="Times New Roman"/>
                <w:b/>
                <w:sz w:val="24"/>
                <w:szCs w:val="28"/>
              </w:rPr>
            </w:pPr>
            <w:r w:rsidRPr="003A0DF6">
              <w:rPr>
                <w:rFonts w:ascii="Times New Roman" w:eastAsia="Arial Unicode MS" w:hAnsi="Times New Roman" w:cs="Times New Roman"/>
                <w:b/>
                <w:sz w:val="24"/>
                <w:szCs w:val="28"/>
              </w:rPr>
              <w:t xml:space="preserve"> «А»</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b/>
                <w:sz w:val="24"/>
                <w:szCs w:val="28"/>
              </w:rPr>
            </w:pPr>
            <w:r w:rsidRPr="003A0DF6">
              <w:rPr>
                <w:rFonts w:ascii="Times New Roman" w:eastAsia="Arial Unicode MS" w:hAnsi="Times New Roman" w:cs="Times New Roman"/>
                <w:b/>
                <w:sz w:val="24"/>
                <w:szCs w:val="28"/>
              </w:rPr>
              <w:t>II «А»</w:t>
            </w:r>
          </w:p>
        </w:tc>
        <w:tc>
          <w:tcPr>
            <w:tcW w:w="708"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b/>
                <w:sz w:val="24"/>
                <w:szCs w:val="28"/>
              </w:rPr>
            </w:pPr>
            <w:r w:rsidRPr="003A0DF6">
              <w:rPr>
                <w:rFonts w:ascii="Times New Roman" w:eastAsia="Arial Unicode MS" w:hAnsi="Times New Roman" w:cs="Times New Roman"/>
                <w:b/>
                <w:sz w:val="24"/>
                <w:szCs w:val="28"/>
              </w:rPr>
              <w:t>III «А»</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b/>
                <w:sz w:val="24"/>
                <w:szCs w:val="28"/>
              </w:rPr>
            </w:pPr>
            <w:r w:rsidRPr="003A0DF6">
              <w:rPr>
                <w:rFonts w:ascii="Times New Roman" w:eastAsia="Arial Unicode MS" w:hAnsi="Times New Roman" w:cs="Times New Roman"/>
                <w:b/>
                <w:sz w:val="24"/>
                <w:szCs w:val="28"/>
              </w:rPr>
              <w:t>IV «А»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p>
        </w:tc>
      </w:tr>
      <w:tr w:rsidR="003A0DF6" w:rsidRPr="003A0DF6" w:rsidTr="003A0DF6">
        <w:trPr>
          <w:trHeight w:val="403"/>
        </w:trPr>
        <w:tc>
          <w:tcPr>
            <w:tcW w:w="10349" w:type="dxa"/>
            <w:gridSpan w:val="7"/>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i/>
                <w:sz w:val="24"/>
                <w:szCs w:val="28"/>
              </w:rPr>
              <w:t>Обязательная часть</w:t>
            </w:r>
          </w:p>
        </w:tc>
      </w:tr>
      <w:tr w:rsidR="003A0DF6" w:rsidRPr="003A0DF6" w:rsidTr="003A0DF6">
        <w:trPr>
          <w:trHeight w:val="409"/>
        </w:trPr>
        <w:tc>
          <w:tcPr>
            <w:tcW w:w="3686" w:type="dxa"/>
            <w:vMerge w:val="restart"/>
            <w:tcBorders>
              <w:top w:val="single" w:sz="4" w:space="0" w:color="auto"/>
              <w:left w:val="single" w:sz="4" w:space="0" w:color="auto"/>
              <w:bottom w:val="single" w:sz="4" w:space="0" w:color="auto"/>
              <w:right w:val="single" w:sz="4" w:space="0" w:color="auto"/>
            </w:tcBorders>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Русский язык и литературное чтение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Русский язык</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4,5</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19,5</w:t>
            </w:r>
          </w:p>
        </w:tc>
      </w:tr>
      <w:tr w:rsidR="003A0DF6" w:rsidRPr="003A0DF6" w:rsidTr="003A0DF6">
        <w:trPr>
          <w:trHeight w:val="495"/>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Литературное чтение</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3,5</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15,5</w:t>
            </w:r>
          </w:p>
        </w:tc>
      </w:tr>
      <w:tr w:rsidR="003A0DF6" w:rsidRPr="003A0DF6" w:rsidTr="003A0DF6">
        <w:tc>
          <w:tcPr>
            <w:tcW w:w="3686" w:type="dxa"/>
            <w:vMerge w:val="restart"/>
            <w:tcBorders>
              <w:top w:val="single" w:sz="4" w:space="0" w:color="auto"/>
              <w:left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Родной язык и литературное чтение на родном языке</w:t>
            </w:r>
          </w:p>
        </w:tc>
        <w:tc>
          <w:tcPr>
            <w:tcW w:w="2835"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Родной язык</w:t>
            </w:r>
          </w:p>
        </w:tc>
        <w:tc>
          <w:tcPr>
            <w:tcW w:w="851"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p>
        </w:tc>
      </w:tr>
      <w:tr w:rsidR="003A0DF6" w:rsidRPr="003A0DF6" w:rsidTr="003A0DF6">
        <w:tc>
          <w:tcPr>
            <w:tcW w:w="3686" w:type="dxa"/>
            <w:vMerge/>
            <w:tcBorders>
              <w:left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Литературное чтение на родном языке</w:t>
            </w:r>
          </w:p>
        </w:tc>
        <w:tc>
          <w:tcPr>
            <w:tcW w:w="851"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p>
        </w:tc>
      </w:tr>
      <w:tr w:rsidR="003A0DF6" w:rsidRPr="003A0DF6" w:rsidTr="003A0DF6">
        <w:tc>
          <w:tcPr>
            <w:tcW w:w="3686" w:type="dxa"/>
            <w:vMerge/>
            <w:tcBorders>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Иностранный язык (английский)</w:t>
            </w:r>
          </w:p>
        </w:tc>
        <w:tc>
          <w:tcPr>
            <w:tcW w:w="851"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2</w:t>
            </w:r>
          </w:p>
        </w:tc>
        <w:tc>
          <w:tcPr>
            <w:tcW w:w="708"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2</w:t>
            </w:r>
          </w:p>
        </w:tc>
        <w:tc>
          <w:tcPr>
            <w:tcW w:w="709"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6</w:t>
            </w:r>
          </w:p>
        </w:tc>
      </w:tr>
      <w:tr w:rsidR="003A0DF6" w:rsidRPr="003A0DF6" w:rsidTr="003A0DF6">
        <w:trPr>
          <w:trHeight w:val="428"/>
        </w:trPr>
        <w:tc>
          <w:tcPr>
            <w:tcW w:w="3686" w:type="dxa"/>
            <w:tcBorders>
              <w:top w:val="single" w:sz="4" w:space="0" w:color="auto"/>
              <w:left w:val="single" w:sz="4" w:space="0" w:color="auto"/>
              <w:bottom w:val="single" w:sz="4" w:space="0" w:color="auto"/>
              <w:right w:val="single" w:sz="4" w:space="0" w:color="auto"/>
            </w:tcBorders>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Математика и информатика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Математика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16</w:t>
            </w:r>
          </w:p>
        </w:tc>
      </w:tr>
      <w:tr w:rsidR="003A0DF6" w:rsidRPr="003A0DF6" w:rsidTr="003A0DF6">
        <w:trPr>
          <w:trHeight w:val="585"/>
        </w:trPr>
        <w:tc>
          <w:tcPr>
            <w:tcW w:w="3686" w:type="dxa"/>
            <w:tcBorders>
              <w:top w:val="single" w:sz="4" w:space="0" w:color="auto"/>
              <w:left w:val="single" w:sz="4" w:space="0" w:color="auto"/>
              <w:bottom w:val="single" w:sz="4" w:space="0" w:color="auto"/>
              <w:right w:val="single" w:sz="4" w:space="0" w:color="auto"/>
            </w:tcBorders>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Обществознание и естествознание (окружающий мир)</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Окружающий мир</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4</w:t>
            </w:r>
          </w:p>
        </w:tc>
      </w:tr>
      <w:tr w:rsidR="003A0DF6" w:rsidRPr="003A0DF6" w:rsidTr="003A0DF6">
        <w:tc>
          <w:tcPr>
            <w:tcW w:w="3686" w:type="dxa"/>
            <w:tcBorders>
              <w:top w:val="single" w:sz="4" w:space="0" w:color="auto"/>
              <w:left w:val="single" w:sz="4" w:space="0" w:color="auto"/>
              <w:bottom w:val="single" w:sz="4" w:space="0" w:color="auto"/>
              <w:right w:val="single" w:sz="4" w:space="0" w:color="auto"/>
            </w:tcBorders>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Основы религиозных культур и светской этики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Основы религиозных культур и светской этики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w:t>
            </w:r>
          </w:p>
        </w:tc>
      </w:tr>
      <w:tr w:rsidR="003A0DF6" w:rsidRPr="003A0DF6" w:rsidTr="003A0DF6">
        <w:tc>
          <w:tcPr>
            <w:tcW w:w="3686" w:type="dxa"/>
            <w:vMerge w:val="restart"/>
            <w:tcBorders>
              <w:top w:val="single" w:sz="4" w:space="0" w:color="auto"/>
              <w:left w:val="single" w:sz="4" w:space="0" w:color="auto"/>
              <w:bottom w:val="single" w:sz="4" w:space="0" w:color="auto"/>
              <w:right w:val="single" w:sz="4" w:space="0" w:color="auto"/>
            </w:tcBorders>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Искусство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Музыка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4</w:t>
            </w:r>
          </w:p>
        </w:tc>
      </w:tr>
      <w:tr w:rsidR="003A0DF6" w:rsidRPr="003A0DF6" w:rsidTr="003A0DF6">
        <w:tc>
          <w:tcPr>
            <w:tcW w:w="3686" w:type="dxa"/>
            <w:vMerge/>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Изобразительное искусство</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4</w:t>
            </w:r>
          </w:p>
        </w:tc>
      </w:tr>
      <w:tr w:rsidR="003A0DF6" w:rsidRPr="003A0DF6" w:rsidTr="003A0DF6">
        <w:tc>
          <w:tcPr>
            <w:tcW w:w="3686" w:type="dxa"/>
            <w:tcBorders>
              <w:top w:val="single" w:sz="4" w:space="0" w:color="auto"/>
              <w:left w:val="single" w:sz="4" w:space="0" w:color="auto"/>
              <w:bottom w:val="single" w:sz="4" w:space="0" w:color="auto"/>
              <w:right w:val="single" w:sz="4" w:space="0" w:color="auto"/>
            </w:tcBorders>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Технология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Технология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4</w:t>
            </w:r>
          </w:p>
        </w:tc>
      </w:tr>
      <w:tr w:rsidR="003A0DF6" w:rsidRPr="003A0DF6" w:rsidTr="003A0DF6">
        <w:trPr>
          <w:trHeight w:val="519"/>
        </w:trPr>
        <w:tc>
          <w:tcPr>
            <w:tcW w:w="3686" w:type="dxa"/>
            <w:tcBorders>
              <w:top w:val="single" w:sz="4" w:space="0" w:color="auto"/>
              <w:left w:val="single" w:sz="4" w:space="0" w:color="auto"/>
              <w:bottom w:val="single" w:sz="4" w:space="0" w:color="auto"/>
              <w:right w:val="single" w:sz="4" w:space="0" w:color="auto"/>
            </w:tcBorders>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Физическая культура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Физическая культура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12</w:t>
            </w:r>
          </w:p>
        </w:tc>
      </w:tr>
      <w:tr w:rsidR="003A0DF6" w:rsidRPr="003A0DF6" w:rsidTr="003A0DF6">
        <w:trPr>
          <w:trHeight w:val="265"/>
        </w:trPr>
        <w:tc>
          <w:tcPr>
            <w:tcW w:w="3686" w:type="dxa"/>
            <w:tcBorders>
              <w:top w:val="single" w:sz="4" w:space="0" w:color="auto"/>
              <w:left w:val="single" w:sz="4" w:space="0" w:color="auto"/>
              <w:bottom w:val="single" w:sz="4" w:space="0" w:color="auto"/>
              <w:right w:val="single" w:sz="4" w:space="0" w:color="auto"/>
            </w:tcBorders>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Times New Roman" w:hAnsi="Times New Roman" w:cs="Times New Roman"/>
                <w:sz w:val="24"/>
                <w:szCs w:val="28"/>
              </w:rPr>
              <w:t>Итого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sz w:val="24"/>
                <w:szCs w:val="28"/>
              </w:rPr>
            </w:pPr>
            <w:r w:rsidRPr="003A0DF6">
              <w:rPr>
                <w:rFonts w:ascii="Times New Roman" w:eastAsia="Times New Roman" w:hAnsi="Times New Roman" w:cs="Times New Roman"/>
                <w:sz w:val="24"/>
                <w:szCs w:val="28"/>
              </w:rPr>
              <w:t>при 5-дневной неделе</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b/>
                <w:sz w:val="24"/>
                <w:szCs w:val="28"/>
              </w:rPr>
            </w:pPr>
            <w:r w:rsidRPr="003A0DF6">
              <w:rPr>
                <w:rFonts w:ascii="Times New Roman" w:eastAsia="Times New Roman" w:hAnsi="Times New Roman" w:cs="Times New Roman"/>
                <w:b/>
                <w:sz w:val="24"/>
                <w:szCs w:val="28"/>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b/>
                <w:sz w:val="24"/>
                <w:szCs w:val="28"/>
              </w:rPr>
            </w:pPr>
            <w:r w:rsidRPr="003A0DF6">
              <w:rPr>
                <w:rFonts w:ascii="Times New Roman" w:eastAsia="Times New Roman" w:hAnsi="Times New Roman" w:cs="Times New Roman"/>
                <w:b/>
                <w:sz w:val="24"/>
                <w:szCs w:val="28"/>
              </w:rPr>
              <w:t>22</w:t>
            </w:r>
          </w:p>
        </w:tc>
        <w:tc>
          <w:tcPr>
            <w:tcW w:w="708"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b/>
                <w:sz w:val="24"/>
                <w:szCs w:val="28"/>
              </w:rPr>
            </w:pPr>
            <w:r w:rsidRPr="003A0DF6">
              <w:rPr>
                <w:rFonts w:ascii="Times New Roman" w:eastAsia="Times New Roman" w:hAnsi="Times New Roman" w:cs="Times New Roman"/>
                <w:b/>
                <w:sz w:val="24"/>
                <w:szCs w:val="28"/>
              </w:rPr>
              <w:t>22</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b/>
                <w:sz w:val="24"/>
                <w:szCs w:val="28"/>
              </w:rPr>
            </w:pPr>
            <w:r w:rsidRPr="003A0DF6">
              <w:rPr>
                <w:rFonts w:ascii="Times New Roman" w:eastAsia="Times New Roman" w:hAnsi="Times New Roman" w:cs="Times New Roman"/>
                <w:b/>
                <w:sz w:val="24"/>
                <w:szCs w:val="28"/>
              </w:rPr>
              <w:t>22</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b/>
                <w:sz w:val="24"/>
                <w:szCs w:val="28"/>
              </w:rPr>
            </w:pPr>
            <w:r w:rsidRPr="003A0DF6">
              <w:rPr>
                <w:rFonts w:ascii="Times New Roman" w:eastAsia="Times New Roman" w:hAnsi="Times New Roman" w:cs="Times New Roman"/>
                <w:b/>
                <w:sz w:val="24"/>
                <w:szCs w:val="28"/>
              </w:rPr>
              <w:t>86</w:t>
            </w:r>
          </w:p>
        </w:tc>
      </w:tr>
      <w:tr w:rsidR="003A0DF6" w:rsidRPr="003A0DF6" w:rsidTr="003A0DF6">
        <w:trPr>
          <w:trHeight w:val="505"/>
        </w:trPr>
        <w:tc>
          <w:tcPr>
            <w:tcW w:w="3686" w:type="dxa"/>
            <w:tcBorders>
              <w:top w:val="single" w:sz="4" w:space="0" w:color="auto"/>
              <w:left w:val="single" w:sz="4" w:space="0" w:color="auto"/>
              <w:bottom w:val="single" w:sz="4" w:space="0" w:color="auto"/>
              <w:right w:val="single" w:sz="4" w:space="0" w:color="auto"/>
            </w:tcBorders>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Times New Roman" w:hAnsi="Times New Roman" w:cs="Times New Roman"/>
                <w:sz w:val="24"/>
                <w:szCs w:val="28"/>
              </w:rPr>
              <w:t>Часть, формируемая участниками образовательных отношений,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sz w:val="24"/>
                <w:szCs w:val="28"/>
              </w:rPr>
            </w:pPr>
            <w:r w:rsidRPr="003A0DF6">
              <w:rPr>
                <w:rFonts w:ascii="Times New Roman" w:eastAsia="Times New Roman" w:hAnsi="Times New Roman" w:cs="Times New Roman"/>
                <w:sz w:val="24"/>
                <w:szCs w:val="28"/>
              </w:rPr>
              <w:t>при 5-дневной неделе</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sz w:val="24"/>
                <w:szCs w:val="28"/>
              </w:rPr>
            </w:pPr>
            <w:r w:rsidRPr="003A0DF6">
              <w:rPr>
                <w:rFonts w:ascii="Times New Roman" w:eastAsia="Times New Roman" w:hAnsi="Times New Roman" w:cs="Times New Roman"/>
                <w:sz w:val="24"/>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sz w:val="24"/>
                <w:szCs w:val="28"/>
              </w:rPr>
            </w:pPr>
            <w:r w:rsidRPr="003A0DF6">
              <w:rPr>
                <w:rFonts w:ascii="Times New Roman" w:eastAsia="Times New Roman" w:hAnsi="Times New Roman" w:cs="Times New Roman"/>
                <w:sz w:val="24"/>
                <w:szCs w:val="28"/>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sz w:val="24"/>
                <w:szCs w:val="28"/>
              </w:rPr>
            </w:pPr>
            <w:r w:rsidRPr="003A0DF6">
              <w:rPr>
                <w:rFonts w:ascii="Times New Roman" w:eastAsia="Times New Roman" w:hAnsi="Times New Roman" w:cs="Times New Roman"/>
                <w:sz w:val="24"/>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sz w:val="24"/>
                <w:szCs w:val="28"/>
              </w:rPr>
            </w:pPr>
            <w:r w:rsidRPr="003A0DF6">
              <w:rPr>
                <w:rFonts w:ascii="Times New Roman" w:eastAsia="Times New Roman" w:hAnsi="Times New Roman" w:cs="Times New Roman"/>
                <w:sz w:val="24"/>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sz w:val="24"/>
                <w:szCs w:val="28"/>
              </w:rPr>
            </w:pPr>
            <w:r w:rsidRPr="003A0DF6">
              <w:rPr>
                <w:rFonts w:ascii="Times New Roman" w:eastAsia="Times New Roman" w:hAnsi="Times New Roman" w:cs="Times New Roman"/>
                <w:sz w:val="24"/>
                <w:szCs w:val="28"/>
              </w:rPr>
              <w:t>4</w:t>
            </w:r>
          </w:p>
        </w:tc>
      </w:tr>
      <w:tr w:rsidR="003A0DF6" w:rsidRPr="003A0DF6" w:rsidTr="003A0DF6">
        <w:tc>
          <w:tcPr>
            <w:tcW w:w="3686" w:type="dxa"/>
            <w:tcBorders>
              <w:top w:val="single" w:sz="4" w:space="0" w:color="auto"/>
              <w:left w:val="single" w:sz="4" w:space="0" w:color="auto"/>
              <w:bottom w:val="single" w:sz="4" w:space="0" w:color="auto"/>
              <w:right w:val="single" w:sz="4" w:space="0" w:color="auto"/>
            </w:tcBorders>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Times New Roman" w:hAnsi="Times New Roman" w:cs="Times New Roman"/>
                <w:i/>
                <w:sz w:val="24"/>
                <w:szCs w:val="28"/>
              </w:rPr>
              <w:t>в том числе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proofErr w:type="spellStart"/>
            <w:r w:rsidRPr="003A0DF6">
              <w:rPr>
                <w:rFonts w:ascii="Times New Roman" w:eastAsia="Times New Roman" w:hAnsi="Times New Roman" w:cs="Times New Roman"/>
                <w:sz w:val="24"/>
                <w:szCs w:val="28"/>
              </w:rPr>
              <w:t>Кубановедение</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sz w:val="24"/>
                <w:szCs w:val="28"/>
              </w:rPr>
            </w:pPr>
            <w:r w:rsidRPr="003A0DF6">
              <w:rPr>
                <w:rFonts w:ascii="Times New Roman" w:eastAsia="Times New Roman" w:hAnsi="Times New Roman" w:cs="Times New Roman"/>
                <w:sz w:val="24"/>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sz w:val="24"/>
                <w:szCs w:val="28"/>
              </w:rPr>
            </w:pPr>
            <w:r w:rsidRPr="003A0DF6">
              <w:rPr>
                <w:rFonts w:ascii="Times New Roman" w:eastAsia="Times New Roman" w:hAnsi="Times New Roman" w:cs="Times New Roman"/>
                <w:sz w:val="24"/>
                <w:szCs w:val="28"/>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sz w:val="24"/>
                <w:szCs w:val="28"/>
              </w:rPr>
            </w:pPr>
            <w:r w:rsidRPr="003A0DF6">
              <w:rPr>
                <w:rFonts w:ascii="Times New Roman" w:eastAsia="Times New Roman" w:hAnsi="Times New Roman" w:cs="Times New Roman"/>
                <w:sz w:val="24"/>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sz w:val="24"/>
                <w:szCs w:val="28"/>
              </w:rPr>
            </w:pPr>
            <w:r w:rsidRPr="003A0DF6">
              <w:rPr>
                <w:rFonts w:ascii="Times New Roman" w:eastAsia="Times New Roman" w:hAnsi="Times New Roman" w:cs="Times New Roman"/>
                <w:sz w:val="24"/>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sz w:val="24"/>
                <w:szCs w:val="28"/>
              </w:rPr>
            </w:pPr>
            <w:r w:rsidRPr="003A0DF6">
              <w:rPr>
                <w:rFonts w:ascii="Times New Roman" w:eastAsia="Times New Roman" w:hAnsi="Times New Roman" w:cs="Times New Roman"/>
                <w:sz w:val="24"/>
                <w:szCs w:val="28"/>
              </w:rPr>
              <w:t>4</w:t>
            </w:r>
          </w:p>
        </w:tc>
      </w:tr>
      <w:tr w:rsidR="003A0DF6" w:rsidRPr="003A0DF6" w:rsidTr="003A0DF6">
        <w:trPr>
          <w:trHeight w:val="286"/>
        </w:trPr>
        <w:tc>
          <w:tcPr>
            <w:tcW w:w="3686"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sz w:val="24"/>
                <w:szCs w:val="28"/>
              </w:rPr>
            </w:pPr>
            <w:r w:rsidRPr="003A0DF6">
              <w:rPr>
                <w:rFonts w:ascii="Times New Roman" w:eastAsia="Times New Roman" w:hAnsi="Times New Roman" w:cs="Times New Roman"/>
                <w:sz w:val="24"/>
                <w:szCs w:val="28"/>
              </w:rPr>
              <w:t>Максимально допустимая аудитор</w:t>
            </w:r>
            <w:r w:rsidRPr="003A0DF6">
              <w:rPr>
                <w:rFonts w:ascii="Times New Roman" w:eastAsia="Arial Unicode MS" w:hAnsi="Times New Roman" w:cs="Times New Roman"/>
                <w:color w:val="000000"/>
                <w:sz w:val="24"/>
                <w:szCs w:val="28"/>
              </w:rPr>
              <w:t xml:space="preserve">ная нагрузка, </w:t>
            </w:r>
            <w:r w:rsidRPr="003A0DF6">
              <w:rPr>
                <w:rFonts w:ascii="Times New Roman" w:eastAsia="Times New Roman" w:hAnsi="Times New Roman" w:cs="Times New Roman"/>
                <w:sz w:val="24"/>
                <w:szCs w:val="28"/>
              </w:rPr>
              <w:t xml:space="preserve">СанПиН 2.4.2.2821-10 недельная нагрузка </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sz w:val="24"/>
                <w:szCs w:val="28"/>
              </w:rPr>
            </w:pPr>
            <w:r w:rsidRPr="003A0DF6">
              <w:rPr>
                <w:rFonts w:ascii="Times New Roman" w:eastAsia="Times New Roman" w:hAnsi="Times New Roman" w:cs="Times New Roman"/>
                <w:sz w:val="24"/>
                <w:szCs w:val="28"/>
              </w:rPr>
              <w:t>при 5-дневной неделе</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b/>
                <w:sz w:val="24"/>
                <w:szCs w:val="28"/>
              </w:rPr>
            </w:pPr>
            <w:r w:rsidRPr="003A0DF6">
              <w:rPr>
                <w:rFonts w:ascii="Times New Roman" w:eastAsia="Times New Roman" w:hAnsi="Times New Roman" w:cs="Times New Roman"/>
                <w:b/>
                <w:sz w:val="24"/>
                <w:szCs w:val="28"/>
              </w:rPr>
              <w:t>21</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b/>
                <w:sz w:val="24"/>
                <w:szCs w:val="28"/>
              </w:rPr>
            </w:pPr>
            <w:r w:rsidRPr="003A0DF6">
              <w:rPr>
                <w:rFonts w:ascii="Times New Roman" w:eastAsia="Times New Roman" w:hAnsi="Times New Roman" w:cs="Times New Roman"/>
                <w:b/>
                <w:sz w:val="24"/>
                <w:szCs w:val="28"/>
              </w:rPr>
              <w:t>23</w:t>
            </w:r>
          </w:p>
        </w:tc>
        <w:tc>
          <w:tcPr>
            <w:tcW w:w="708"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b/>
                <w:sz w:val="24"/>
                <w:szCs w:val="28"/>
              </w:rPr>
            </w:pPr>
            <w:r w:rsidRPr="003A0DF6">
              <w:rPr>
                <w:rFonts w:ascii="Times New Roman" w:eastAsia="Times New Roman" w:hAnsi="Times New Roman" w:cs="Times New Roman"/>
                <w:b/>
                <w:sz w:val="24"/>
                <w:szCs w:val="28"/>
              </w:rPr>
              <w:t>23</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b/>
                <w:sz w:val="24"/>
                <w:szCs w:val="28"/>
              </w:rPr>
            </w:pPr>
            <w:r w:rsidRPr="003A0DF6">
              <w:rPr>
                <w:rFonts w:ascii="Times New Roman" w:eastAsia="Times New Roman" w:hAnsi="Times New Roman" w:cs="Times New Roman"/>
                <w:b/>
                <w:sz w:val="24"/>
                <w:szCs w:val="28"/>
              </w:rPr>
              <w:t>23</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b/>
                <w:sz w:val="24"/>
                <w:szCs w:val="28"/>
              </w:rPr>
            </w:pPr>
            <w:r w:rsidRPr="003A0DF6">
              <w:rPr>
                <w:rFonts w:ascii="Times New Roman" w:eastAsia="Times New Roman" w:hAnsi="Times New Roman" w:cs="Times New Roman"/>
                <w:b/>
                <w:sz w:val="24"/>
                <w:szCs w:val="28"/>
              </w:rPr>
              <w:t>90</w:t>
            </w:r>
          </w:p>
        </w:tc>
      </w:tr>
    </w:tbl>
    <w:p w:rsidR="003A0DF6" w:rsidRPr="003A0DF6" w:rsidRDefault="003A0DF6" w:rsidP="003A0DF6">
      <w:pPr>
        <w:spacing w:after="0" w:line="240" w:lineRule="auto"/>
        <w:jc w:val="center"/>
        <w:rPr>
          <w:rFonts w:ascii="Times New Roman" w:eastAsia="Times New Roman" w:hAnsi="Times New Roman" w:cs="Times New Roman"/>
          <w:b/>
          <w:sz w:val="28"/>
          <w:szCs w:val="28"/>
        </w:rPr>
      </w:pPr>
    </w:p>
    <w:p w:rsidR="003A0DF6" w:rsidRPr="003A0DF6" w:rsidRDefault="003A0DF6" w:rsidP="003A0DF6">
      <w:pPr>
        <w:spacing w:after="0" w:line="240" w:lineRule="auto"/>
        <w:rPr>
          <w:rFonts w:ascii="Times New Roman" w:eastAsia="Times New Roman" w:hAnsi="Times New Roman" w:cs="Times New Roman"/>
          <w:color w:val="000000"/>
          <w:sz w:val="24"/>
          <w:szCs w:val="28"/>
        </w:rPr>
      </w:pPr>
    </w:p>
    <w:p w:rsidR="003A0DF6" w:rsidRPr="003A0DF6" w:rsidRDefault="003A0DF6" w:rsidP="003A0DF6">
      <w:pPr>
        <w:spacing w:after="0" w:line="240" w:lineRule="auto"/>
        <w:jc w:val="right"/>
        <w:rPr>
          <w:rFonts w:ascii="Times New Roman" w:eastAsia="Times New Roman" w:hAnsi="Times New Roman" w:cs="Times New Roman"/>
          <w:sz w:val="28"/>
          <w:szCs w:val="28"/>
        </w:rPr>
      </w:pPr>
      <w:r w:rsidRPr="003A0DF6">
        <w:rPr>
          <w:rFonts w:ascii="Times New Roman" w:eastAsia="Times New Roman" w:hAnsi="Times New Roman" w:cs="Times New Roman"/>
          <w:sz w:val="28"/>
          <w:szCs w:val="28"/>
        </w:rPr>
        <w:t>ПРИЛОЖЕНИЕ №  4</w:t>
      </w:r>
    </w:p>
    <w:p w:rsidR="003A0DF6" w:rsidRPr="003A0DF6" w:rsidRDefault="003A0DF6" w:rsidP="003A0DF6">
      <w:pPr>
        <w:spacing w:after="0" w:line="240" w:lineRule="auto"/>
        <w:rPr>
          <w:rFonts w:ascii="Times New Roman" w:eastAsia="Times New Roman" w:hAnsi="Times New Roman" w:cs="Times New Roman"/>
          <w:b/>
          <w:sz w:val="28"/>
          <w:szCs w:val="28"/>
        </w:rPr>
      </w:pPr>
    </w:p>
    <w:p w:rsidR="003A0DF6" w:rsidRPr="003A0DF6" w:rsidRDefault="003A0DF6" w:rsidP="003A0DF6">
      <w:pPr>
        <w:spacing w:after="0" w:line="240" w:lineRule="auto"/>
        <w:jc w:val="center"/>
        <w:rPr>
          <w:rFonts w:ascii="Times New Roman" w:eastAsia="Times New Roman" w:hAnsi="Times New Roman" w:cs="Times New Roman"/>
          <w:b/>
          <w:sz w:val="28"/>
          <w:szCs w:val="28"/>
        </w:rPr>
      </w:pPr>
      <w:r w:rsidRPr="003A0DF6">
        <w:rPr>
          <w:rFonts w:ascii="Times New Roman" w:eastAsia="Times New Roman" w:hAnsi="Times New Roman" w:cs="Times New Roman"/>
          <w:b/>
          <w:sz w:val="28"/>
          <w:szCs w:val="28"/>
        </w:rPr>
        <w:t>Таблица-сетка часов к учебному плану МБОУООШ № 37</w:t>
      </w:r>
    </w:p>
    <w:p w:rsidR="003A0DF6" w:rsidRPr="003A0DF6" w:rsidRDefault="003A0DF6" w:rsidP="003A0DF6">
      <w:pPr>
        <w:spacing w:after="0" w:line="240" w:lineRule="auto"/>
        <w:jc w:val="center"/>
        <w:rPr>
          <w:rFonts w:ascii="Times New Roman" w:eastAsia="Times New Roman" w:hAnsi="Times New Roman" w:cs="Times New Roman"/>
          <w:b/>
          <w:sz w:val="28"/>
          <w:szCs w:val="28"/>
        </w:rPr>
      </w:pPr>
      <w:r w:rsidRPr="003A0DF6">
        <w:rPr>
          <w:rFonts w:ascii="Times New Roman" w:eastAsia="Times New Roman" w:hAnsi="Times New Roman" w:cs="Times New Roman"/>
          <w:b/>
          <w:sz w:val="28"/>
          <w:szCs w:val="28"/>
        </w:rPr>
        <w:t>х. Калинина для 4 класса,  на 2017-2018 учебный год.</w:t>
      </w:r>
    </w:p>
    <w:p w:rsidR="003A0DF6" w:rsidRPr="003A0DF6" w:rsidRDefault="003A0DF6" w:rsidP="003A0DF6">
      <w:pPr>
        <w:spacing w:after="0" w:line="240" w:lineRule="auto"/>
        <w:jc w:val="center"/>
        <w:rPr>
          <w:rFonts w:ascii="Times New Roman" w:eastAsia="Times New Roman" w:hAnsi="Times New Roman" w:cs="Times New Roman"/>
          <w:b/>
          <w:sz w:val="28"/>
          <w:szCs w:val="28"/>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2835"/>
        <w:gridCol w:w="851"/>
        <w:gridCol w:w="709"/>
        <w:gridCol w:w="708"/>
        <w:gridCol w:w="709"/>
        <w:gridCol w:w="851"/>
      </w:tblGrid>
      <w:tr w:rsidR="003A0DF6" w:rsidRPr="003A0DF6" w:rsidTr="003A0DF6">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b/>
                <w:sz w:val="24"/>
                <w:szCs w:val="28"/>
              </w:rPr>
            </w:pPr>
            <w:r w:rsidRPr="003A0DF6">
              <w:rPr>
                <w:rFonts w:ascii="Times New Roman" w:eastAsia="Arial Unicode MS" w:hAnsi="Times New Roman" w:cs="Times New Roman"/>
                <w:b/>
                <w:sz w:val="24"/>
                <w:szCs w:val="28"/>
              </w:rPr>
              <w:t>Предметные области</w:t>
            </w:r>
          </w:p>
        </w:tc>
        <w:tc>
          <w:tcPr>
            <w:tcW w:w="2835" w:type="dxa"/>
            <w:vMerge w:val="restart"/>
            <w:tcBorders>
              <w:top w:val="single" w:sz="4" w:space="0" w:color="auto"/>
              <w:left w:val="single" w:sz="4" w:space="0" w:color="auto"/>
              <w:bottom w:val="single" w:sz="4" w:space="0" w:color="auto"/>
              <w:right w:val="single" w:sz="4" w:space="0" w:color="auto"/>
              <w:tr2bl w:val="single" w:sz="4" w:space="0" w:color="auto"/>
            </w:tcBorders>
            <w:hideMark/>
          </w:tcPr>
          <w:p w:rsidR="003A0DF6" w:rsidRPr="003A0DF6" w:rsidRDefault="003A0DF6" w:rsidP="003A0DF6">
            <w:pPr>
              <w:spacing w:after="0" w:line="240" w:lineRule="auto"/>
              <w:rPr>
                <w:rFonts w:ascii="Times New Roman" w:eastAsia="Arial Unicode MS" w:hAnsi="Times New Roman" w:cs="Times New Roman"/>
                <w:b/>
                <w:sz w:val="24"/>
                <w:szCs w:val="28"/>
              </w:rPr>
            </w:pPr>
            <w:r w:rsidRPr="003A0DF6">
              <w:rPr>
                <w:rFonts w:ascii="Times New Roman" w:eastAsia="Arial Unicode MS" w:hAnsi="Times New Roman" w:cs="Times New Roman"/>
                <w:b/>
                <w:sz w:val="24"/>
                <w:szCs w:val="28"/>
              </w:rPr>
              <w:t xml:space="preserve">Учебные </w:t>
            </w:r>
          </w:p>
          <w:p w:rsidR="003A0DF6" w:rsidRPr="003A0DF6" w:rsidRDefault="003A0DF6" w:rsidP="003A0DF6">
            <w:pPr>
              <w:spacing w:after="0" w:line="240" w:lineRule="auto"/>
              <w:rPr>
                <w:rFonts w:ascii="Times New Roman" w:eastAsia="Arial Unicode MS" w:hAnsi="Times New Roman" w:cs="Times New Roman"/>
                <w:b/>
                <w:sz w:val="24"/>
                <w:szCs w:val="28"/>
              </w:rPr>
            </w:pPr>
            <w:r w:rsidRPr="003A0DF6">
              <w:rPr>
                <w:rFonts w:ascii="Times New Roman" w:eastAsia="Arial Unicode MS" w:hAnsi="Times New Roman" w:cs="Times New Roman"/>
                <w:b/>
                <w:sz w:val="24"/>
                <w:szCs w:val="28"/>
              </w:rPr>
              <w:t>предметы</w:t>
            </w:r>
          </w:p>
          <w:p w:rsidR="003A0DF6" w:rsidRPr="003A0DF6" w:rsidRDefault="003A0DF6" w:rsidP="003A0DF6">
            <w:pPr>
              <w:spacing w:after="0" w:line="240" w:lineRule="auto"/>
              <w:rPr>
                <w:rFonts w:ascii="Times New Roman" w:eastAsia="Arial Unicode MS" w:hAnsi="Times New Roman" w:cs="Times New Roman"/>
                <w:b/>
                <w:sz w:val="24"/>
                <w:szCs w:val="28"/>
              </w:rPr>
            </w:pPr>
            <w:r w:rsidRPr="003A0DF6">
              <w:rPr>
                <w:rFonts w:ascii="Times New Roman" w:eastAsia="Arial Unicode MS" w:hAnsi="Times New Roman" w:cs="Times New Roman"/>
                <w:b/>
                <w:sz w:val="24"/>
                <w:szCs w:val="28"/>
              </w:rPr>
              <w:lastRenderedPageBreak/>
              <w:t xml:space="preserve">                       Классы</w:t>
            </w:r>
          </w:p>
        </w:tc>
        <w:tc>
          <w:tcPr>
            <w:tcW w:w="2977" w:type="dxa"/>
            <w:gridSpan w:val="4"/>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b/>
                <w:sz w:val="24"/>
                <w:szCs w:val="28"/>
              </w:rPr>
            </w:pPr>
            <w:r w:rsidRPr="003A0DF6">
              <w:rPr>
                <w:rFonts w:ascii="Times New Roman" w:eastAsia="Arial Unicode MS" w:hAnsi="Times New Roman" w:cs="Times New Roman"/>
                <w:b/>
                <w:sz w:val="24"/>
                <w:szCs w:val="28"/>
              </w:rPr>
              <w:lastRenderedPageBreak/>
              <w:t>Количество часов в неделю</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b/>
                <w:sz w:val="24"/>
                <w:szCs w:val="28"/>
              </w:rPr>
            </w:pPr>
            <w:r w:rsidRPr="003A0DF6">
              <w:rPr>
                <w:rFonts w:ascii="Times New Roman" w:eastAsia="Arial Unicode MS" w:hAnsi="Times New Roman" w:cs="Times New Roman"/>
                <w:b/>
                <w:sz w:val="24"/>
                <w:szCs w:val="28"/>
              </w:rPr>
              <w:t>Всего часов</w:t>
            </w:r>
          </w:p>
        </w:tc>
      </w:tr>
      <w:tr w:rsidR="003A0DF6" w:rsidRPr="003A0DF6" w:rsidTr="003A0DF6">
        <w:trPr>
          <w:trHeight w:val="727"/>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b/>
                <w:sz w:val="24"/>
                <w:szCs w:val="28"/>
              </w:rPr>
            </w:pPr>
            <w:r w:rsidRPr="003A0DF6">
              <w:rPr>
                <w:rFonts w:ascii="Times New Roman" w:eastAsia="Arial Unicode MS" w:hAnsi="Times New Roman" w:cs="Times New Roman"/>
                <w:b/>
                <w:sz w:val="24"/>
                <w:szCs w:val="28"/>
              </w:rPr>
              <w:t>I</w:t>
            </w:r>
          </w:p>
          <w:p w:rsidR="003A0DF6" w:rsidRPr="003A0DF6" w:rsidRDefault="003A0DF6" w:rsidP="003A0DF6">
            <w:pPr>
              <w:spacing w:after="0" w:line="240" w:lineRule="auto"/>
              <w:rPr>
                <w:rFonts w:ascii="Times New Roman" w:eastAsia="Arial Unicode MS" w:hAnsi="Times New Roman" w:cs="Times New Roman"/>
                <w:b/>
                <w:sz w:val="24"/>
                <w:szCs w:val="28"/>
              </w:rPr>
            </w:pPr>
            <w:r w:rsidRPr="003A0DF6">
              <w:rPr>
                <w:rFonts w:ascii="Times New Roman" w:eastAsia="Arial Unicode MS" w:hAnsi="Times New Roman" w:cs="Times New Roman"/>
                <w:b/>
                <w:sz w:val="24"/>
                <w:szCs w:val="28"/>
              </w:rPr>
              <w:t xml:space="preserve"> «А»</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b/>
                <w:sz w:val="24"/>
                <w:szCs w:val="28"/>
              </w:rPr>
            </w:pPr>
            <w:r w:rsidRPr="003A0DF6">
              <w:rPr>
                <w:rFonts w:ascii="Times New Roman" w:eastAsia="Arial Unicode MS" w:hAnsi="Times New Roman" w:cs="Times New Roman"/>
                <w:b/>
                <w:sz w:val="24"/>
                <w:szCs w:val="28"/>
              </w:rPr>
              <w:t>II «А»</w:t>
            </w:r>
          </w:p>
        </w:tc>
        <w:tc>
          <w:tcPr>
            <w:tcW w:w="708"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b/>
                <w:sz w:val="24"/>
                <w:szCs w:val="28"/>
              </w:rPr>
            </w:pPr>
            <w:r w:rsidRPr="003A0DF6">
              <w:rPr>
                <w:rFonts w:ascii="Times New Roman" w:eastAsia="Arial Unicode MS" w:hAnsi="Times New Roman" w:cs="Times New Roman"/>
                <w:b/>
                <w:sz w:val="24"/>
                <w:szCs w:val="28"/>
              </w:rPr>
              <w:t>III «А»</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b/>
                <w:sz w:val="24"/>
                <w:szCs w:val="28"/>
              </w:rPr>
            </w:pPr>
            <w:r w:rsidRPr="003A0DF6">
              <w:rPr>
                <w:rFonts w:ascii="Times New Roman" w:eastAsia="Arial Unicode MS" w:hAnsi="Times New Roman" w:cs="Times New Roman"/>
                <w:b/>
                <w:sz w:val="24"/>
                <w:szCs w:val="28"/>
              </w:rPr>
              <w:t>IV «А»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p>
        </w:tc>
      </w:tr>
      <w:tr w:rsidR="003A0DF6" w:rsidRPr="003A0DF6" w:rsidTr="003A0DF6">
        <w:trPr>
          <w:trHeight w:val="403"/>
        </w:trPr>
        <w:tc>
          <w:tcPr>
            <w:tcW w:w="10349" w:type="dxa"/>
            <w:gridSpan w:val="7"/>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i/>
                <w:sz w:val="24"/>
                <w:szCs w:val="28"/>
              </w:rPr>
              <w:lastRenderedPageBreak/>
              <w:t>Обязательная часть</w:t>
            </w:r>
          </w:p>
        </w:tc>
      </w:tr>
      <w:tr w:rsidR="003A0DF6" w:rsidRPr="003A0DF6" w:rsidTr="003A0DF6">
        <w:trPr>
          <w:trHeight w:val="409"/>
        </w:trPr>
        <w:tc>
          <w:tcPr>
            <w:tcW w:w="3686" w:type="dxa"/>
            <w:vMerge w:val="restart"/>
            <w:tcBorders>
              <w:top w:val="single" w:sz="4" w:space="0" w:color="auto"/>
              <w:left w:val="single" w:sz="4" w:space="0" w:color="auto"/>
              <w:bottom w:val="single" w:sz="4" w:space="0" w:color="auto"/>
              <w:right w:val="single" w:sz="4" w:space="0" w:color="auto"/>
            </w:tcBorders>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Русский язык и литературное чтение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Русский язык</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4,5</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19,5</w:t>
            </w:r>
          </w:p>
        </w:tc>
      </w:tr>
      <w:tr w:rsidR="003A0DF6" w:rsidRPr="003A0DF6" w:rsidTr="003A0DF6">
        <w:trPr>
          <w:trHeight w:val="495"/>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Литературное чтение</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3,5</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15,5</w:t>
            </w:r>
          </w:p>
        </w:tc>
      </w:tr>
      <w:tr w:rsidR="003A0DF6" w:rsidRPr="003A0DF6" w:rsidTr="003A0DF6">
        <w:tc>
          <w:tcPr>
            <w:tcW w:w="3686" w:type="dxa"/>
            <w:vMerge w:val="restart"/>
            <w:tcBorders>
              <w:top w:val="single" w:sz="4" w:space="0" w:color="auto"/>
              <w:left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Родной язык и литературное чтение на родном языке</w:t>
            </w:r>
          </w:p>
        </w:tc>
        <w:tc>
          <w:tcPr>
            <w:tcW w:w="2835"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Родной язык</w:t>
            </w:r>
          </w:p>
        </w:tc>
        <w:tc>
          <w:tcPr>
            <w:tcW w:w="851"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p>
        </w:tc>
      </w:tr>
      <w:tr w:rsidR="003A0DF6" w:rsidRPr="003A0DF6" w:rsidTr="003A0DF6">
        <w:tc>
          <w:tcPr>
            <w:tcW w:w="3686" w:type="dxa"/>
            <w:vMerge/>
            <w:tcBorders>
              <w:left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Литературное чтение на родном языке</w:t>
            </w:r>
          </w:p>
        </w:tc>
        <w:tc>
          <w:tcPr>
            <w:tcW w:w="851"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p>
        </w:tc>
      </w:tr>
      <w:tr w:rsidR="003A0DF6" w:rsidRPr="003A0DF6" w:rsidTr="003A0DF6">
        <w:tc>
          <w:tcPr>
            <w:tcW w:w="3686" w:type="dxa"/>
            <w:vMerge/>
            <w:tcBorders>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Иностранный язык (английский)</w:t>
            </w:r>
          </w:p>
        </w:tc>
        <w:tc>
          <w:tcPr>
            <w:tcW w:w="851"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2</w:t>
            </w:r>
          </w:p>
        </w:tc>
        <w:tc>
          <w:tcPr>
            <w:tcW w:w="708"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2</w:t>
            </w:r>
          </w:p>
        </w:tc>
        <w:tc>
          <w:tcPr>
            <w:tcW w:w="709"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6</w:t>
            </w:r>
          </w:p>
        </w:tc>
      </w:tr>
      <w:tr w:rsidR="003A0DF6" w:rsidRPr="003A0DF6" w:rsidTr="003A0DF6">
        <w:trPr>
          <w:trHeight w:val="428"/>
        </w:trPr>
        <w:tc>
          <w:tcPr>
            <w:tcW w:w="3686" w:type="dxa"/>
            <w:tcBorders>
              <w:top w:val="single" w:sz="4" w:space="0" w:color="auto"/>
              <w:left w:val="single" w:sz="4" w:space="0" w:color="auto"/>
              <w:bottom w:val="single" w:sz="4" w:space="0" w:color="auto"/>
              <w:right w:val="single" w:sz="4" w:space="0" w:color="auto"/>
            </w:tcBorders>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Математика и информатика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Математика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16</w:t>
            </w:r>
          </w:p>
        </w:tc>
      </w:tr>
      <w:tr w:rsidR="003A0DF6" w:rsidRPr="003A0DF6" w:rsidTr="003A0DF6">
        <w:trPr>
          <w:trHeight w:val="585"/>
        </w:trPr>
        <w:tc>
          <w:tcPr>
            <w:tcW w:w="3686" w:type="dxa"/>
            <w:tcBorders>
              <w:top w:val="single" w:sz="4" w:space="0" w:color="auto"/>
              <w:left w:val="single" w:sz="4" w:space="0" w:color="auto"/>
              <w:bottom w:val="single" w:sz="4" w:space="0" w:color="auto"/>
              <w:right w:val="single" w:sz="4" w:space="0" w:color="auto"/>
            </w:tcBorders>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Обществознание и естествознание (окружающий мир)</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Окружающий мир</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4</w:t>
            </w:r>
          </w:p>
        </w:tc>
      </w:tr>
      <w:tr w:rsidR="003A0DF6" w:rsidRPr="003A0DF6" w:rsidTr="003A0DF6">
        <w:tc>
          <w:tcPr>
            <w:tcW w:w="3686" w:type="dxa"/>
            <w:tcBorders>
              <w:top w:val="single" w:sz="4" w:space="0" w:color="auto"/>
              <w:left w:val="single" w:sz="4" w:space="0" w:color="auto"/>
              <w:bottom w:val="single" w:sz="4" w:space="0" w:color="auto"/>
              <w:right w:val="single" w:sz="4" w:space="0" w:color="auto"/>
            </w:tcBorders>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Основы религиозных культур и светской этики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Основы религиозных культур и светской этики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w:t>
            </w:r>
          </w:p>
        </w:tc>
      </w:tr>
      <w:tr w:rsidR="003A0DF6" w:rsidRPr="003A0DF6" w:rsidTr="003A0DF6">
        <w:tc>
          <w:tcPr>
            <w:tcW w:w="3686" w:type="dxa"/>
            <w:vMerge w:val="restart"/>
            <w:tcBorders>
              <w:top w:val="single" w:sz="4" w:space="0" w:color="auto"/>
              <w:left w:val="single" w:sz="4" w:space="0" w:color="auto"/>
              <w:bottom w:val="single" w:sz="4" w:space="0" w:color="auto"/>
              <w:right w:val="single" w:sz="4" w:space="0" w:color="auto"/>
            </w:tcBorders>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Искусство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Музыка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4</w:t>
            </w:r>
          </w:p>
        </w:tc>
      </w:tr>
      <w:tr w:rsidR="003A0DF6" w:rsidRPr="003A0DF6" w:rsidTr="003A0DF6">
        <w:tc>
          <w:tcPr>
            <w:tcW w:w="3686" w:type="dxa"/>
            <w:vMerge/>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Изобразительное искусство</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4</w:t>
            </w:r>
          </w:p>
        </w:tc>
      </w:tr>
      <w:tr w:rsidR="003A0DF6" w:rsidRPr="003A0DF6" w:rsidTr="003A0DF6">
        <w:tc>
          <w:tcPr>
            <w:tcW w:w="3686" w:type="dxa"/>
            <w:tcBorders>
              <w:top w:val="single" w:sz="4" w:space="0" w:color="auto"/>
              <w:left w:val="single" w:sz="4" w:space="0" w:color="auto"/>
              <w:bottom w:val="single" w:sz="4" w:space="0" w:color="auto"/>
              <w:right w:val="single" w:sz="4" w:space="0" w:color="auto"/>
            </w:tcBorders>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Технология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Технология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4</w:t>
            </w:r>
          </w:p>
        </w:tc>
      </w:tr>
      <w:tr w:rsidR="003A0DF6" w:rsidRPr="003A0DF6" w:rsidTr="003A0DF6">
        <w:trPr>
          <w:trHeight w:val="519"/>
        </w:trPr>
        <w:tc>
          <w:tcPr>
            <w:tcW w:w="3686" w:type="dxa"/>
            <w:tcBorders>
              <w:top w:val="single" w:sz="4" w:space="0" w:color="auto"/>
              <w:left w:val="single" w:sz="4" w:space="0" w:color="auto"/>
              <w:bottom w:val="single" w:sz="4" w:space="0" w:color="auto"/>
              <w:right w:val="single" w:sz="4" w:space="0" w:color="auto"/>
            </w:tcBorders>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Физическая культура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Физическая культура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Arial Unicode MS" w:hAnsi="Times New Roman" w:cs="Times New Roman"/>
                <w:sz w:val="24"/>
                <w:szCs w:val="28"/>
              </w:rPr>
              <w:t>12</w:t>
            </w:r>
          </w:p>
        </w:tc>
      </w:tr>
      <w:tr w:rsidR="003A0DF6" w:rsidRPr="003A0DF6" w:rsidTr="003A0DF6">
        <w:trPr>
          <w:trHeight w:val="265"/>
        </w:trPr>
        <w:tc>
          <w:tcPr>
            <w:tcW w:w="3686" w:type="dxa"/>
            <w:tcBorders>
              <w:top w:val="single" w:sz="4" w:space="0" w:color="auto"/>
              <w:left w:val="single" w:sz="4" w:space="0" w:color="auto"/>
              <w:bottom w:val="single" w:sz="4" w:space="0" w:color="auto"/>
              <w:right w:val="single" w:sz="4" w:space="0" w:color="auto"/>
            </w:tcBorders>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Times New Roman" w:hAnsi="Times New Roman" w:cs="Times New Roman"/>
                <w:sz w:val="24"/>
                <w:szCs w:val="28"/>
              </w:rPr>
              <w:t>Итого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sz w:val="24"/>
                <w:szCs w:val="28"/>
              </w:rPr>
            </w:pPr>
            <w:r w:rsidRPr="003A0DF6">
              <w:rPr>
                <w:rFonts w:ascii="Times New Roman" w:eastAsia="Times New Roman" w:hAnsi="Times New Roman" w:cs="Times New Roman"/>
                <w:sz w:val="24"/>
                <w:szCs w:val="28"/>
              </w:rPr>
              <w:t>при 5-дневной неделе</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b/>
                <w:sz w:val="24"/>
                <w:szCs w:val="28"/>
              </w:rPr>
            </w:pPr>
            <w:r w:rsidRPr="003A0DF6">
              <w:rPr>
                <w:rFonts w:ascii="Times New Roman" w:eastAsia="Times New Roman" w:hAnsi="Times New Roman" w:cs="Times New Roman"/>
                <w:b/>
                <w:sz w:val="24"/>
                <w:szCs w:val="28"/>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b/>
                <w:sz w:val="24"/>
                <w:szCs w:val="28"/>
              </w:rPr>
            </w:pPr>
            <w:r w:rsidRPr="003A0DF6">
              <w:rPr>
                <w:rFonts w:ascii="Times New Roman" w:eastAsia="Times New Roman" w:hAnsi="Times New Roman" w:cs="Times New Roman"/>
                <w:b/>
                <w:sz w:val="24"/>
                <w:szCs w:val="28"/>
              </w:rPr>
              <w:t>22</w:t>
            </w:r>
          </w:p>
        </w:tc>
        <w:tc>
          <w:tcPr>
            <w:tcW w:w="708"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b/>
                <w:sz w:val="24"/>
                <w:szCs w:val="28"/>
              </w:rPr>
            </w:pPr>
            <w:r w:rsidRPr="003A0DF6">
              <w:rPr>
                <w:rFonts w:ascii="Times New Roman" w:eastAsia="Times New Roman" w:hAnsi="Times New Roman" w:cs="Times New Roman"/>
                <w:b/>
                <w:sz w:val="24"/>
                <w:szCs w:val="28"/>
              </w:rPr>
              <w:t>22</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b/>
                <w:sz w:val="24"/>
                <w:szCs w:val="28"/>
              </w:rPr>
            </w:pPr>
            <w:r w:rsidRPr="003A0DF6">
              <w:rPr>
                <w:rFonts w:ascii="Times New Roman" w:eastAsia="Times New Roman" w:hAnsi="Times New Roman" w:cs="Times New Roman"/>
                <w:b/>
                <w:sz w:val="24"/>
                <w:szCs w:val="28"/>
              </w:rPr>
              <w:t>22</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b/>
                <w:sz w:val="24"/>
                <w:szCs w:val="28"/>
              </w:rPr>
            </w:pPr>
            <w:r w:rsidRPr="003A0DF6">
              <w:rPr>
                <w:rFonts w:ascii="Times New Roman" w:eastAsia="Times New Roman" w:hAnsi="Times New Roman" w:cs="Times New Roman"/>
                <w:b/>
                <w:sz w:val="24"/>
                <w:szCs w:val="28"/>
              </w:rPr>
              <w:t>86</w:t>
            </w:r>
          </w:p>
        </w:tc>
      </w:tr>
      <w:tr w:rsidR="003A0DF6" w:rsidRPr="003A0DF6" w:rsidTr="003A0DF6">
        <w:trPr>
          <w:trHeight w:val="505"/>
        </w:trPr>
        <w:tc>
          <w:tcPr>
            <w:tcW w:w="3686" w:type="dxa"/>
            <w:tcBorders>
              <w:top w:val="single" w:sz="4" w:space="0" w:color="auto"/>
              <w:left w:val="single" w:sz="4" w:space="0" w:color="auto"/>
              <w:bottom w:val="single" w:sz="4" w:space="0" w:color="auto"/>
              <w:right w:val="single" w:sz="4" w:space="0" w:color="auto"/>
            </w:tcBorders>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Times New Roman" w:hAnsi="Times New Roman" w:cs="Times New Roman"/>
                <w:sz w:val="24"/>
                <w:szCs w:val="28"/>
              </w:rPr>
              <w:t>Часть, формируемая участниками образовательных отношений,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sz w:val="24"/>
                <w:szCs w:val="28"/>
              </w:rPr>
            </w:pPr>
            <w:r w:rsidRPr="003A0DF6">
              <w:rPr>
                <w:rFonts w:ascii="Times New Roman" w:eastAsia="Times New Roman" w:hAnsi="Times New Roman" w:cs="Times New Roman"/>
                <w:sz w:val="24"/>
                <w:szCs w:val="28"/>
              </w:rPr>
              <w:t>при 5-дневной неделе</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sz w:val="24"/>
                <w:szCs w:val="28"/>
              </w:rPr>
            </w:pPr>
            <w:r w:rsidRPr="003A0DF6">
              <w:rPr>
                <w:rFonts w:ascii="Times New Roman" w:eastAsia="Times New Roman" w:hAnsi="Times New Roman" w:cs="Times New Roman"/>
                <w:sz w:val="24"/>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sz w:val="24"/>
                <w:szCs w:val="28"/>
              </w:rPr>
            </w:pPr>
            <w:r w:rsidRPr="003A0DF6">
              <w:rPr>
                <w:rFonts w:ascii="Times New Roman" w:eastAsia="Times New Roman" w:hAnsi="Times New Roman" w:cs="Times New Roman"/>
                <w:sz w:val="24"/>
                <w:szCs w:val="28"/>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sz w:val="24"/>
                <w:szCs w:val="28"/>
              </w:rPr>
            </w:pPr>
            <w:r w:rsidRPr="003A0DF6">
              <w:rPr>
                <w:rFonts w:ascii="Times New Roman" w:eastAsia="Times New Roman" w:hAnsi="Times New Roman" w:cs="Times New Roman"/>
                <w:sz w:val="24"/>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sz w:val="24"/>
                <w:szCs w:val="28"/>
              </w:rPr>
            </w:pPr>
            <w:r w:rsidRPr="003A0DF6">
              <w:rPr>
                <w:rFonts w:ascii="Times New Roman" w:eastAsia="Times New Roman" w:hAnsi="Times New Roman" w:cs="Times New Roman"/>
                <w:sz w:val="24"/>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sz w:val="24"/>
                <w:szCs w:val="28"/>
              </w:rPr>
            </w:pPr>
            <w:r w:rsidRPr="003A0DF6">
              <w:rPr>
                <w:rFonts w:ascii="Times New Roman" w:eastAsia="Times New Roman" w:hAnsi="Times New Roman" w:cs="Times New Roman"/>
                <w:sz w:val="24"/>
                <w:szCs w:val="28"/>
              </w:rPr>
              <w:t>4</w:t>
            </w:r>
          </w:p>
        </w:tc>
      </w:tr>
      <w:tr w:rsidR="003A0DF6" w:rsidRPr="003A0DF6" w:rsidTr="003A0DF6">
        <w:tc>
          <w:tcPr>
            <w:tcW w:w="3686" w:type="dxa"/>
            <w:tcBorders>
              <w:top w:val="single" w:sz="4" w:space="0" w:color="auto"/>
              <w:left w:val="single" w:sz="4" w:space="0" w:color="auto"/>
              <w:bottom w:val="single" w:sz="4" w:space="0" w:color="auto"/>
              <w:right w:val="single" w:sz="4" w:space="0" w:color="auto"/>
            </w:tcBorders>
            <w:hideMark/>
          </w:tcPr>
          <w:p w:rsidR="003A0DF6" w:rsidRPr="003A0DF6" w:rsidRDefault="003A0DF6" w:rsidP="003A0DF6">
            <w:pPr>
              <w:spacing w:after="0" w:line="240" w:lineRule="auto"/>
              <w:rPr>
                <w:rFonts w:ascii="Times New Roman" w:eastAsia="Arial Unicode MS" w:hAnsi="Times New Roman" w:cs="Times New Roman"/>
                <w:sz w:val="24"/>
                <w:szCs w:val="28"/>
              </w:rPr>
            </w:pPr>
            <w:r w:rsidRPr="003A0DF6">
              <w:rPr>
                <w:rFonts w:ascii="Times New Roman" w:eastAsia="Times New Roman" w:hAnsi="Times New Roman" w:cs="Times New Roman"/>
                <w:i/>
                <w:sz w:val="24"/>
                <w:szCs w:val="28"/>
              </w:rPr>
              <w:t>в том числе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Arial Unicode MS" w:hAnsi="Times New Roman" w:cs="Times New Roman"/>
                <w:sz w:val="24"/>
                <w:szCs w:val="28"/>
              </w:rPr>
            </w:pPr>
            <w:proofErr w:type="spellStart"/>
            <w:r w:rsidRPr="003A0DF6">
              <w:rPr>
                <w:rFonts w:ascii="Times New Roman" w:eastAsia="Times New Roman" w:hAnsi="Times New Roman" w:cs="Times New Roman"/>
                <w:sz w:val="24"/>
                <w:szCs w:val="28"/>
              </w:rPr>
              <w:t>Кубановедение</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sz w:val="24"/>
                <w:szCs w:val="28"/>
              </w:rPr>
            </w:pPr>
            <w:r w:rsidRPr="003A0DF6">
              <w:rPr>
                <w:rFonts w:ascii="Times New Roman" w:eastAsia="Times New Roman" w:hAnsi="Times New Roman" w:cs="Times New Roman"/>
                <w:sz w:val="24"/>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sz w:val="24"/>
                <w:szCs w:val="28"/>
              </w:rPr>
            </w:pPr>
            <w:r w:rsidRPr="003A0DF6">
              <w:rPr>
                <w:rFonts w:ascii="Times New Roman" w:eastAsia="Times New Roman" w:hAnsi="Times New Roman" w:cs="Times New Roman"/>
                <w:sz w:val="24"/>
                <w:szCs w:val="28"/>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sz w:val="24"/>
                <w:szCs w:val="28"/>
              </w:rPr>
            </w:pPr>
            <w:r w:rsidRPr="003A0DF6">
              <w:rPr>
                <w:rFonts w:ascii="Times New Roman" w:eastAsia="Times New Roman" w:hAnsi="Times New Roman" w:cs="Times New Roman"/>
                <w:sz w:val="24"/>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sz w:val="24"/>
                <w:szCs w:val="28"/>
              </w:rPr>
            </w:pPr>
            <w:r w:rsidRPr="003A0DF6">
              <w:rPr>
                <w:rFonts w:ascii="Times New Roman" w:eastAsia="Times New Roman" w:hAnsi="Times New Roman" w:cs="Times New Roman"/>
                <w:sz w:val="24"/>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sz w:val="24"/>
                <w:szCs w:val="28"/>
              </w:rPr>
            </w:pPr>
            <w:r w:rsidRPr="003A0DF6">
              <w:rPr>
                <w:rFonts w:ascii="Times New Roman" w:eastAsia="Times New Roman" w:hAnsi="Times New Roman" w:cs="Times New Roman"/>
                <w:sz w:val="24"/>
                <w:szCs w:val="28"/>
              </w:rPr>
              <w:t>4</w:t>
            </w:r>
          </w:p>
        </w:tc>
      </w:tr>
      <w:tr w:rsidR="003A0DF6" w:rsidRPr="003A0DF6" w:rsidTr="003A0DF6">
        <w:trPr>
          <w:trHeight w:val="286"/>
        </w:trPr>
        <w:tc>
          <w:tcPr>
            <w:tcW w:w="3686"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sz w:val="24"/>
                <w:szCs w:val="28"/>
              </w:rPr>
            </w:pPr>
            <w:r w:rsidRPr="003A0DF6">
              <w:rPr>
                <w:rFonts w:ascii="Times New Roman" w:eastAsia="Times New Roman" w:hAnsi="Times New Roman" w:cs="Times New Roman"/>
                <w:sz w:val="24"/>
                <w:szCs w:val="28"/>
              </w:rPr>
              <w:t>Максимально допустимая аудитор</w:t>
            </w:r>
            <w:r w:rsidRPr="003A0DF6">
              <w:rPr>
                <w:rFonts w:ascii="Times New Roman" w:eastAsia="Arial Unicode MS" w:hAnsi="Times New Roman" w:cs="Times New Roman"/>
                <w:color w:val="000000"/>
                <w:sz w:val="24"/>
                <w:szCs w:val="28"/>
              </w:rPr>
              <w:t xml:space="preserve">ная нагрузка, </w:t>
            </w:r>
            <w:r w:rsidRPr="003A0DF6">
              <w:rPr>
                <w:rFonts w:ascii="Times New Roman" w:eastAsia="Times New Roman" w:hAnsi="Times New Roman" w:cs="Times New Roman"/>
                <w:sz w:val="24"/>
                <w:szCs w:val="28"/>
              </w:rPr>
              <w:t xml:space="preserve">СанПиН 2.4.2.2821-10 недельная нагрузка </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sz w:val="24"/>
                <w:szCs w:val="28"/>
              </w:rPr>
            </w:pPr>
            <w:r w:rsidRPr="003A0DF6">
              <w:rPr>
                <w:rFonts w:ascii="Times New Roman" w:eastAsia="Times New Roman" w:hAnsi="Times New Roman" w:cs="Times New Roman"/>
                <w:sz w:val="24"/>
                <w:szCs w:val="28"/>
              </w:rPr>
              <w:t>при 5-дневной неделе</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b/>
                <w:sz w:val="24"/>
                <w:szCs w:val="28"/>
              </w:rPr>
            </w:pPr>
            <w:r w:rsidRPr="003A0DF6">
              <w:rPr>
                <w:rFonts w:ascii="Times New Roman" w:eastAsia="Times New Roman" w:hAnsi="Times New Roman" w:cs="Times New Roman"/>
                <w:b/>
                <w:sz w:val="24"/>
                <w:szCs w:val="28"/>
              </w:rPr>
              <w:t>21</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b/>
                <w:sz w:val="24"/>
                <w:szCs w:val="28"/>
              </w:rPr>
            </w:pPr>
            <w:r w:rsidRPr="003A0DF6">
              <w:rPr>
                <w:rFonts w:ascii="Times New Roman" w:eastAsia="Times New Roman" w:hAnsi="Times New Roman" w:cs="Times New Roman"/>
                <w:b/>
                <w:sz w:val="24"/>
                <w:szCs w:val="28"/>
              </w:rPr>
              <w:t>23</w:t>
            </w:r>
          </w:p>
        </w:tc>
        <w:tc>
          <w:tcPr>
            <w:tcW w:w="708"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b/>
                <w:sz w:val="24"/>
                <w:szCs w:val="28"/>
              </w:rPr>
            </w:pPr>
            <w:r w:rsidRPr="003A0DF6">
              <w:rPr>
                <w:rFonts w:ascii="Times New Roman" w:eastAsia="Times New Roman" w:hAnsi="Times New Roman" w:cs="Times New Roman"/>
                <w:b/>
                <w:sz w:val="24"/>
                <w:szCs w:val="28"/>
              </w:rPr>
              <w:t>23</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b/>
                <w:sz w:val="24"/>
                <w:szCs w:val="28"/>
              </w:rPr>
            </w:pPr>
            <w:r w:rsidRPr="003A0DF6">
              <w:rPr>
                <w:rFonts w:ascii="Times New Roman" w:eastAsia="Times New Roman" w:hAnsi="Times New Roman" w:cs="Times New Roman"/>
                <w:b/>
                <w:sz w:val="24"/>
                <w:szCs w:val="28"/>
              </w:rPr>
              <w:t>23</w:t>
            </w:r>
          </w:p>
        </w:tc>
        <w:tc>
          <w:tcPr>
            <w:tcW w:w="851" w:type="dxa"/>
            <w:tcBorders>
              <w:top w:val="single" w:sz="4" w:space="0" w:color="auto"/>
              <w:left w:val="single" w:sz="4" w:space="0" w:color="auto"/>
              <w:bottom w:val="single" w:sz="4" w:space="0" w:color="auto"/>
              <w:right w:val="single" w:sz="4" w:space="0" w:color="auto"/>
            </w:tcBorders>
            <w:vAlign w:val="center"/>
            <w:hideMark/>
          </w:tcPr>
          <w:p w:rsidR="003A0DF6" w:rsidRPr="003A0DF6" w:rsidRDefault="003A0DF6" w:rsidP="003A0DF6">
            <w:pPr>
              <w:spacing w:after="0" w:line="240" w:lineRule="auto"/>
              <w:rPr>
                <w:rFonts w:ascii="Times New Roman" w:eastAsia="Times New Roman" w:hAnsi="Times New Roman" w:cs="Times New Roman"/>
                <w:b/>
                <w:sz w:val="24"/>
                <w:szCs w:val="28"/>
              </w:rPr>
            </w:pPr>
            <w:r w:rsidRPr="003A0DF6">
              <w:rPr>
                <w:rFonts w:ascii="Times New Roman" w:eastAsia="Times New Roman" w:hAnsi="Times New Roman" w:cs="Times New Roman"/>
                <w:b/>
                <w:sz w:val="24"/>
                <w:szCs w:val="28"/>
              </w:rPr>
              <w:t>90</w:t>
            </w:r>
          </w:p>
        </w:tc>
      </w:tr>
    </w:tbl>
    <w:p w:rsidR="004A5589" w:rsidRPr="003A6A1B" w:rsidRDefault="004A5589" w:rsidP="004A5589">
      <w:pPr>
        <w:pStyle w:val="afb"/>
        <w:rPr>
          <w:rFonts w:ascii="Times New Roman" w:hAnsi="Times New Roman"/>
          <w:b/>
          <w:sz w:val="24"/>
          <w:szCs w:val="24"/>
        </w:rPr>
      </w:pPr>
    </w:p>
    <w:p w:rsidR="006B00A6" w:rsidRPr="008A2BBB" w:rsidRDefault="006B00A6" w:rsidP="008A2BBB">
      <w:pPr>
        <w:pStyle w:val="afb"/>
        <w:jc w:val="center"/>
        <w:rPr>
          <w:rFonts w:ascii="Times New Roman" w:hAnsi="Times New Roman"/>
          <w:b/>
          <w:sz w:val="24"/>
          <w:szCs w:val="24"/>
        </w:rPr>
      </w:pPr>
      <w:r w:rsidRPr="003A6A1B">
        <w:rPr>
          <w:rFonts w:ascii="Times New Roman" w:hAnsi="Times New Roman"/>
          <w:b/>
          <w:sz w:val="24"/>
          <w:szCs w:val="24"/>
        </w:rPr>
        <w:t>Дополнение к учебному плану</w:t>
      </w:r>
    </w:p>
    <w:p w:rsidR="006B00A6" w:rsidRDefault="006B00A6" w:rsidP="008A2BBB">
      <w:pPr>
        <w:pStyle w:val="afb"/>
        <w:jc w:val="center"/>
        <w:rPr>
          <w:rFonts w:ascii="Times New Roman" w:hAnsi="Times New Roman"/>
          <w:b/>
          <w:sz w:val="24"/>
          <w:szCs w:val="24"/>
        </w:rPr>
      </w:pPr>
      <w:r w:rsidRPr="008A2BBB">
        <w:rPr>
          <w:rFonts w:ascii="Times New Roman" w:hAnsi="Times New Roman"/>
          <w:b/>
          <w:sz w:val="24"/>
          <w:szCs w:val="24"/>
        </w:rPr>
        <w:t>(Коррекционно-развивающая область)</w:t>
      </w:r>
    </w:p>
    <w:p w:rsidR="008A2BBB" w:rsidRPr="008A2BBB" w:rsidRDefault="008A2BBB" w:rsidP="008A2BBB">
      <w:pPr>
        <w:pStyle w:val="afb"/>
        <w:jc w:val="center"/>
        <w:rPr>
          <w:rFonts w:ascii="Times New Roman" w:hAnsi="Times New Roman"/>
          <w:b/>
          <w:sz w:val="24"/>
          <w:szCs w:val="24"/>
        </w:rPr>
      </w:pPr>
    </w:p>
    <w:tbl>
      <w:tblPr>
        <w:tblW w:w="10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7"/>
        <w:gridCol w:w="1417"/>
        <w:gridCol w:w="1418"/>
        <w:gridCol w:w="1176"/>
        <w:gridCol w:w="1233"/>
      </w:tblGrid>
      <w:tr w:rsidR="006B00A6" w:rsidRPr="006B00A6" w:rsidTr="004A5589">
        <w:trPr>
          <w:jc w:val="center"/>
        </w:trPr>
        <w:tc>
          <w:tcPr>
            <w:tcW w:w="4877" w:type="dxa"/>
            <w:vMerge w:val="restart"/>
            <w:shd w:val="clear" w:color="auto" w:fill="auto"/>
          </w:tcPr>
          <w:p w:rsidR="006B00A6" w:rsidRPr="006B00A6" w:rsidRDefault="006B00A6" w:rsidP="006B00A6">
            <w:pPr>
              <w:pStyle w:val="afb"/>
              <w:rPr>
                <w:rFonts w:ascii="Times New Roman" w:hAnsi="Times New Roman"/>
                <w:sz w:val="24"/>
                <w:szCs w:val="24"/>
              </w:rPr>
            </w:pPr>
            <w:r w:rsidRPr="006B00A6">
              <w:rPr>
                <w:rFonts w:ascii="Times New Roman" w:hAnsi="Times New Roman"/>
                <w:sz w:val="24"/>
                <w:szCs w:val="24"/>
              </w:rPr>
              <w:t>Наименование</w:t>
            </w:r>
          </w:p>
          <w:p w:rsidR="006B00A6" w:rsidRPr="006B00A6" w:rsidRDefault="006B00A6" w:rsidP="006B00A6">
            <w:pPr>
              <w:pStyle w:val="afb"/>
              <w:rPr>
                <w:rFonts w:ascii="Times New Roman" w:hAnsi="Times New Roman"/>
                <w:sz w:val="24"/>
                <w:szCs w:val="24"/>
              </w:rPr>
            </w:pPr>
          </w:p>
        </w:tc>
        <w:tc>
          <w:tcPr>
            <w:tcW w:w="5244" w:type="dxa"/>
            <w:gridSpan w:val="4"/>
            <w:shd w:val="clear" w:color="auto" w:fill="auto"/>
          </w:tcPr>
          <w:p w:rsidR="006B00A6" w:rsidRPr="006B00A6" w:rsidRDefault="006B00A6" w:rsidP="006B00A6">
            <w:pPr>
              <w:pStyle w:val="afb"/>
              <w:rPr>
                <w:rFonts w:ascii="Times New Roman" w:hAnsi="Times New Roman"/>
                <w:sz w:val="24"/>
                <w:szCs w:val="24"/>
              </w:rPr>
            </w:pPr>
            <w:r w:rsidRPr="006B00A6">
              <w:rPr>
                <w:rFonts w:ascii="Times New Roman" w:hAnsi="Times New Roman"/>
                <w:sz w:val="24"/>
                <w:szCs w:val="24"/>
              </w:rPr>
              <w:t>Количество часов в неделю в классах</w:t>
            </w:r>
          </w:p>
        </w:tc>
      </w:tr>
      <w:tr w:rsidR="006B00A6" w:rsidRPr="006B00A6" w:rsidTr="004A5589">
        <w:trPr>
          <w:jc w:val="center"/>
        </w:trPr>
        <w:tc>
          <w:tcPr>
            <w:tcW w:w="4877" w:type="dxa"/>
            <w:vMerge/>
            <w:shd w:val="clear" w:color="auto" w:fill="auto"/>
          </w:tcPr>
          <w:p w:rsidR="006B00A6" w:rsidRPr="006B00A6" w:rsidRDefault="006B00A6" w:rsidP="006B00A6">
            <w:pPr>
              <w:pStyle w:val="afb"/>
              <w:rPr>
                <w:rFonts w:ascii="Times New Roman" w:hAnsi="Times New Roman"/>
                <w:sz w:val="24"/>
                <w:szCs w:val="24"/>
              </w:rPr>
            </w:pPr>
          </w:p>
        </w:tc>
        <w:tc>
          <w:tcPr>
            <w:tcW w:w="1417" w:type="dxa"/>
            <w:shd w:val="clear" w:color="auto" w:fill="auto"/>
          </w:tcPr>
          <w:p w:rsidR="006B00A6" w:rsidRPr="006B00A6" w:rsidRDefault="006B00A6" w:rsidP="006B00A6">
            <w:pPr>
              <w:pStyle w:val="afb"/>
              <w:rPr>
                <w:rFonts w:ascii="Times New Roman" w:hAnsi="Times New Roman"/>
                <w:sz w:val="24"/>
                <w:szCs w:val="24"/>
              </w:rPr>
            </w:pPr>
            <w:r w:rsidRPr="006B00A6">
              <w:rPr>
                <w:rFonts w:ascii="Times New Roman" w:hAnsi="Times New Roman"/>
                <w:sz w:val="24"/>
                <w:szCs w:val="24"/>
              </w:rPr>
              <w:t>1</w:t>
            </w:r>
            <w:r>
              <w:rPr>
                <w:rFonts w:ascii="Times New Roman" w:hAnsi="Times New Roman"/>
                <w:sz w:val="24"/>
                <w:szCs w:val="24"/>
              </w:rPr>
              <w:t>класс</w:t>
            </w:r>
          </w:p>
        </w:tc>
        <w:tc>
          <w:tcPr>
            <w:tcW w:w="1418" w:type="dxa"/>
            <w:shd w:val="clear" w:color="auto" w:fill="auto"/>
          </w:tcPr>
          <w:p w:rsidR="006B00A6" w:rsidRPr="006B00A6" w:rsidRDefault="006B00A6" w:rsidP="006B00A6">
            <w:pPr>
              <w:pStyle w:val="afb"/>
              <w:rPr>
                <w:rFonts w:ascii="Times New Roman" w:hAnsi="Times New Roman"/>
                <w:sz w:val="24"/>
                <w:szCs w:val="24"/>
              </w:rPr>
            </w:pPr>
            <w:r>
              <w:rPr>
                <w:rFonts w:ascii="Times New Roman" w:hAnsi="Times New Roman"/>
                <w:sz w:val="24"/>
                <w:szCs w:val="24"/>
              </w:rPr>
              <w:t>2 класс</w:t>
            </w:r>
          </w:p>
        </w:tc>
        <w:tc>
          <w:tcPr>
            <w:tcW w:w="1176" w:type="dxa"/>
            <w:shd w:val="clear" w:color="auto" w:fill="auto"/>
          </w:tcPr>
          <w:p w:rsidR="006B00A6" w:rsidRPr="006B00A6" w:rsidRDefault="006B00A6" w:rsidP="006B00A6">
            <w:pPr>
              <w:pStyle w:val="afb"/>
              <w:rPr>
                <w:rFonts w:ascii="Times New Roman" w:hAnsi="Times New Roman"/>
                <w:sz w:val="24"/>
                <w:szCs w:val="24"/>
              </w:rPr>
            </w:pPr>
            <w:r>
              <w:rPr>
                <w:rFonts w:ascii="Times New Roman" w:hAnsi="Times New Roman"/>
                <w:sz w:val="24"/>
                <w:szCs w:val="24"/>
              </w:rPr>
              <w:t>3класс</w:t>
            </w:r>
          </w:p>
        </w:tc>
        <w:tc>
          <w:tcPr>
            <w:tcW w:w="1233" w:type="dxa"/>
            <w:shd w:val="clear" w:color="auto" w:fill="auto"/>
          </w:tcPr>
          <w:p w:rsidR="006B00A6" w:rsidRPr="006B00A6" w:rsidRDefault="006B00A6" w:rsidP="006B00A6">
            <w:pPr>
              <w:pStyle w:val="afb"/>
              <w:rPr>
                <w:rFonts w:ascii="Times New Roman" w:hAnsi="Times New Roman"/>
                <w:sz w:val="24"/>
                <w:szCs w:val="24"/>
              </w:rPr>
            </w:pPr>
            <w:r>
              <w:rPr>
                <w:rFonts w:ascii="Times New Roman" w:hAnsi="Times New Roman"/>
                <w:sz w:val="24"/>
                <w:szCs w:val="24"/>
              </w:rPr>
              <w:t>4клеасс</w:t>
            </w:r>
          </w:p>
        </w:tc>
      </w:tr>
      <w:tr w:rsidR="004A5589" w:rsidRPr="006B00A6" w:rsidTr="004A5589">
        <w:trPr>
          <w:jc w:val="center"/>
        </w:trPr>
        <w:tc>
          <w:tcPr>
            <w:tcW w:w="4877" w:type="dxa"/>
            <w:shd w:val="clear" w:color="auto" w:fill="auto"/>
          </w:tcPr>
          <w:p w:rsidR="004A5589" w:rsidRPr="006B00A6" w:rsidRDefault="004A5589" w:rsidP="006B00A6">
            <w:pPr>
              <w:pStyle w:val="afb"/>
              <w:rPr>
                <w:rFonts w:ascii="Times New Roman" w:hAnsi="Times New Roman"/>
                <w:sz w:val="24"/>
                <w:szCs w:val="24"/>
              </w:rPr>
            </w:pPr>
            <w:r>
              <w:rPr>
                <w:rFonts w:ascii="Times New Roman" w:hAnsi="Times New Roman"/>
                <w:sz w:val="24"/>
                <w:szCs w:val="24"/>
              </w:rPr>
              <w:t>Всего часов по классам</w:t>
            </w:r>
          </w:p>
        </w:tc>
        <w:tc>
          <w:tcPr>
            <w:tcW w:w="1417" w:type="dxa"/>
            <w:shd w:val="clear" w:color="auto" w:fill="auto"/>
          </w:tcPr>
          <w:p w:rsidR="004A5589" w:rsidRPr="006B00A6" w:rsidRDefault="004A5589" w:rsidP="006B00A6">
            <w:pPr>
              <w:pStyle w:val="afb"/>
              <w:rPr>
                <w:rFonts w:ascii="Times New Roman" w:hAnsi="Times New Roman"/>
                <w:sz w:val="24"/>
                <w:szCs w:val="24"/>
              </w:rPr>
            </w:pPr>
            <w:r>
              <w:rPr>
                <w:rFonts w:ascii="Times New Roman" w:hAnsi="Times New Roman"/>
                <w:sz w:val="24"/>
                <w:szCs w:val="24"/>
              </w:rPr>
              <w:t>5</w:t>
            </w:r>
          </w:p>
        </w:tc>
        <w:tc>
          <w:tcPr>
            <w:tcW w:w="1418" w:type="dxa"/>
            <w:shd w:val="clear" w:color="auto" w:fill="auto"/>
          </w:tcPr>
          <w:p w:rsidR="004A5589" w:rsidRDefault="004A5589" w:rsidP="006B00A6">
            <w:pPr>
              <w:pStyle w:val="afb"/>
              <w:rPr>
                <w:rFonts w:ascii="Times New Roman" w:hAnsi="Times New Roman"/>
                <w:sz w:val="24"/>
                <w:szCs w:val="24"/>
              </w:rPr>
            </w:pPr>
            <w:r>
              <w:rPr>
                <w:rFonts w:ascii="Times New Roman" w:hAnsi="Times New Roman"/>
                <w:sz w:val="24"/>
                <w:szCs w:val="24"/>
              </w:rPr>
              <w:t>5</w:t>
            </w:r>
          </w:p>
        </w:tc>
        <w:tc>
          <w:tcPr>
            <w:tcW w:w="1176" w:type="dxa"/>
            <w:shd w:val="clear" w:color="auto" w:fill="auto"/>
          </w:tcPr>
          <w:p w:rsidR="004A5589" w:rsidRDefault="004A5589" w:rsidP="006B00A6">
            <w:pPr>
              <w:pStyle w:val="afb"/>
              <w:rPr>
                <w:rFonts w:ascii="Times New Roman" w:hAnsi="Times New Roman"/>
                <w:sz w:val="24"/>
                <w:szCs w:val="24"/>
              </w:rPr>
            </w:pPr>
            <w:r>
              <w:rPr>
                <w:rFonts w:ascii="Times New Roman" w:hAnsi="Times New Roman"/>
                <w:sz w:val="24"/>
                <w:szCs w:val="24"/>
              </w:rPr>
              <w:t>5</w:t>
            </w:r>
          </w:p>
        </w:tc>
        <w:tc>
          <w:tcPr>
            <w:tcW w:w="1233" w:type="dxa"/>
            <w:shd w:val="clear" w:color="auto" w:fill="auto"/>
          </w:tcPr>
          <w:p w:rsidR="004A5589" w:rsidRDefault="004A5589" w:rsidP="006B00A6">
            <w:pPr>
              <w:pStyle w:val="afb"/>
              <w:rPr>
                <w:rFonts w:ascii="Times New Roman" w:hAnsi="Times New Roman"/>
                <w:sz w:val="24"/>
                <w:szCs w:val="24"/>
              </w:rPr>
            </w:pPr>
            <w:r>
              <w:rPr>
                <w:rFonts w:ascii="Times New Roman" w:hAnsi="Times New Roman"/>
                <w:sz w:val="24"/>
                <w:szCs w:val="24"/>
              </w:rPr>
              <w:t>5</w:t>
            </w:r>
          </w:p>
        </w:tc>
      </w:tr>
      <w:tr w:rsidR="006B00A6" w:rsidRPr="006B00A6" w:rsidTr="004A5589">
        <w:trPr>
          <w:jc w:val="center"/>
        </w:trPr>
        <w:tc>
          <w:tcPr>
            <w:tcW w:w="4877" w:type="dxa"/>
            <w:shd w:val="clear" w:color="auto" w:fill="auto"/>
          </w:tcPr>
          <w:p w:rsidR="006B00A6" w:rsidRPr="006B00A6" w:rsidRDefault="006B00A6" w:rsidP="006B00A6">
            <w:pPr>
              <w:pStyle w:val="afb"/>
              <w:rPr>
                <w:rFonts w:ascii="Times New Roman" w:hAnsi="Times New Roman"/>
                <w:sz w:val="24"/>
                <w:szCs w:val="24"/>
              </w:rPr>
            </w:pPr>
            <w:r w:rsidRPr="006B00A6">
              <w:rPr>
                <w:rFonts w:ascii="Times New Roman" w:hAnsi="Times New Roman"/>
                <w:sz w:val="24"/>
                <w:szCs w:val="24"/>
              </w:rPr>
              <w:t>Коррекционно-развивающие занятия</w:t>
            </w:r>
            <w:r>
              <w:rPr>
                <w:rFonts w:ascii="Times New Roman" w:hAnsi="Times New Roman"/>
                <w:sz w:val="24"/>
                <w:szCs w:val="24"/>
              </w:rPr>
              <w:t xml:space="preserve"> по математике</w:t>
            </w:r>
          </w:p>
        </w:tc>
        <w:tc>
          <w:tcPr>
            <w:tcW w:w="1417" w:type="dxa"/>
            <w:shd w:val="clear" w:color="auto" w:fill="auto"/>
          </w:tcPr>
          <w:p w:rsidR="006B00A6" w:rsidRPr="006B00A6" w:rsidRDefault="006B00A6" w:rsidP="006B00A6">
            <w:pPr>
              <w:pStyle w:val="afb"/>
              <w:rPr>
                <w:rFonts w:ascii="Times New Roman" w:hAnsi="Times New Roman"/>
                <w:sz w:val="24"/>
                <w:szCs w:val="24"/>
              </w:rPr>
            </w:pPr>
            <w:r>
              <w:rPr>
                <w:rFonts w:ascii="Times New Roman" w:hAnsi="Times New Roman"/>
                <w:sz w:val="24"/>
                <w:szCs w:val="24"/>
              </w:rPr>
              <w:t>1</w:t>
            </w:r>
          </w:p>
        </w:tc>
        <w:tc>
          <w:tcPr>
            <w:tcW w:w="1418" w:type="dxa"/>
            <w:shd w:val="clear" w:color="auto" w:fill="auto"/>
          </w:tcPr>
          <w:p w:rsidR="006B00A6" w:rsidRPr="006B00A6" w:rsidRDefault="006B00A6" w:rsidP="00B864EE">
            <w:pPr>
              <w:pStyle w:val="afb"/>
              <w:rPr>
                <w:rFonts w:ascii="Times New Roman" w:hAnsi="Times New Roman"/>
                <w:sz w:val="24"/>
                <w:szCs w:val="24"/>
              </w:rPr>
            </w:pPr>
            <w:r>
              <w:rPr>
                <w:rFonts w:ascii="Times New Roman" w:hAnsi="Times New Roman"/>
                <w:sz w:val="24"/>
                <w:szCs w:val="24"/>
              </w:rPr>
              <w:t>1</w:t>
            </w:r>
          </w:p>
        </w:tc>
        <w:tc>
          <w:tcPr>
            <w:tcW w:w="1176" w:type="dxa"/>
            <w:shd w:val="clear" w:color="auto" w:fill="auto"/>
          </w:tcPr>
          <w:p w:rsidR="006B00A6" w:rsidRPr="006B00A6" w:rsidRDefault="006B00A6" w:rsidP="00B864EE">
            <w:pPr>
              <w:pStyle w:val="afb"/>
              <w:rPr>
                <w:rFonts w:ascii="Times New Roman" w:hAnsi="Times New Roman"/>
                <w:sz w:val="24"/>
                <w:szCs w:val="24"/>
              </w:rPr>
            </w:pPr>
            <w:r>
              <w:rPr>
                <w:rFonts w:ascii="Times New Roman" w:hAnsi="Times New Roman"/>
                <w:sz w:val="24"/>
                <w:szCs w:val="24"/>
              </w:rPr>
              <w:t>1</w:t>
            </w:r>
          </w:p>
        </w:tc>
        <w:tc>
          <w:tcPr>
            <w:tcW w:w="1233" w:type="dxa"/>
            <w:shd w:val="clear" w:color="auto" w:fill="auto"/>
          </w:tcPr>
          <w:p w:rsidR="006B00A6" w:rsidRPr="006B00A6" w:rsidRDefault="006B00A6" w:rsidP="00B864EE">
            <w:pPr>
              <w:pStyle w:val="afb"/>
              <w:rPr>
                <w:rFonts w:ascii="Times New Roman" w:hAnsi="Times New Roman"/>
                <w:sz w:val="24"/>
                <w:szCs w:val="24"/>
              </w:rPr>
            </w:pPr>
            <w:r>
              <w:rPr>
                <w:rFonts w:ascii="Times New Roman" w:hAnsi="Times New Roman"/>
                <w:sz w:val="24"/>
                <w:szCs w:val="24"/>
              </w:rPr>
              <w:t>1</w:t>
            </w:r>
          </w:p>
        </w:tc>
      </w:tr>
      <w:tr w:rsidR="006B00A6" w:rsidRPr="006B00A6" w:rsidTr="004A5589">
        <w:trPr>
          <w:jc w:val="center"/>
        </w:trPr>
        <w:tc>
          <w:tcPr>
            <w:tcW w:w="4877" w:type="dxa"/>
            <w:shd w:val="clear" w:color="auto" w:fill="auto"/>
          </w:tcPr>
          <w:p w:rsidR="006B00A6" w:rsidRPr="006B00A6" w:rsidRDefault="006B00A6" w:rsidP="006B00A6">
            <w:pPr>
              <w:pStyle w:val="afb"/>
              <w:rPr>
                <w:rFonts w:ascii="Times New Roman" w:hAnsi="Times New Roman"/>
                <w:sz w:val="24"/>
                <w:szCs w:val="24"/>
              </w:rPr>
            </w:pPr>
            <w:r w:rsidRPr="006B00A6">
              <w:rPr>
                <w:rFonts w:ascii="Times New Roman" w:hAnsi="Times New Roman"/>
                <w:sz w:val="24"/>
                <w:szCs w:val="24"/>
              </w:rPr>
              <w:t>Коррекционно-развивающие занятия</w:t>
            </w:r>
            <w:r>
              <w:rPr>
                <w:rFonts w:ascii="Times New Roman" w:hAnsi="Times New Roman"/>
                <w:sz w:val="24"/>
                <w:szCs w:val="24"/>
              </w:rPr>
              <w:t xml:space="preserve"> по русскому языку</w:t>
            </w:r>
          </w:p>
        </w:tc>
        <w:tc>
          <w:tcPr>
            <w:tcW w:w="1417" w:type="dxa"/>
            <w:shd w:val="clear" w:color="auto" w:fill="auto"/>
          </w:tcPr>
          <w:p w:rsidR="006B00A6" w:rsidRPr="006B00A6" w:rsidRDefault="006B00A6" w:rsidP="006B00A6">
            <w:pPr>
              <w:pStyle w:val="afb"/>
              <w:rPr>
                <w:rFonts w:ascii="Times New Roman" w:hAnsi="Times New Roman"/>
                <w:sz w:val="24"/>
                <w:szCs w:val="24"/>
              </w:rPr>
            </w:pPr>
            <w:r>
              <w:rPr>
                <w:rFonts w:ascii="Times New Roman" w:hAnsi="Times New Roman"/>
                <w:sz w:val="24"/>
                <w:szCs w:val="24"/>
              </w:rPr>
              <w:t>1</w:t>
            </w:r>
          </w:p>
        </w:tc>
        <w:tc>
          <w:tcPr>
            <w:tcW w:w="1418" w:type="dxa"/>
            <w:shd w:val="clear" w:color="auto" w:fill="auto"/>
          </w:tcPr>
          <w:p w:rsidR="006B00A6" w:rsidRPr="006B00A6" w:rsidRDefault="006B00A6" w:rsidP="00B864EE">
            <w:pPr>
              <w:pStyle w:val="afb"/>
              <w:rPr>
                <w:rFonts w:ascii="Times New Roman" w:hAnsi="Times New Roman"/>
                <w:sz w:val="24"/>
                <w:szCs w:val="24"/>
              </w:rPr>
            </w:pPr>
            <w:r>
              <w:rPr>
                <w:rFonts w:ascii="Times New Roman" w:hAnsi="Times New Roman"/>
                <w:sz w:val="24"/>
                <w:szCs w:val="24"/>
              </w:rPr>
              <w:t>1</w:t>
            </w:r>
          </w:p>
        </w:tc>
        <w:tc>
          <w:tcPr>
            <w:tcW w:w="1176" w:type="dxa"/>
            <w:shd w:val="clear" w:color="auto" w:fill="auto"/>
          </w:tcPr>
          <w:p w:rsidR="006B00A6" w:rsidRPr="006B00A6" w:rsidRDefault="006B00A6" w:rsidP="00B864EE">
            <w:pPr>
              <w:pStyle w:val="afb"/>
              <w:rPr>
                <w:rFonts w:ascii="Times New Roman" w:hAnsi="Times New Roman"/>
                <w:sz w:val="24"/>
                <w:szCs w:val="24"/>
              </w:rPr>
            </w:pPr>
            <w:r>
              <w:rPr>
                <w:rFonts w:ascii="Times New Roman" w:hAnsi="Times New Roman"/>
                <w:sz w:val="24"/>
                <w:szCs w:val="24"/>
              </w:rPr>
              <w:t>1</w:t>
            </w:r>
          </w:p>
        </w:tc>
        <w:tc>
          <w:tcPr>
            <w:tcW w:w="1233" w:type="dxa"/>
            <w:shd w:val="clear" w:color="auto" w:fill="auto"/>
          </w:tcPr>
          <w:p w:rsidR="006B00A6" w:rsidRPr="006B00A6" w:rsidRDefault="006B00A6" w:rsidP="00B864EE">
            <w:pPr>
              <w:pStyle w:val="afb"/>
              <w:rPr>
                <w:rFonts w:ascii="Times New Roman" w:hAnsi="Times New Roman"/>
                <w:sz w:val="24"/>
                <w:szCs w:val="24"/>
              </w:rPr>
            </w:pPr>
            <w:r>
              <w:rPr>
                <w:rFonts w:ascii="Times New Roman" w:hAnsi="Times New Roman"/>
                <w:sz w:val="24"/>
                <w:szCs w:val="24"/>
              </w:rPr>
              <w:t>1</w:t>
            </w:r>
          </w:p>
        </w:tc>
      </w:tr>
      <w:tr w:rsidR="006B00A6" w:rsidRPr="006B00A6" w:rsidTr="004A5589">
        <w:trPr>
          <w:jc w:val="center"/>
        </w:trPr>
        <w:tc>
          <w:tcPr>
            <w:tcW w:w="4877" w:type="dxa"/>
            <w:shd w:val="clear" w:color="auto" w:fill="auto"/>
          </w:tcPr>
          <w:p w:rsidR="006B00A6" w:rsidRPr="006B00A6" w:rsidRDefault="008A2BBB" w:rsidP="004A5589">
            <w:pPr>
              <w:pStyle w:val="afb"/>
              <w:rPr>
                <w:rFonts w:ascii="Times New Roman" w:hAnsi="Times New Roman"/>
                <w:sz w:val="24"/>
                <w:szCs w:val="24"/>
              </w:rPr>
            </w:pPr>
            <w:r w:rsidRPr="006B00A6">
              <w:rPr>
                <w:rFonts w:ascii="Times New Roman" w:hAnsi="Times New Roman"/>
                <w:sz w:val="24"/>
                <w:szCs w:val="24"/>
              </w:rPr>
              <w:t>Коррекционно-развивающие занятия</w:t>
            </w:r>
            <w:r w:rsidR="004A5589">
              <w:rPr>
                <w:rFonts w:ascii="Times New Roman" w:hAnsi="Times New Roman"/>
                <w:sz w:val="24"/>
                <w:szCs w:val="24"/>
              </w:rPr>
              <w:t xml:space="preserve"> </w:t>
            </w:r>
            <w:r>
              <w:rPr>
                <w:rFonts w:ascii="Times New Roman" w:hAnsi="Times New Roman"/>
                <w:sz w:val="24"/>
                <w:szCs w:val="24"/>
              </w:rPr>
              <w:t>по развитию</w:t>
            </w:r>
            <w:r w:rsidR="006B00A6" w:rsidRPr="006B00A6">
              <w:rPr>
                <w:rFonts w:ascii="Times New Roman" w:hAnsi="Times New Roman"/>
                <w:sz w:val="24"/>
                <w:szCs w:val="24"/>
              </w:rPr>
              <w:t xml:space="preserve"> речи</w:t>
            </w:r>
          </w:p>
        </w:tc>
        <w:tc>
          <w:tcPr>
            <w:tcW w:w="1417" w:type="dxa"/>
            <w:shd w:val="clear" w:color="auto" w:fill="auto"/>
          </w:tcPr>
          <w:p w:rsidR="006B00A6" w:rsidRPr="006B00A6" w:rsidRDefault="006B00A6" w:rsidP="006B00A6">
            <w:pPr>
              <w:pStyle w:val="afb"/>
              <w:rPr>
                <w:rFonts w:ascii="Times New Roman" w:hAnsi="Times New Roman"/>
                <w:sz w:val="24"/>
                <w:szCs w:val="24"/>
              </w:rPr>
            </w:pPr>
            <w:r>
              <w:rPr>
                <w:rFonts w:ascii="Times New Roman" w:hAnsi="Times New Roman"/>
                <w:sz w:val="24"/>
                <w:szCs w:val="24"/>
              </w:rPr>
              <w:t>1</w:t>
            </w:r>
          </w:p>
        </w:tc>
        <w:tc>
          <w:tcPr>
            <w:tcW w:w="1418" w:type="dxa"/>
            <w:shd w:val="clear" w:color="auto" w:fill="auto"/>
          </w:tcPr>
          <w:p w:rsidR="006B00A6" w:rsidRPr="006B00A6" w:rsidRDefault="006B00A6" w:rsidP="00B864EE">
            <w:pPr>
              <w:pStyle w:val="afb"/>
              <w:rPr>
                <w:rFonts w:ascii="Times New Roman" w:hAnsi="Times New Roman"/>
                <w:sz w:val="24"/>
                <w:szCs w:val="24"/>
              </w:rPr>
            </w:pPr>
            <w:r>
              <w:rPr>
                <w:rFonts w:ascii="Times New Roman" w:hAnsi="Times New Roman"/>
                <w:sz w:val="24"/>
                <w:szCs w:val="24"/>
              </w:rPr>
              <w:t>1</w:t>
            </w:r>
          </w:p>
        </w:tc>
        <w:tc>
          <w:tcPr>
            <w:tcW w:w="1176" w:type="dxa"/>
            <w:shd w:val="clear" w:color="auto" w:fill="auto"/>
          </w:tcPr>
          <w:p w:rsidR="006B00A6" w:rsidRPr="006B00A6" w:rsidRDefault="006B00A6" w:rsidP="00B864EE">
            <w:pPr>
              <w:pStyle w:val="afb"/>
              <w:rPr>
                <w:rFonts w:ascii="Times New Roman" w:hAnsi="Times New Roman"/>
                <w:sz w:val="24"/>
                <w:szCs w:val="24"/>
              </w:rPr>
            </w:pPr>
            <w:r>
              <w:rPr>
                <w:rFonts w:ascii="Times New Roman" w:hAnsi="Times New Roman"/>
                <w:sz w:val="24"/>
                <w:szCs w:val="24"/>
              </w:rPr>
              <w:t>1</w:t>
            </w:r>
          </w:p>
        </w:tc>
        <w:tc>
          <w:tcPr>
            <w:tcW w:w="1233" w:type="dxa"/>
            <w:shd w:val="clear" w:color="auto" w:fill="auto"/>
          </w:tcPr>
          <w:p w:rsidR="006B00A6" w:rsidRPr="006B00A6" w:rsidRDefault="006B00A6" w:rsidP="00B864EE">
            <w:pPr>
              <w:pStyle w:val="afb"/>
              <w:rPr>
                <w:rFonts w:ascii="Times New Roman" w:hAnsi="Times New Roman"/>
                <w:sz w:val="24"/>
                <w:szCs w:val="24"/>
              </w:rPr>
            </w:pPr>
            <w:r>
              <w:rPr>
                <w:rFonts w:ascii="Times New Roman" w:hAnsi="Times New Roman"/>
                <w:sz w:val="24"/>
                <w:szCs w:val="24"/>
              </w:rPr>
              <w:t>1</w:t>
            </w:r>
          </w:p>
        </w:tc>
      </w:tr>
      <w:tr w:rsidR="008A2BBB" w:rsidRPr="006B00A6" w:rsidTr="004A5589">
        <w:trPr>
          <w:jc w:val="center"/>
        </w:trPr>
        <w:tc>
          <w:tcPr>
            <w:tcW w:w="4877" w:type="dxa"/>
            <w:shd w:val="clear" w:color="auto" w:fill="auto"/>
          </w:tcPr>
          <w:p w:rsidR="008A2BBB" w:rsidRPr="006B00A6" w:rsidRDefault="008A2BBB" w:rsidP="006B00A6">
            <w:pPr>
              <w:pStyle w:val="afb"/>
              <w:rPr>
                <w:rFonts w:ascii="Times New Roman" w:hAnsi="Times New Roman"/>
                <w:sz w:val="24"/>
                <w:szCs w:val="24"/>
              </w:rPr>
            </w:pPr>
            <w:r>
              <w:rPr>
                <w:rFonts w:ascii="Times New Roman" w:hAnsi="Times New Roman"/>
                <w:sz w:val="24"/>
                <w:szCs w:val="24"/>
              </w:rPr>
              <w:t>Ритмика</w:t>
            </w:r>
          </w:p>
        </w:tc>
        <w:tc>
          <w:tcPr>
            <w:tcW w:w="1417" w:type="dxa"/>
            <w:shd w:val="clear" w:color="auto" w:fill="auto"/>
          </w:tcPr>
          <w:p w:rsidR="008A2BBB" w:rsidRDefault="004A5589" w:rsidP="006B00A6">
            <w:pPr>
              <w:pStyle w:val="afb"/>
              <w:rPr>
                <w:rFonts w:ascii="Times New Roman" w:hAnsi="Times New Roman"/>
                <w:sz w:val="24"/>
                <w:szCs w:val="24"/>
              </w:rPr>
            </w:pPr>
            <w:r>
              <w:rPr>
                <w:rFonts w:ascii="Times New Roman" w:hAnsi="Times New Roman"/>
                <w:sz w:val="24"/>
                <w:szCs w:val="24"/>
              </w:rPr>
              <w:t>1</w:t>
            </w:r>
          </w:p>
        </w:tc>
        <w:tc>
          <w:tcPr>
            <w:tcW w:w="1418" w:type="dxa"/>
            <w:shd w:val="clear" w:color="auto" w:fill="auto"/>
          </w:tcPr>
          <w:p w:rsidR="008A2BBB" w:rsidRDefault="004A5589" w:rsidP="00B864EE">
            <w:pPr>
              <w:pStyle w:val="afb"/>
              <w:rPr>
                <w:rFonts w:ascii="Times New Roman" w:hAnsi="Times New Roman"/>
                <w:sz w:val="24"/>
                <w:szCs w:val="24"/>
              </w:rPr>
            </w:pPr>
            <w:r>
              <w:rPr>
                <w:rFonts w:ascii="Times New Roman" w:hAnsi="Times New Roman"/>
                <w:sz w:val="24"/>
                <w:szCs w:val="24"/>
              </w:rPr>
              <w:t>1</w:t>
            </w:r>
          </w:p>
        </w:tc>
        <w:tc>
          <w:tcPr>
            <w:tcW w:w="1176" w:type="dxa"/>
            <w:shd w:val="clear" w:color="auto" w:fill="auto"/>
          </w:tcPr>
          <w:p w:rsidR="008A2BBB" w:rsidRDefault="004A5589" w:rsidP="00B864EE">
            <w:pPr>
              <w:pStyle w:val="afb"/>
              <w:rPr>
                <w:rFonts w:ascii="Times New Roman" w:hAnsi="Times New Roman"/>
                <w:sz w:val="24"/>
                <w:szCs w:val="24"/>
              </w:rPr>
            </w:pPr>
            <w:r>
              <w:rPr>
                <w:rFonts w:ascii="Times New Roman" w:hAnsi="Times New Roman"/>
                <w:sz w:val="24"/>
                <w:szCs w:val="24"/>
              </w:rPr>
              <w:t>1</w:t>
            </w:r>
          </w:p>
        </w:tc>
        <w:tc>
          <w:tcPr>
            <w:tcW w:w="1233" w:type="dxa"/>
            <w:shd w:val="clear" w:color="auto" w:fill="auto"/>
          </w:tcPr>
          <w:p w:rsidR="008A2BBB" w:rsidRDefault="004A5589" w:rsidP="00B864EE">
            <w:pPr>
              <w:pStyle w:val="afb"/>
              <w:rPr>
                <w:rFonts w:ascii="Times New Roman" w:hAnsi="Times New Roman"/>
                <w:sz w:val="24"/>
                <w:szCs w:val="24"/>
              </w:rPr>
            </w:pPr>
            <w:r>
              <w:rPr>
                <w:rFonts w:ascii="Times New Roman" w:hAnsi="Times New Roman"/>
                <w:sz w:val="24"/>
                <w:szCs w:val="24"/>
              </w:rPr>
              <w:t>1</w:t>
            </w:r>
          </w:p>
        </w:tc>
      </w:tr>
      <w:tr w:rsidR="006B00A6" w:rsidRPr="006B00A6" w:rsidTr="004A5589">
        <w:trPr>
          <w:jc w:val="center"/>
        </w:trPr>
        <w:tc>
          <w:tcPr>
            <w:tcW w:w="4877" w:type="dxa"/>
            <w:shd w:val="clear" w:color="auto" w:fill="auto"/>
          </w:tcPr>
          <w:p w:rsidR="006B00A6" w:rsidRPr="006B00A6" w:rsidRDefault="006B00A6" w:rsidP="006B00A6">
            <w:pPr>
              <w:pStyle w:val="afb"/>
              <w:rPr>
                <w:rFonts w:ascii="Times New Roman" w:hAnsi="Times New Roman"/>
                <w:sz w:val="24"/>
                <w:szCs w:val="24"/>
              </w:rPr>
            </w:pPr>
            <w:proofErr w:type="spellStart"/>
            <w:r>
              <w:rPr>
                <w:rFonts w:ascii="Times New Roman" w:hAnsi="Times New Roman"/>
                <w:sz w:val="24"/>
                <w:szCs w:val="24"/>
              </w:rPr>
              <w:t>П</w:t>
            </w:r>
            <w:r w:rsidRPr="006B00A6">
              <w:rPr>
                <w:rFonts w:ascii="Times New Roman" w:hAnsi="Times New Roman"/>
                <w:sz w:val="24"/>
                <w:szCs w:val="24"/>
              </w:rPr>
              <w:t>сихокоррекционные</w:t>
            </w:r>
            <w:proofErr w:type="spellEnd"/>
            <w:r w:rsidRPr="006B00A6">
              <w:rPr>
                <w:rFonts w:ascii="Times New Roman" w:hAnsi="Times New Roman"/>
                <w:sz w:val="24"/>
                <w:szCs w:val="24"/>
              </w:rPr>
              <w:t xml:space="preserve"> занятия</w:t>
            </w:r>
          </w:p>
        </w:tc>
        <w:tc>
          <w:tcPr>
            <w:tcW w:w="1417" w:type="dxa"/>
            <w:shd w:val="clear" w:color="auto" w:fill="auto"/>
          </w:tcPr>
          <w:p w:rsidR="006B00A6" w:rsidRPr="006B00A6" w:rsidRDefault="006B00A6" w:rsidP="006B00A6">
            <w:pPr>
              <w:pStyle w:val="afb"/>
              <w:rPr>
                <w:rFonts w:ascii="Times New Roman" w:hAnsi="Times New Roman"/>
                <w:sz w:val="24"/>
                <w:szCs w:val="24"/>
              </w:rPr>
            </w:pPr>
            <w:r w:rsidRPr="006B00A6">
              <w:rPr>
                <w:rFonts w:ascii="Times New Roman" w:hAnsi="Times New Roman"/>
                <w:sz w:val="24"/>
                <w:szCs w:val="24"/>
              </w:rPr>
              <w:t>1</w:t>
            </w:r>
          </w:p>
        </w:tc>
        <w:tc>
          <w:tcPr>
            <w:tcW w:w="1418" w:type="dxa"/>
            <w:shd w:val="clear" w:color="auto" w:fill="auto"/>
          </w:tcPr>
          <w:p w:rsidR="006B00A6" w:rsidRPr="006B00A6" w:rsidRDefault="006B00A6" w:rsidP="00B864EE">
            <w:pPr>
              <w:pStyle w:val="afb"/>
              <w:rPr>
                <w:rFonts w:ascii="Times New Roman" w:hAnsi="Times New Roman"/>
                <w:sz w:val="24"/>
                <w:szCs w:val="24"/>
              </w:rPr>
            </w:pPr>
            <w:r w:rsidRPr="006B00A6">
              <w:rPr>
                <w:rFonts w:ascii="Times New Roman" w:hAnsi="Times New Roman"/>
                <w:sz w:val="24"/>
                <w:szCs w:val="24"/>
              </w:rPr>
              <w:t>1</w:t>
            </w:r>
          </w:p>
        </w:tc>
        <w:tc>
          <w:tcPr>
            <w:tcW w:w="1176" w:type="dxa"/>
            <w:shd w:val="clear" w:color="auto" w:fill="auto"/>
          </w:tcPr>
          <w:p w:rsidR="006B00A6" w:rsidRPr="006B00A6" w:rsidRDefault="006B00A6" w:rsidP="00B864EE">
            <w:pPr>
              <w:pStyle w:val="afb"/>
              <w:rPr>
                <w:rFonts w:ascii="Times New Roman" w:hAnsi="Times New Roman"/>
                <w:sz w:val="24"/>
                <w:szCs w:val="24"/>
              </w:rPr>
            </w:pPr>
            <w:r w:rsidRPr="006B00A6">
              <w:rPr>
                <w:rFonts w:ascii="Times New Roman" w:hAnsi="Times New Roman"/>
                <w:sz w:val="24"/>
                <w:szCs w:val="24"/>
              </w:rPr>
              <w:t>1</w:t>
            </w:r>
          </w:p>
        </w:tc>
        <w:tc>
          <w:tcPr>
            <w:tcW w:w="1233" w:type="dxa"/>
            <w:shd w:val="clear" w:color="auto" w:fill="auto"/>
          </w:tcPr>
          <w:p w:rsidR="006B00A6" w:rsidRPr="006B00A6" w:rsidRDefault="006B00A6" w:rsidP="00B864EE">
            <w:pPr>
              <w:pStyle w:val="afb"/>
              <w:rPr>
                <w:rFonts w:ascii="Times New Roman" w:hAnsi="Times New Roman"/>
                <w:sz w:val="24"/>
                <w:szCs w:val="24"/>
              </w:rPr>
            </w:pPr>
            <w:r w:rsidRPr="006B00A6">
              <w:rPr>
                <w:rFonts w:ascii="Times New Roman" w:hAnsi="Times New Roman"/>
                <w:sz w:val="24"/>
                <w:szCs w:val="24"/>
              </w:rPr>
              <w:t>1</w:t>
            </w:r>
          </w:p>
        </w:tc>
      </w:tr>
    </w:tbl>
    <w:p w:rsidR="006B00A6" w:rsidRDefault="006B00A6" w:rsidP="00E241DD">
      <w:pPr>
        <w:pStyle w:val="afb"/>
        <w:jc w:val="center"/>
        <w:rPr>
          <w:rFonts w:ascii="Times New Roman" w:hAnsi="Times New Roman"/>
          <w:b/>
          <w:sz w:val="24"/>
          <w:szCs w:val="24"/>
          <w:highlight w:val="red"/>
        </w:rPr>
      </w:pPr>
    </w:p>
    <w:p w:rsidR="006B00A6" w:rsidRPr="003A6A1B" w:rsidRDefault="006B00A6" w:rsidP="008A2BBB">
      <w:pPr>
        <w:pStyle w:val="afb"/>
        <w:rPr>
          <w:rFonts w:ascii="Times New Roman" w:hAnsi="Times New Roman"/>
          <w:b/>
          <w:sz w:val="24"/>
          <w:szCs w:val="24"/>
        </w:rPr>
      </w:pPr>
    </w:p>
    <w:p w:rsidR="006B00A6" w:rsidRPr="008A2BBB" w:rsidRDefault="006B00A6" w:rsidP="00E241DD">
      <w:pPr>
        <w:pStyle w:val="afb"/>
        <w:jc w:val="center"/>
        <w:rPr>
          <w:rFonts w:ascii="Times New Roman" w:hAnsi="Times New Roman"/>
          <w:b/>
          <w:sz w:val="24"/>
          <w:szCs w:val="24"/>
        </w:rPr>
      </w:pPr>
    </w:p>
    <w:p w:rsidR="006C3890" w:rsidRPr="008A2BBB" w:rsidRDefault="006C3890" w:rsidP="006C3890">
      <w:pPr>
        <w:pStyle w:val="afb"/>
        <w:jc w:val="center"/>
        <w:rPr>
          <w:rFonts w:ascii="Times New Roman" w:hAnsi="Times New Roman"/>
          <w:b/>
          <w:sz w:val="24"/>
          <w:szCs w:val="24"/>
        </w:rPr>
      </w:pPr>
      <w:r w:rsidRPr="003A6A1B">
        <w:rPr>
          <w:rFonts w:ascii="Times New Roman" w:hAnsi="Times New Roman"/>
          <w:b/>
          <w:sz w:val="24"/>
          <w:szCs w:val="24"/>
        </w:rPr>
        <w:t>2.3.2.Календарный учебный график</w:t>
      </w:r>
    </w:p>
    <w:p w:rsidR="008A2BBB" w:rsidRPr="008A2BBB" w:rsidRDefault="008A2BBB" w:rsidP="008A2BBB">
      <w:pPr>
        <w:spacing w:after="0" w:line="240" w:lineRule="auto"/>
        <w:rPr>
          <w:rFonts w:ascii="Times New Roman" w:eastAsia="Times New Roman" w:hAnsi="Times New Roman" w:cs="Times New Roman"/>
          <w:sz w:val="32"/>
          <w:szCs w:val="28"/>
        </w:rPr>
      </w:pPr>
      <w:r w:rsidRPr="008A2BBB">
        <w:rPr>
          <w:rFonts w:ascii="Times New Roman" w:eastAsia="Times New Roman" w:hAnsi="Times New Roman" w:cs="Times New Roman"/>
          <w:sz w:val="32"/>
          <w:szCs w:val="28"/>
        </w:rPr>
        <w:t xml:space="preserve">      </w:t>
      </w:r>
      <w:r>
        <w:rPr>
          <w:rFonts w:ascii="Times New Roman" w:eastAsia="Times New Roman" w:hAnsi="Times New Roman" w:cs="Times New Roman"/>
          <w:sz w:val="32"/>
          <w:szCs w:val="28"/>
        </w:rPr>
        <w:t xml:space="preserve">                       </w:t>
      </w:r>
    </w:p>
    <w:p w:rsidR="008A2BBB" w:rsidRPr="008A2BBB" w:rsidRDefault="008A2BBB" w:rsidP="008A2BBB">
      <w:pPr>
        <w:spacing w:after="0" w:line="240" w:lineRule="auto"/>
        <w:jc w:val="center"/>
        <w:rPr>
          <w:rFonts w:ascii="Times New Roman" w:eastAsia="Times New Roman" w:hAnsi="Times New Roman" w:cs="Times New Roman"/>
          <w:sz w:val="24"/>
          <w:szCs w:val="28"/>
        </w:rPr>
      </w:pPr>
      <w:r w:rsidRPr="008A2BBB">
        <w:rPr>
          <w:rFonts w:ascii="Times New Roman" w:eastAsia="Times New Roman" w:hAnsi="Times New Roman" w:cs="Times New Roman"/>
          <w:sz w:val="24"/>
          <w:szCs w:val="28"/>
        </w:rPr>
        <w:t xml:space="preserve">муниципального бюджетного общеобразовательного учреждения </w:t>
      </w:r>
    </w:p>
    <w:p w:rsidR="008A2BBB" w:rsidRPr="008A2BBB" w:rsidRDefault="008A2BBB" w:rsidP="008A2BBB">
      <w:pPr>
        <w:spacing w:after="0" w:line="240" w:lineRule="auto"/>
        <w:jc w:val="center"/>
        <w:rPr>
          <w:rFonts w:ascii="Times New Roman" w:eastAsia="Times New Roman" w:hAnsi="Times New Roman" w:cs="Times New Roman"/>
          <w:sz w:val="24"/>
          <w:szCs w:val="28"/>
        </w:rPr>
      </w:pPr>
      <w:r w:rsidRPr="008A2BBB">
        <w:rPr>
          <w:rFonts w:ascii="Times New Roman" w:eastAsia="Times New Roman" w:hAnsi="Times New Roman" w:cs="Times New Roman"/>
          <w:sz w:val="24"/>
          <w:szCs w:val="28"/>
        </w:rPr>
        <w:t xml:space="preserve">основной общеобразовательной школы № 37  </w:t>
      </w:r>
    </w:p>
    <w:p w:rsidR="008A2BBB" w:rsidRPr="008A2BBB" w:rsidRDefault="008A2BBB" w:rsidP="008A2BBB">
      <w:pPr>
        <w:spacing w:after="0" w:line="240" w:lineRule="auto"/>
        <w:jc w:val="center"/>
        <w:rPr>
          <w:rFonts w:ascii="Times New Roman" w:eastAsia="Times New Roman" w:hAnsi="Times New Roman" w:cs="Times New Roman"/>
          <w:sz w:val="24"/>
          <w:szCs w:val="28"/>
        </w:rPr>
      </w:pPr>
      <w:r w:rsidRPr="008A2BBB">
        <w:rPr>
          <w:rFonts w:ascii="Times New Roman" w:eastAsia="Times New Roman" w:hAnsi="Times New Roman" w:cs="Times New Roman"/>
          <w:sz w:val="24"/>
          <w:szCs w:val="28"/>
        </w:rPr>
        <w:t>муниципального образования Апшеронский  район</w:t>
      </w:r>
    </w:p>
    <w:p w:rsidR="008A2BBB" w:rsidRPr="008A2BBB" w:rsidRDefault="008A2BBB" w:rsidP="008A2BB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rPr>
      </w:pPr>
      <w:r w:rsidRPr="008A2BBB">
        <w:rPr>
          <w:rFonts w:ascii="Times New Roman" w:eastAsia="Times New Roman" w:hAnsi="Times New Roman" w:cs="Times New Roman"/>
          <w:bCs/>
          <w:color w:val="000000"/>
          <w:sz w:val="24"/>
        </w:rPr>
        <w:t xml:space="preserve">                                                             2017-2018 учебный год</w:t>
      </w:r>
    </w:p>
    <w:p w:rsidR="008A2BBB" w:rsidRPr="008A2BBB" w:rsidRDefault="008A2BBB" w:rsidP="008A2BBB">
      <w:pPr>
        <w:shd w:val="clear" w:color="auto" w:fill="FFFFFF"/>
        <w:autoSpaceDE w:val="0"/>
        <w:autoSpaceDN w:val="0"/>
        <w:adjustRightInd w:val="0"/>
        <w:spacing w:after="0" w:line="240" w:lineRule="auto"/>
        <w:rPr>
          <w:rFonts w:ascii="Times New Roman" w:eastAsia="Times New Roman" w:hAnsi="Times New Roman" w:cs="Times New Roman"/>
          <w:sz w:val="24"/>
        </w:rPr>
      </w:pPr>
    </w:p>
    <w:p w:rsidR="008A2BBB" w:rsidRPr="008A2BBB" w:rsidRDefault="008A2BBB" w:rsidP="008A2BBB">
      <w:pPr>
        <w:shd w:val="clear" w:color="auto" w:fill="FFFFFF"/>
        <w:autoSpaceDE w:val="0"/>
        <w:autoSpaceDN w:val="0"/>
        <w:adjustRightInd w:val="0"/>
        <w:spacing w:after="0" w:line="240" w:lineRule="auto"/>
        <w:rPr>
          <w:rFonts w:ascii="Times New Roman" w:eastAsia="Times New Roman" w:hAnsi="Times New Roman" w:cs="Times New Roman"/>
          <w:b/>
          <w:sz w:val="24"/>
        </w:rPr>
      </w:pPr>
      <w:r w:rsidRPr="008A2BBB">
        <w:rPr>
          <w:rFonts w:ascii="Times New Roman" w:eastAsia="Times New Roman" w:hAnsi="Times New Roman" w:cs="Times New Roman"/>
          <w:b/>
          <w:sz w:val="24"/>
        </w:rPr>
        <w:t>1 Дата начала и окончания учебного года:</w:t>
      </w:r>
    </w:p>
    <w:p w:rsidR="008A2BBB" w:rsidRPr="008A2BBB" w:rsidRDefault="008A2BBB" w:rsidP="008A2BBB">
      <w:pPr>
        <w:shd w:val="clear" w:color="auto" w:fill="FFFFFF"/>
        <w:autoSpaceDE w:val="0"/>
        <w:autoSpaceDN w:val="0"/>
        <w:adjustRightInd w:val="0"/>
        <w:spacing w:after="0" w:line="240" w:lineRule="auto"/>
        <w:ind w:firstLine="708"/>
        <w:rPr>
          <w:rFonts w:ascii="Times New Roman" w:eastAsia="Times New Roman" w:hAnsi="Times New Roman" w:cs="Times New Roman"/>
          <w:sz w:val="24"/>
        </w:rPr>
      </w:pPr>
      <w:r w:rsidRPr="008A2BBB">
        <w:rPr>
          <w:rFonts w:ascii="Times New Roman" w:eastAsia="Times New Roman" w:hAnsi="Times New Roman" w:cs="Times New Roman"/>
          <w:sz w:val="24"/>
        </w:rPr>
        <w:t>начало учебного года – 1 сентября 2017 года</w:t>
      </w:r>
    </w:p>
    <w:p w:rsidR="008A2BBB" w:rsidRPr="008A2BBB" w:rsidRDefault="008A2BBB" w:rsidP="008A2BBB">
      <w:pPr>
        <w:shd w:val="clear" w:color="auto" w:fill="FFFFFF"/>
        <w:autoSpaceDE w:val="0"/>
        <w:autoSpaceDN w:val="0"/>
        <w:adjustRightInd w:val="0"/>
        <w:spacing w:after="0" w:line="240" w:lineRule="auto"/>
        <w:ind w:left="720"/>
        <w:rPr>
          <w:rFonts w:ascii="Times New Roman" w:eastAsia="Times New Roman" w:hAnsi="Times New Roman" w:cs="Times New Roman"/>
          <w:sz w:val="24"/>
        </w:rPr>
      </w:pPr>
      <w:r w:rsidRPr="008A2BBB">
        <w:rPr>
          <w:rFonts w:ascii="Times New Roman" w:eastAsia="Times New Roman" w:hAnsi="Times New Roman" w:cs="Times New Roman"/>
          <w:sz w:val="24"/>
        </w:rPr>
        <w:t>окончание учебного года – 25 мая 2018 года</w:t>
      </w:r>
    </w:p>
    <w:p w:rsidR="008A2BBB" w:rsidRPr="008A2BBB" w:rsidRDefault="008A2BBB" w:rsidP="008A2BBB">
      <w:pPr>
        <w:shd w:val="clear" w:color="auto" w:fill="FFFFFF"/>
        <w:autoSpaceDE w:val="0"/>
        <w:autoSpaceDN w:val="0"/>
        <w:adjustRightInd w:val="0"/>
        <w:spacing w:after="0" w:line="240" w:lineRule="auto"/>
        <w:rPr>
          <w:rFonts w:ascii="Times New Roman" w:eastAsia="Times New Roman" w:hAnsi="Times New Roman" w:cs="Times New Roman"/>
          <w:b/>
          <w:sz w:val="24"/>
        </w:rPr>
      </w:pPr>
    </w:p>
    <w:p w:rsidR="008A2BBB" w:rsidRPr="008A2BBB" w:rsidRDefault="008A2BBB" w:rsidP="008A2BBB">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8A2BBB">
        <w:rPr>
          <w:rFonts w:ascii="Times New Roman" w:eastAsia="Times New Roman" w:hAnsi="Times New Roman" w:cs="Times New Roman"/>
          <w:b/>
          <w:sz w:val="24"/>
          <w:szCs w:val="24"/>
        </w:rPr>
        <w:t>2 Продолжительность урока</w:t>
      </w:r>
      <w:r w:rsidRPr="008A2BBB">
        <w:rPr>
          <w:rFonts w:ascii="Times New Roman" w:eastAsia="Times New Roman" w:hAnsi="Times New Roman" w:cs="Times New Roman"/>
          <w:sz w:val="24"/>
          <w:szCs w:val="24"/>
        </w:rPr>
        <w:t xml:space="preserve"> </w:t>
      </w:r>
    </w:p>
    <w:p w:rsidR="008A2BBB" w:rsidRPr="008A2BBB" w:rsidRDefault="008A2BBB" w:rsidP="008A2BBB">
      <w:pPr>
        <w:shd w:val="clear" w:color="auto" w:fill="FFFFFF"/>
        <w:autoSpaceDE w:val="0"/>
        <w:autoSpaceDN w:val="0"/>
        <w:adjustRightInd w:val="0"/>
        <w:spacing w:after="0" w:line="240" w:lineRule="auto"/>
        <w:ind w:firstLine="708"/>
        <w:rPr>
          <w:rFonts w:ascii="Times New Roman" w:eastAsia="Times New Roman" w:hAnsi="Times New Roman" w:cs="Times New Roman"/>
          <w:b/>
          <w:sz w:val="24"/>
          <w:szCs w:val="24"/>
        </w:rPr>
      </w:pPr>
      <w:r w:rsidRPr="008A2BBB">
        <w:rPr>
          <w:rFonts w:ascii="Times New Roman" w:eastAsia="Times New Roman" w:hAnsi="Times New Roman" w:cs="Times New Roman"/>
          <w:sz w:val="24"/>
          <w:szCs w:val="24"/>
          <w:lang w:val="en-US"/>
        </w:rPr>
        <w:t>II</w:t>
      </w:r>
      <w:r w:rsidRPr="008A2BBB">
        <w:rPr>
          <w:rFonts w:ascii="Times New Roman" w:eastAsia="Times New Roman" w:hAnsi="Times New Roman" w:cs="Times New Roman"/>
          <w:sz w:val="24"/>
          <w:szCs w:val="24"/>
        </w:rPr>
        <w:t>-</w:t>
      </w:r>
      <w:r w:rsidRPr="008A2BBB">
        <w:rPr>
          <w:rFonts w:ascii="Times New Roman" w:eastAsia="Times New Roman" w:hAnsi="Times New Roman" w:cs="Times New Roman"/>
          <w:sz w:val="24"/>
          <w:szCs w:val="24"/>
          <w:lang w:val="en-US"/>
        </w:rPr>
        <w:t>IX</w:t>
      </w:r>
      <w:r w:rsidRPr="008A2BBB">
        <w:rPr>
          <w:rFonts w:ascii="Times New Roman" w:eastAsia="Times New Roman" w:hAnsi="Times New Roman" w:cs="Times New Roman"/>
          <w:sz w:val="24"/>
          <w:szCs w:val="24"/>
        </w:rPr>
        <w:t xml:space="preserve"> классы – 40 минут  </w:t>
      </w:r>
    </w:p>
    <w:p w:rsidR="008A2BBB" w:rsidRPr="008A2BBB" w:rsidRDefault="008A2BBB" w:rsidP="008A2BBB">
      <w:pPr>
        <w:shd w:val="clear" w:color="auto" w:fill="FFFFFF"/>
        <w:tabs>
          <w:tab w:val="left" w:pos="709"/>
        </w:tabs>
        <w:autoSpaceDE w:val="0"/>
        <w:autoSpaceDN w:val="0"/>
        <w:adjustRightInd w:val="0"/>
        <w:spacing w:after="0" w:line="240" w:lineRule="auto"/>
        <w:rPr>
          <w:rFonts w:ascii="Times New Roman" w:eastAsia="Times New Roman" w:hAnsi="Times New Roman" w:cs="Times New Roman"/>
          <w:sz w:val="24"/>
          <w:szCs w:val="24"/>
        </w:rPr>
      </w:pPr>
      <w:r w:rsidRPr="008A2BBB">
        <w:rPr>
          <w:rFonts w:ascii="Times New Roman" w:eastAsia="Times New Roman" w:hAnsi="Times New Roman" w:cs="Times New Roman"/>
          <w:b/>
          <w:sz w:val="24"/>
          <w:szCs w:val="24"/>
        </w:rPr>
        <w:t xml:space="preserve">            </w:t>
      </w:r>
      <w:r w:rsidRPr="008A2BBB">
        <w:rPr>
          <w:rFonts w:ascii="Times New Roman" w:eastAsia="Times New Roman" w:hAnsi="Times New Roman" w:cs="Times New Roman"/>
          <w:sz w:val="24"/>
          <w:szCs w:val="24"/>
          <w:lang w:val="en-US"/>
        </w:rPr>
        <w:t>I</w:t>
      </w:r>
      <w:r w:rsidRPr="008A2BBB">
        <w:rPr>
          <w:rFonts w:ascii="Times New Roman" w:eastAsia="Times New Roman" w:hAnsi="Times New Roman" w:cs="Times New Roman"/>
          <w:sz w:val="24"/>
          <w:szCs w:val="24"/>
        </w:rPr>
        <w:t xml:space="preserve"> классы       − 35 минут </w:t>
      </w:r>
      <w:r w:rsidRPr="008A2BBB">
        <w:rPr>
          <w:rFonts w:ascii="Times New Roman" w:eastAsia="Times New Roman" w:hAnsi="Times New Roman" w:cs="Times New Roman"/>
        </w:rPr>
        <w:t>(сентябрь-октябрь 3 урока, ноябрь-декабрь 4 урока)</w:t>
      </w:r>
      <w:r w:rsidRPr="008A2BBB">
        <w:rPr>
          <w:rFonts w:ascii="Times New Roman" w:eastAsia="Times New Roman" w:hAnsi="Times New Roman" w:cs="Times New Roman"/>
          <w:sz w:val="24"/>
          <w:szCs w:val="24"/>
        </w:rPr>
        <w:t>;</w:t>
      </w:r>
    </w:p>
    <w:p w:rsidR="008A2BBB" w:rsidRPr="008A2BBB" w:rsidRDefault="008A2BBB" w:rsidP="008A2BBB">
      <w:pPr>
        <w:shd w:val="clear" w:color="auto" w:fill="FFFFFF"/>
        <w:tabs>
          <w:tab w:val="left" w:pos="709"/>
        </w:tabs>
        <w:autoSpaceDE w:val="0"/>
        <w:autoSpaceDN w:val="0"/>
        <w:adjustRightInd w:val="0"/>
        <w:spacing w:after="0" w:line="240" w:lineRule="auto"/>
        <w:rPr>
          <w:rFonts w:ascii="Times New Roman" w:eastAsia="Times New Roman" w:hAnsi="Times New Roman" w:cs="Times New Roman"/>
          <w:sz w:val="24"/>
          <w:szCs w:val="24"/>
        </w:rPr>
      </w:pPr>
      <w:r w:rsidRPr="008A2BBB">
        <w:rPr>
          <w:rFonts w:ascii="Times New Roman" w:eastAsia="Times New Roman" w:hAnsi="Times New Roman" w:cs="Times New Roman"/>
          <w:sz w:val="24"/>
          <w:szCs w:val="24"/>
        </w:rPr>
        <w:t xml:space="preserve">                                 − 40 минут </w:t>
      </w:r>
      <w:r w:rsidRPr="008A2BBB">
        <w:rPr>
          <w:rFonts w:ascii="Times New Roman" w:eastAsia="Times New Roman" w:hAnsi="Times New Roman" w:cs="Times New Roman"/>
        </w:rPr>
        <w:t>(январь-май 4 урока, 1 день 5 уроков включая физическую культуру)</w:t>
      </w:r>
      <w:r w:rsidRPr="008A2BBB">
        <w:rPr>
          <w:rFonts w:ascii="Times New Roman" w:eastAsia="Times New Roman" w:hAnsi="Times New Roman" w:cs="Times New Roman"/>
          <w:sz w:val="24"/>
          <w:szCs w:val="24"/>
        </w:rPr>
        <w:t>.</w:t>
      </w:r>
    </w:p>
    <w:p w:rsidR="008A2BBB" w:rsidRPr="008A2BBB" w:rsidRDefault="008A2BBB" w:rsidP="008A2BB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8A2BBB" w:rsidRPr="008A2BBB" w:rsidRDefault="008A2BBB" w:rsidP="008A2BBB">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8A2BBB">
        <w:rPr>
          <w:rFonts w:ascii="Times New Roman" w:eastAsia="Times New Roman" w:hAnsi="Times New Roman" w:cs="Times New Roman"/>
          <w:b/>
          <w:sz w:val="24"/>
          <w:szCs w:val="24"/>
        </w:rPr>
        <w:t>3. Продолжительность учебного года и учебных периодов</w:t>
      </w:r>
      <w:r w:rsidRPr="008A2BBB">
        <w:rPr>
          <w:rFonts w:ascii="Times New Roman" w:eastAsia="Times New Roman" w:hAnsi="Times New Roman" w:cs="Times New Roman"/>
          <w:sz w:val="24"/>
          <w:szCs w:val="24"/>
        </w:rPr>
        <w:t>:</w:t>
      </w:r>
    </w:p>
    <w:p w:rsidR="008A2BBB" w:rsidRPr="008A2BBB" w:rsidRDefault="008A2BBB" w:rsidP="008A2BBB">
      <w:pPr>
        <w:shd w:val="clear" w:color="auto" w:fill="FFFFFF"/>
        <w:autoSpaceDE w:val="0"/>
        <w:autoSpaceDN w:val="0"/>
        <w:adjustRightInd w:val="0"/>
        <w:spacing w:after="0" w:line="240" w:lineRule="auto"/>
        <w:ind w:firstLine="708"/>
        <w:rPr>
          <w:rFonts w:ascii="Times New Roman" w:eastAsia="Times New Roman" w:hAnsi="Times New Roman" w:cs="Times New Roman"/>
          <w:b/>
          <w:sz w:val="24"/>
          <w:szCs w:val="24"/>
        </w:rPr>
      </w:pPr>
      <w:r w:rsidRPr="008A2BBB">
        <w:rPr>
          <w:rFonts w:ascii="Times New Roman" w:eastAsia="Times New Roman" w:hAnsi="Times New Roman" w:cs="Times New Roman"/>
          <w:b/>
          <w:sz w:val="24"/>
          <w:szCs w:val="24"/>
        </w:rPr>
        <w:t>Продолжительность учебного года</w:t>
      </w:r>
    </w:p>
    <w:tbl>
      <w:tblPr>
        <w:tblW w:w="8390" w:type="dxa"/>
        <w:tblInd w:w="-102" w:type="dxa"/>
        <w:tblLayout w:type="fixed"/>
        <w:tblCellMar>
          <w:left w:w="40" w:type="dxa"/>
          <w:right w:w="40" w:type="dxa"/>
        </w:tblCellMar>
        <w:tblLook w:val="0000" w:firstRow="0" w:lastRow="0" w:firstColumn="0" w:lastColumn="0" w:noHBand="0" w:noVBand="0"/>
      </w:tblPr>
      <w:tblGrid>
        <w:gridCol w:w="3628"/>
        <w:gridCol w:w="2381"/>
        <w:gridCol w:w="2381"/>
      </w:tblGrid>
      <w:tr w:rsidR="008A2BBB" w:rsidRPr="008A2BBB" w:rsidTr="00EE3706">
        <w:trPr>
          <w:trHeight w:val="264"/>
        </w:trPr>
        <w:tc>
          <w:tcPr>
            <w:tcW w:w="3628" w:type="dxa"/>
            <w:tcBorders>
              <w:top w:val="single" w:sz="6" w:space="0" w:color="auto"/>
              <w:left w:val="single" w:sz="6" w:space="0" w:color="auto"/>
              <w:bottom w:val="single" w:sz="6" w:space="0" w:color="auto"/>
              <w:right w:val="single" w:sz="6" w:space="0" w:color="auto"/>
            </w:tcBorders>
            <w:shd w:val="clear" w:color="auto" w:fill="FFFFFF"/>
          </w:tcPr>
          <w:p w:rsidR="008A2BBB" w:rsidRPr="008A2BBB" w:rsidRDefault="008A2BBB" w:rsidP="008A2BB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A2BBB">
              <w:rPr>
                <w:rFonts w:ascii="Times New Roman" w:eastAsia="Times New Roman" w:hAnsi="Times New Roman" w:cs="Times New Roman"/>
                <w:sz w:val="24"/>
                <w:szCs w:val="24"/>
              </w:rPr>
              <w:t xml:space="preserve"> </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8A2BBB" w:rsidRPr="008A2BBB" w:rsidRDefault="008A2BBB" w:rsidP="008A2BBB">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8A2BBB">
              <w:rPr>
                <w:rFonts w:ascii="Times New Roman" w:eastAsia="Times New Roman" w:hAnsi="Times New Roman" w:cs="Times New Roman"/>
                <w:sz w:val="24"/>
                <w:szCs w:val="24"/>
              </w:rPr>
              <w:t>1 классы</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8A2BBB" w:rsidRPr="008A2BBB" w:rsidRDefault="008A2BBB" w:rsidP="008A2BBB">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8A2BBB">
              <w:rPr>
                <w:rFonts w:ascii="Times New Roman" w:eastAsia="Times New Roman" w:hAnsi="Times New Roman" w:cs="Times New Roman"/>
                <w:sz w:val="24"/>
                <w:szCs w:val="24"/>
              </w:rPr>
              <w:t>2-9  классы</w:t>
            </w:r>
          </w:p>
        </w:tc>
      </w:tr>
      <w:tr w:rsidR="008A2BBB" w:rsidRPr="008A2BBB" w:rsidTr="00EE3706">
        <w:trPr>
          <w:trHeight w:val="145"/>
        </w:trPr>
        <w:tc>
          <w:tcPr>
            <w:tcW w:w="3628" w:type="dxa"/>
            <w:tcBorders>
              <w:top w:val="single" w:sz="6" w:space="0" w:color="auto"/>
              <w:left w:val="single" w:sz="6" w:space="0" w:color="auto"/>
              <w:bottom w:val="single" w:sz="6" w:space="0" w:color="auto"/>
              <w:right w:val="single" w:sz="6" w:space="0" w:color="auto"/>
            </w:tcBorders>
            <w:shd w:val="clear" w:color="auto" w:fill="FFFFFF"/>
          </w:tcPr>
          <w:p w:rsidR="008A2BBB" w:rsidRPr="008A2BBB" w:rsidRDefault="008A2BBB" w:rsidP="008A2BB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A2BBB">
              <w:rPr>
                <w:rFonts w:ascii="Times New Roman" w:eastAsia="Times New Roman" w:hAnsi="Times New Roman" w:cs="Times New Roman"/>
                <w:sz w:val="24"/>
                <w:szCs w:val="24"/>
              </w:rPr>
              <w:t xml:space="preserve">  33 учебные недели</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8A2BBB" w:rsidRPr="008A2BBB" w:rsidRDefault="008A2BBB" w:rsidP="008A2BBB">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8A2BBB">
              <w:rPr>
                <w:rFonts w:ascii="Times New Roman" w:eastAsia="Times New Roman" w:hAnsi="Times New Roman" w:cs="Times New Roman"/>
                <w:b/>
                <w:sz w:val="24"/>
                <w:szCs w:val="24"/>
              </w:rPr>
              <w:t>+</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8A2BBB" w:rsidRPr="008A2BBB" w:rsidRDefault="008A2BBB" w:rsidP="008A2BBB">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p>
        </w:tc>
      </w:tr>
      <w:tr w:rsidR="008A2BBB" w:rsidRPr="008A2BBB" w:rsidTr="00EE3706">
        <w:trPr>
          <w:trHeight w:val="199"/>
        </w:trPr>
        <w:tc>
          <w:tcPr>
            <w:tcW w:w="3628" w:type="dxa"/>
            <w:tcBorders>
              <w:top w:val="single" w:sz="6" w:space="0" w:color="auto"/>
              <w:left w:val="single" w:sz="6" w:space="0" w:color="auto"/>
              <w:bottom w:val="single" w:sz="6" w:space="0" w:color="auto"/>
              <w:right w:val="single" w:sz="6" w:space="0" w:color="auto"/>
            </w:tcBorders>
            <w:shd w:val="clear" w:color="auto" w:fill="FFFFFF"/>
          </w:tcPr>
          <w:p w:rsidR="008A2BBB" w:rsidRPr="008A2BBB" w:rsidRDefault="008A2BBB" w:rsidP="008A2BB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A2BBB">
              <w:rPr>
                <w:rFonts w:ascii="Times New Roman" w:eastAsia="Times New Roman" w:hAnsi="Times New Roman" w:cs="Times New Roman"/>
                <w:sz w:val="24"/>
                <w:szCs w:val="24"/>
              </w:rPr>
              <w:t xml:space="preserve">  34 учебные недели</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8A2BBB" w:rsidRPr="008A2BBB" w:rsidRDefault="008A2BBB" w:rsidP="008A2BBB">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8A2BBB" w:rsidRPr="008A2BBB" w:rsidRDefault="008A2BBB" w:rsidP="008A2BBB">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8A2BBB">
              <w:rPr>
                <w:rFonts w:ascii="Times New Roman" w:eastAsia="Times New Roman" w:hAnsi="Times New Roman" w:cs="Times New Roman"/>
                <w:b/>
                <w:sz w:val="24"/>
                <w:szCs w:val="24"/>
              </w:rPr>
              <w:t>+</w:t>
            </w:r>
          </w:p>
        </w:tc>
      </w:tr>
    </w:tbl>
    <w:p w:rsidR="008A2BBB" w:rsidRPr="008A2BBB" w:rsidRDefault="008A2BBB" w:rsidP="008A2BBB">
      <w:pPr>
        <w:shd w:val="clear" w:color="auto" w:fill="FFFFFF"/>
        <w:autoSpaceDE w:val="0"/>
        <w:autoSpaceDN w:val="0"/>
        <w:adjustRightInd w:val="0"/>
        <w:spacing w:after="0" w:line="240" w:lineRule="auto"/>
        <w:ind w:left="360"/>
        <w:jc w:val="center"/>
        <w:rPr>
          <w:rFonts w:ascii="Times New Roman" w:eastAsia="Times New Roman" w:hAnsi="Times New Roman" w:cs="Times New Roman"/>
          <w:b/>
          <w:sz w:val="24"/>
          <w:szCs w:val="24"/>
        </w:rPr>
      </w:pPr>
    </w:p>
    <w:p w:rsidR="008A2BBB" w:rsidRPr="008A2BBB" w:rsidRDefault="008A2BBB" w:rsidP="008A2BBB">
      <w:pPr>
        <w:shd w:val="clear" w:color="auto" w:fill="FFFFFF"/>
        <w:autoSpaceDE w:val="0"/>
        <w:autoSpaceDN w:val="0"/>
        <w:adjustRightInd w:val="0"/>
        <w:spacing w:after="0" w:line="240" w:lineRule="auto"/>
        <w:ind w:left="360" w:firstLine="349"/>
        <w:rPr>
          <w:rFonts w:ascii="Times New Roman" w:eastAsia="Times New Roman" w:hAnsi="Times New Roman" w:cs="Times New Roman"/>
          <w:b/>
          <w:sz w:val="24"/>
          <w:szCs w:val="24"/>
        </w:rPr>
      </w:pPr>
      <w:r w:rsidRPr="008A2BBB">
        <w:rPr>
          <w:rFonts w:ascii="Times New Roman" w:eastAsia="Times New Roman" w:hAnsi="Times New Roman" w:cs="Times New Roman"/>
          <w:b/>
          <w:sz w:val="24"/>
          <w:szCs w:val="24"/>
        </w:rPr>
        <w:t>Продолжительность учебных периодов, сроки и продолжительность каникул</w:t>
      </w:r>
    </w:p>
    <w:tbl>
      <w:tblPr>
        <w:tblW w:w="10463" w:type="dxa"/>
        <w:jc w:val="center"/>
        <w:tblLayout w:type="fixed"/>
        <w:tblCellMar>
          <w:left w:w="40" w:type="dxa"/>
          <w:right w:w="40" w:type="dxa"/>
        </w:tblCellMar>
        <w:tblLook w:val="0000" w:firstRow="0" w:lastRow="0" w:firstColumn="0" w:lastColumn="0" w:noHBand="0" w:noVBand="0"/>
      </w:tblPr>
      <w:tblGrid>
        <w:gridCol w:w="1418"/>
        <w:gridCol w:w="1276"/>
        <w:gridCol w:w="1418"/>
        <w:gridCol w:w="1406"/>
        <w:gridCol w:w="1259"/>
        <w:gridCol w:w="1418"/>
        <w:gridCol w:w="965"/>
        <w:gridCol w:w="1303"/>
      </w:tblGrid>
      <w:tr w:rsidR="008A2BBB" w:rsidRPr="008A2BBB" w:rsidTr="008A2BBB">
        <w:trPr>
          <w:trHeight w:val="576"/>
          <w:jc w:val="center"/>
        </w:trPr>
        <w:tc>
          <w:tcPr>
            <w:tcW w:w="2694"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A2BBB" w:rsidRPr="008A2BBB" w:rsidRDefault="008A2BBB" w:rsidP="008A2BBB">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rPr>
            </w:pPr>
            <w:r w:rsidRPr="008A2BBB">
              <w:rPr>
                <w:rFonts w:ascii="Times New Roman" w:eastAsia="Times New Roman" w:hAnsi="Times New Roman" w:cs="Times New Roman"/>
                <w:b/>
                <w:sz w:val="24"/>
                <w:szCs w:val="24"/>
              </w:rPr>
              <w:t xml:space="preserve">Учебный </w:t>
            </w:r>
          </w:p>
          <w:p w:rsidR="008A2BBB" w:rsidRPr="008A2BBB" w:rsidRDefault="008A2BBB" w:rsidP="008A2BBB">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rPr>
            </w:pPr>
            <w:r w:rsidRPr="008A2BBB">
              <w:rPr>
                <w:rFonts w:ascii="Times New Roman" w:eastAsia="Times New Roman" w:hAnsi="Times New Roman" w:cs="Times New Roman"/>
                <w:b/>
                <w:sz w:val="24"/>
                <w:szCs w:val="24"/>
              </w:rPr>
              <w:t>период</w:t>
            </w:r>
          </w:p>
        </w:tc>
        <w:tc>
          <w:tcPr>
            <w:tcW w:w="1418" w:type="dxa"/>
            <w:tcBorders>
              <w:top w:val="single" w:sz="6" w:space="0" w:color="auto"/>
              <w:left w:val="single" w:sz="6" w:space="0" w:color="auto"/>
              <w:bottom w:val="single" w:sz="6" w:space="0" w:color="auto"/>
              <w:right w:val="single" w:sz="4" w:space="0" w:color="auto"/>
            </w:tcBorders>
            <w:shd w:val="clear" w:color="auto" w:fill="FFFFFF" w:themeFill="background1"/>
          </w:tcPr>
          <w:p w:rsidR="008A2BBB" w:rsidRPr="008A2BBB" w:rsidRDefault="008A2BBB" w:rsidP="008A2BBB">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rPr>
            </w:pPr>
            <w:r w:rsidRPr="008A2BBB">
              <w:rPr>
                <w:rFonts w:ascii="Times New Roman" w:eastAsia="Times New Roman" w:hAnsi="Times New Roman" w:cs="Times New Roman"/>
                <w:b/>
                <w:sz w:val="24"/>
                <w:szCs w:val="24"/>
              </w:rPr>
              <w:t>Сроки</w:t>
            </w:r>
          </w:p>
          <w:p w:rsidR="008A2BBB" w:rsidRPr="008A2BBB" w:rsidRDefault="008A2BBB" w:rsidP="008A2BBB">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rPr>
            </w:pPr>
            <w:r w:rsidRPr="008A2BBB">
              <w:rPr>
                <w:rFonts w:ascii="Times New Roman" w:eastAsia="Times New Roman" w:hAnsi="Times New Roman" w:cs="Times New Roman"/>
                <w:b/>
                <w:sz w:val="24"/>
                <w:szCs w:val="24"/>
              </w:rPr>
              <w:t>учебных периодов</w:t>
            </w:r>
          </w:p>
        </w:tc>
        <w:tc>
          <w:tcPr>
            <w:tcW w:w="1406" w:type="dxa"/>
            <w:tcBorders>
              <w:top w:val="single" w:sz="6" w:space="0" w:color="auto"/>
              <w:left w:val="single" w:sz="4" w:space="0" w:color="auto"/>
              <w:bottom w:val="single" w:sz="6" w:space="0" w:color="auto"/>
              <w:right w:val="single" w:sz="4" w:space="0" w:color="auto"/>
            </w:tcBorders>
            <w:shd w:val="clear" w:color="auto" w:fill="FFFFFF" w:themeFill="background1"/>
          </w:tcPr>
          <w:p w:rsidR="008A2BBB" w:rsidRPr="008A2BBB" w:rsidRDefault="008A2BBB" w:rsidP="008A2BBB">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rPr>
            </w:pPr>
            <w:r w:rsidRPr="008A2BBB">
              <w:rPr>
                <w:rFonts w:ascii="Times New Roman" w:eastAsia="Times New Roman" w:hAnsi="Times New Roman" w:cs="Times New Roman"/>
                <w:b/>
                <w:sz w:val="24"/>
                <w:szCs w:val="24"/>
              </w:rPr>
              <w:t>Количество учебных</w:t>
            </w:r>
          </w:p>
          <w:p w:rsidR="008A2BBB" w:rsidRPr="008A2BBB" w:rsidRDefault="008A2BBB" w:rsidP="008A2BBB">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rPr>
            </w:pPr>
            <w:r w:rsidRPr="008A2BBB">
              <w:rPr>
                <w:rFonts w:ascii="Times New Roman" w:eastAsia="Times New Roman" w:hAnsi="Times New Roman" w:cs="Times New Roman"/>
                <w:b/>
                <w:sz w:val="24"/>
                <w:szCs w:val="24"/>
              </w:rPr>
              <w:t>недель</w:t>
            </w:r>
          </w:p>
        </w:tc>
        <w:tc>
          <w:tcPr>
            <w:tcW w:w="1259" w:type="dxa"/>
            <w:tcBorders>
              <w:top w:val="single" w:sz="6" w:space="0" w:color="auto"/>
              <w:left w:val="single" w:sz="4" w:space="0" w:color="auto"/>
              <w:bottom w:val="single" w:sz="6" w:space="0" w:color="auto"/>
              <w:right w:val="single" w:sz="4" w:space="0" w:color="auto"/>
            </w:tcBorders>
            <w:shd w:val="clear" w:color="auto" w:fill="FFFFFF" w:themeFill="background1"/>
          </w:tcPr>
          <w:p w:rsidR="008A2BBB" w:rsidRPr="008A2BBB" w:rsidRDefault="008A2BBB" w:rsidP="008A2BBB">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rPr>
            </w:pPr>
            <w:r w:rsidRPr="008A2BBB">
              <w:rPr>
                <w:rFonts w:ascii="Times New Roman" w:eastAsia="Times New Roman" w:hAnsi="Times New Roman" w:cs="Times New Roman"/>
                <w:b/>
                <w:sz w:val="24"/>
                <w:szCs w:val="24"/>
              </w:rPr>
              <w:t>Каникулы</w:t>
            </w:r>
          </w:p>
        </w:tc>
        <w:tc>
          <w:tcPr>
            <w:tcW w:w="1418" w:type="dxa"/>
            <w:tcBorders>
              <w:top w:val="single" w:sz="6" w:space="0" w:color="auto"/>
              <w:left w:val="single" w:sz="4" w:space="0" w:color="auto"/>
              <w:bottom w:val="single" w:sz="6" w:space="0" w:color="auto"/>
              <w:right w:val="single" w:sz="4" w:space="0" w:color="auto"/>
            </w:tcBorders>
            <w:shd w:val="clear" w:color="auto" w:fill="FFFFFF" w:themeFill="background1"/>
          </w:tcPr>
          <w:p w:rsidR="008A2BBB" w:rsidRPr="008A2BBB" w:rsidRDefault="008A2BBB" w:rsidP="008A2BBB">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rPr>
            </w:pPr>
            <w:r w:rsidRPr="008A2BBB">
              <w:rPr>
                <w:rFonts w:ascii="Times New Roman" w:eastAsia="Times New Roman" w:hAnsi="Times New Roman" w:cs="Times New Roman"/>
                <w:b/>
                <w:sz w:val="24"/>
                <w:szCs w:val="24"/>
              </w:rPr>
              <w:t xml:space="preserve">Сроки </w:t>
            </w:r>
          </w:p>
          <w:p w:rsidR="008A2BBB" w:rsidRPr="008A2BBB" w:rsidRDefault="008A2BBB" w:rsidP="008A2BBB">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rPr>
            </w:pPr>
            <w:r w:rsidRPr="008A2BBB">
              <w:rPr>
                <w:rFonts w:ascii="Times New Roman" w:eastAsia="Times New Roman" w:hAnsi="Times New Roman" w:cs="Times New Roman"/>
                <w:b/>
                <w:sz w:val="24"/>
                <w:szCs w:val="24"/>
              </w:rPr>
              <w:t>каникул</w:t>
            </w:r>
          </w:p>
        </w:tc>
        <w:tc>
          <w:tcPr>
            <w:tcW w:w="965" w:type="dxa"/>
            <w:tcBorders>
              <w:top w:val="single" w:sz="6" w:space="0" w:color="auto"/>
              <w:left w:val="single" w:sz="6" w:space="0" w:color="auto"/>
              <w:bottom w:val="single" w:sz="6" w:space="0" w:color="auto"/>
              <w:right w:val="single" w:sz="6" w:space="0" w:color="auto"/>
            </w:tcBorders>
            <w:shd w:val="clear" w:color="auto" w:fill="FFFF00"/>
          </w:tcPr>
          <w:p w:rsidR="008A2BBB" w:rsidRPr="008A2BBB" w:rsidRDefault="008A2BBB" w:rsidP="008A2BBB">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rPr>
            </w:pPr>
            <w:r w:rsidRPr="008A2BBB">
              <w:rPr>
                <w:rFonts w:ascii="Times New Roman" w:eastAsia="Times New Roman" w:hAnsi="Times New Roman" w:cs="Times New Roman"/>
                <w:b/>
                <w:sz w:val="24"/>
                <w:szCs w:val="24"/>
              </w:rPr>
              <w:t xml:space="preserve">Количество </w:t>
            </w:r>
          </w:p>
          <w:p w:rsidR="008A2BBB" w:rsidRPr="008A2BBB" w:rsidRDefault="008A2BBB" w:rsidP="008A2BBB">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rPr>
            </w:pPr>
            <w:r w:rsidRPr="008A2BBB">
              <w:rPr>
                <w:rFonts w:ascii="Times New Roman" w:eastAsia="Times New Roman" w:hAnsi="Times New Roman" w:cs="Times New Roman"/>
                <w:b/>
                <w:sz w:val="24"/>
                <w:szCs w:val="24"/>
              </w:rPr>
              <w:t>дней</w:t>
            </w:r>
          </w:p>
        </w:tc>
        <w:tc>
          <w:tcPr>
            <w:tcW w:w="1303" w:type="dxa"/>
            <w:tcBorders>
              <w:top w:val="single" w:sz="6" w:space="0" w:color="auto"/>
              <w:left w:val="single" w:sz="6" w:space="0" w:color="auto"/>
              <w:bottom w:val="single" w:sz="6" w:space="0" w:color="auto"/>
              <w:right w:val="single" w:sz="6" w:space="0" w:color="auto"/>
            </w:tcBorders>
            <w:shd w:val="clear" w:color="auto" w:fill="FFFFFF" w:themeFill="background1"/>
          </w:tcPr>
          <w:p w:rsidR="008A2BBB" w:rsidRPr="008A2BBB" w:rsidRDefault="008A2BBB" w:rsidP="008A2BBB">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rPr>
            </w:pPr>
            <w:r w:rsidRPr="008A2BBB">
              <w:rPr>
                <w:rFonts w:ascii="Times New Roman" w:eastAsia="Times New Roman" w:hAnsi="Times New Roman" w:cs="Times New Roman"/>
                <w:b/>
                <w:sz w:val="24"/>
                <w:szCs w:val="24"/>
              </w:rPr>
              <w:t xml:space="preserve">Выход на </w:t>
            </w:r>
          </w:p>
          <w:p w:rsidR="008A2BBB" w:rsidRPr="008A2BBB" w:rsidRDefault="008A2BBB" w:rsidP="008A2BBB">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rPr>
            </w:pPr>
            <w:r w:rsidRPr="008A2BBB">
              <w:rPr>
                <w:rFonts w:ascii="Times New Roman" w:eastAsia="Times New Roman" w:hAnsi="Times New Roman" w:cs="Times New Roman"/>
                <w:b/>
                <w:sz w:val="24"/>
                <w:szCs w:val="24"/>
              </w:rPr>
              <w:t>занятия</w:t>
            </w:r>
          </w:p>
        </w:tc>
      </w:tr>
      <w:tr w:rsidR="008A2BBB" w:rsidRPr="008A2BBB" w:rsidTr="008A2BBB">
        <w:trPr>
          <w:trHeight w:val="202"/>
          <w:jc w:val="center"/>
        </w:trPr>
        <w:tc>
          <w:tcPr>
            <w:tcW w:w="1418" w:type="dxa"/>
            <w:tcBorders>
              <w:top w:val="single" w:sz="6" w:space="0" w:color="auto"/>
              <w:left w:val="single" w:sz="6" w:space="0" w:color="auto"/>
              <w:bottom w:val="single" w:sz="6" w:space="0" w:color="auto"/>
              <w:right w:val="single" w:sz="4" w:space="0" w:color="auto"/>
            </w:tcBorders>
            <w:shd w:val="clear" w:color="auto" w:fill="FFFFFF" w:themeFill="background1"/>
          </w:tcPr>
          <w:p w:rsidR="008A2BBB" w:rsidRPr="008A2BBB" w:rsidRDefault="008A2BBB" w:rsidP="008A2BBB">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rPr>
            </w:pPr>
            <w:r w:rsidRPr="008A2BBB">
              <w:rPr>
                <w:rFonts w:ascii="Times New Roman" w:eastAsia="Times New Roman" w:hAnsi="Times New Roman" w:cs="Times New Roman"/>
                <w:sz w:val="24"/>
                <w:szCs w:val="24"/>
                <w:lang w:val="en-US"/>
              </w:rPr>
              <w:t xml:space="preserve">I </w:t>
            </w:r>
            <w:r w:rsidRPr="008A2BBB">
              <w:rPr>
                <w:rFonts w:ascii="Times New Roman" w:eastAsia="Times New Roman" w:hAnsi="Times New Roman" w:cs="Times New Roman"/>
                <w:sz w:val="24"/>
                <w:szCs w:val="24"/>
              </w:rPr>
              <w:t xml:space="preserve"> четверть</w:t>
            </w:r>
          </w:p>
        </w:tc>
        <w:tc>
          <w:tcPr>
            <w:tcW w:w="1276" w:type="dxa"/>
            <w:vMerge w:val="restart"/>
            <w:tcBorders>
              <w:top w:val="single" w:sz="6" w:space="0" w:color="auto"/>
              <w:left w:val="single" w:sz="6" w:space="0" w:color="auto"/>
              <w:right w:val="single" w:sz="6" w:space="0" w:color="auto"/>
            </w:tcBorders>
            <w:shd w:val="clear" w:color="auto" w:fill="FFFFFF" w:themeFill="background1"/>
          </w:tcPr>
          <w:p w:rsidR="008A2BBB" w:rsidRPr="008A2BBB" w:rsidRDefault="008A2BBB" w:rsidP="008A2BBB">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rPr>
            </w:pPr>
            <w:r w:rsidRPr="008A2BBB">
              <w:rPr>
                <w:rFonts w:ascii="Times New Roman" w:eastAsia="Times New Roman" w:hAnsi="Times New Roman" w:cs="Times New Roman"/>
                <w:sz w:val="24"/>
                <w:szCs w:val="24"/>
                <w:lang w:val="en-US"/>
              </w:rPr>
              <w:t>I</w:t>
            </w:r>
            <w:r w:rsidRPr="008A2BBB">
              <w:rPr>
                <w:rFonts w:ascii="Times New Roman" w:eastAsia="Times New Roman" w:hAnsi="Times New Roman" w:cs="Times New Roman"/>
                <w:sz w:val="24"/>
                <w:szCs w:val="24"/>
              </w:rPr>
              <w:t xml:space="preserve"> полугодие</w:t>
            </w:r>
          </w:p>
        </w:tc>
        <w:tc>
          <w:tcPr>
            <w:tcW w:w="1418" w:type="dxa"/>
            <w:tcBorders>
              <w:top w:val="single" w:sz="6" w:space="0" w:color="auto"/>
              <w:left w:val="single" w:sz="6" w:space="0" w:color="auto"/>
              <w:bottom w:val="single" w:sz="6" w:space="0" w:color="auto"/>
              <w:right w:val="single" w:sz="4" w:space="0" w:color="auto"/>
            </w:tcBorders>
            <w:shd w:val="clear" w:color="auto" w:fill="FFFF00"/>
          </w:tcPr>
          <w:p w:rsidR="008A2BBB" w:rsidRPr="008A2BBB" w:rsidRDefault="008A2BBB" w:rsidP="008A2BBB">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rPr>
            </w:pPr>
            <w:r w:rsidRPr="008A2BBB">
              <w:rPr>
                <w:rFonts w:ascii="Times New Roman" w:eastAsia="Times New Roman" w:hAnsi="Times New Roman" w:cs="Times New Roman"/>
                <w:sz w:val="24"/>
                <w:szCs w:val="24"/>
              </w:rPr>
              <w:t>01.09.17− 28.10.17</w:t>
            </w:r>
          </w:p>
        </w:tc>
        <w:tc>
          <w:tcPr>
            <w:tcW w:w="1406" w:type="dxa"/>
            <w:tcBorders>
              <w:top w:val="single" w:sz="6" w:space="0" w:color="auto"/>
              <w:left w:val="single" w:sz="4" w:space="0" w:color="auto"/>
              <w:bottom w:val="single" w:sz="6" w:space="0" w:color="auto"/>
              <w:right w:val="single" w:sz="4" w:space="0" w:color="auto"/>
            </w:tcBorders>
            <w:shd w:val="clear" w:color="auto" w:fill="FFFFFF" w:themeFill="background1"/>
          </w:tcPr>
          <w:p w:rsidR="008A2BBB" w:rsidRPr="008A2BBB" w:rsidRDefault="008A2BBB" w:rsidP="008A2BBB">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rPr>
            </w:pPr>
            <w:r w:rsidRPr="008A2BBB">
              <w:rPr>
                <w:rFonts w:ascii="Times New Roman" w:eastAsia="Times New Roman" w:hAnsi="Times New Roman" w:cs="Times New Roman"/>
                <w:sz w:val="24"/>
                <w:szCs w:val="24"/>
              </w:rPr>
              <w:t>8 недель</w:t>
            </w:r>
          </w:p>
          <w:p w:rsidR="008A2BBB" w:rsidRPr="008A2BBB" w:rsidRDefault="008A2BBB" w:rsidP="008A2BBB">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rPr>
            </w:pPr>
          </w:p>
        </w:tc>
        <w:tc>
          <w:tcPr>
            <w:tcW w:w="1259" w:type="dxa"/>
            <w:tcBorders>
              <w:top w:val="single" w:sz="6" w:space="0" w:color="auto"/>
              <w:left w:val="single" w:sz="4" w:space="0" w:color="auto"/>
              <w:bottom w:val="single" w:sz="6" w:space="0" w:color="auto"/>
              <w:right w:val="single" w:sz="4" w:space="0" w:color="auto"/>
            </w:tcBorders>
            <w:shd w:val="clear" w:color="auto" w:fill="FFFFFF" w:themeFill="background1"/>
          </w:tcPr>
          <w:p w:rsidR="008A2BBB" w:rsidRPr="008A2BBB" w:rsidRDefault="008A2BBB" w:rsidP="008A2BBB">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rPr>
            </w:pPr>
            <w:r w:rsidRPr="008A2BBB">
              <w:rPr>
                <w:rFonts w:ascii="Times New Roman" w:eastAsia="Times New Roman" w:hAnsi="Times New Roman" w:cs="Times New Roman"/>
                <w:sz w:val="24"/>
                <w:szCs w:val="24"/>
              </w:rPr>
              <w:t>Осенние</w:t>
            </w:r>
          </w:p>
        </w:tc>
        <w:tc>
          <w:tcPr>
            <w:tcW w:w="1418" w:type="dxa"/>
            <w:tcBorders>
              <w:top w:val="single" w:sz="6" w:space="0" w:color="auto"/>
              <w:left w:val="single" w:sz="4" w:space="0" w:color="auto"/>
              <w:bottom w:val="single" w:sz="6" w:space="0" w:color="auto"/>
              <w:right w:val="single" w:sz="4" w:space="0" w:color="auto"/>
            </w:tcBorders>
            <w:shd w:val="clear" w:color="auto" w:fill="FFFFFF" w:themeFill="background1"/>
          </w:tcPr>
          <w:p w:rsidR="008A2BBB" w:rsidRPr="008A2BBB" w:rsidRDefault="008A2BBB" w:rsidP="008A2BBB">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rPr>
            </w:pPr>
            <w:r w:rsidRPr="008A2BBB">
              <w:rPr>
                <w:rFonts w:ascii="Times New Roman" w:eastAsia="Times New Roman" w:hAnsi="Times New Roman" w:cs="Times New Roman"/>
                <w:sz w:val="24"/>
                <w:szCs w:val="24"/>
              </w:rPr>
              <w:t>39.10.17−</w:t>
            </w:r>
          </w:p>
          <w:p w:rsidR="008A2BBB" w:rsidRPr="008A2BBB" w:rsidRDefault="008A2BBB" w:rsidP="008A2BBB">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rPr>
            </w:pPr>
            <w:r w:rsidRPr="008A2BBB">
              <w:rPr>
                <w:rFonts w:ascii="Times New Roman" w:eastAsia="Times New Roman" w:hAnsi="Times New Roman" w:cs="Times New Roman"/>
                <w:sz w:val="24"/>
                <w:szCs w:val="24"/>
              </w:rPr>
              <w:t>05.11.17</w:t>
            </w:r>
          </w:p>
        </w:tc>
        <w:tc>
          <w:tcPr>
            <w:tcW w:w="965" w:type="dxa"/>
            <w:tcBorders>
              <w:top w:val="single" w:sz="6" w:space="0" w:color="auto"/>
              <w:left w:val="single" w:sz="6" w:space="0" w:color="auto"/>
              <w:bottom w:val="single" w:sz="6" w:space="0" w:color="auto"/>
              <w:right w:val="single" w:sz="6" w:space="0" w:color="auto"/>
            </w:tcBorders>
            <w:shd w:val="clear" w:color="auto" w:fill="FFFFFF" w:themeFill="background1"/>
          </w:tcPr>
          <w:p w:rsidR="008A2BBB" w:rsidRPr="008A2BBB" w:rsidRDefault="008A2BBB" w:rsidP="008A2BBB">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4"/>
                <w:szCs w:val="24"/>
              </w:rPr>
            </w:pPr>
            <w:r w:rsidRPr="008A2BBB">
              <w:rPr>
                <w:rFonts w:ascii="Times New Roman" w:eastAsia="Times New Roman" w:hAnsi="Times New Roman" w:cs="Times New Roman"/>
                <w:sz w:val="24"/>
                <w:szCs w:val="24"/>
              </w:rPr>
              <w:t>8</w:t>
            </w:r>
          </w:p>
        </w:tc>
        <w:tc>
          <w:tcPr>
            <w:tcW w:w="1303" w:type="dxa"/>
            <w:tcBorders>
              <w:top w:val="single" w:sz="6" w:space="0" w:color="auto"/>
              <w:left w:val="single" w:sz="6" w:space="0" w:color="auto"/>
              <w:bottom w:val="single" w:sz="6" w:space="0" w:color="auto"/>
              <w:right w:val="single" w:sz="6" w:space="0" w:color="auto"/>
            </w:tcBorders>
            <w:shd w:val="clear" w:color="auto" w:fill="FFFFFF" w:themeFill="background1"/>
          </w:tcPr>
          <w:p w:rsidR="008A2BBB" w:rsidRPr="008A2BBB" w:rsidRDefault="008A2BBB" w:rsidP="008A2BBB">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rPr>
            </w:pPr>
            <w:r w:rsidRPr="008A2BBB">
              <w:rPr>
                <w:rFonts w:ascii="Times New Roman" w:eastAsia="Times New Roman" w:hAnsi="Times New Roman" w:cs="Times New Roman"/>
                <w:sz w:val="24"/>
                <w:szCs w:val="24"/>
              </w:rPr>
              <w:t>06.11.2017</w:t>
            </w:r>
          </w:p>
        </w:tc>
      </w:tr>
      <w:tr w:rsidR="008A2BBB" w:rsidRPr="008A2BBB" w:rsidTr="008A2BBB">
        <w:trPr>
          <w:trHeight w:val="232"/>
          <w:jc w:val="center"/>
        </w:trPr>
        <w:tc>
          <w:tcPr>
            <w:tcW w:w="1418" w:type="dxa"/>
            <w:tcBorders>
              <w:top w:val="single" w:sz="6" w:space="0" w:color="auto"/>
              <w:left w:val="single" w:sz="6" w:space="0" w:color="auto"/>
              <w:bottom w:val="single" w:sz="6" w:space="0" w:color="auto"/>
              <w:right w:val="single" w:sz="4" w:space="0" w:color="auto"/>
            </w:tcBorders>
            <w:shd w:val="clear" w:color="auto" w:fill="FFFFFF" w:themeFill="background1"/>
          </w:tcPr>
          <w:p w:rsidR="008A2BBB" w:rsidRPr="008A2BBB" w:rsidRDefault="008A2BBB" w:rsidP="008A2BBB">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rPr>
            </w:pPr>
            <w:r w:rsidRPr="008A2BBB">
              <w:rPr>
                <w:rFonts w:ascii="Times New Roman" w:eastAsia="Times New Roman" w:hAnsi="Times New Roman" w:cs="Times New Roman"/>
                <w:sz w:val="24"/>
                <w:szCs w:val="24"/>
                <w:lang w:val="en-US"/>
              </w:rPr>
              <w:t>II</w:t>
            </w:r>
            <w:r w:rsidRPr="008A2BBB">
              <w:rPr>
                <w:rFonts w:ascii="Times New Roman" w:eastAsia="Times New Roman" w:hAnsi="Times New Roman" w:cs="Times New Roman"/>
                <w:sz w:val="24"/>
                <w:szCs w:val="24"/>
              </w:rPr>
              <w:t xml:space="preserve"> четверть</w:t>
            </w:r>
          </w:p>
        </w:tc>
        <w:tc>
          <w:tcPr>
            <w:tcW w:w="1276" w:type="dxa"/>
            <w:vMerge/>
            <w:tcBorders>
              <w:left w:val="single" w:sz="6" w:space="0" w:color="auto"/>
              <w:bottom w:val="single" w:sz="6" w:space="0" w:color="auto"/>
              <w:right w:val="single" w:sz="6" w:space="0" w:color="auto"/>
            </w:tcBorders>
            <w:shd w:val="clear" w:color="auto" w:fill="FFFFFF" w:themeFill="background1"/>
          </w:tcPr>
          <w:p w:rsidR="008A2BBB" w:rsidRPr="008A2BBB" w:rsidRDefault="008A2BBB" w:rsidP="008A2BBB">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4" w:space="0" w:color="auto"/>
            </w:tcBorders>
            <w:shd w:val="clear" w:color="auto" w:fill="FFFFFF" w:themeFill="background1"/>
          </w:tcPr>
          <w:p w:rsidR="008A2BBB" w:rsidRPr="008A2BBB" w:rsidRDefault="008A2BBB" w:rsidP="008A2BBB">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rPr>
            </w:pPr>
            <w:r w:rsidRPr="008A2BBB">
              <w:rPr>
                <w:rFonts w:ascii="Times New Roman" w:eastAsia="Times New Roman" w:hAnsi="Times New Roman" w:cs="Times New Roman"/>
                <w:sz w:val="24"/>
                <w:szCs w:val="24"/>
              </w:rPr>
              <w:t>06.11.17.- 28.12.17</w:t>
            </w:r>
          </w:p>
        </w:tc>
        <w:tc>
          <w:tcPr>
            <w:tcW w:w="1406" w:type="dxa"/>
            <w:tcBorders>
              <w:top w:val="single" w:sz="6" w:space="0" w:color="auto"/>
              <w:left w:val="single" w:sz="4" w:space="0" w:color="auto"/>
              <w:bottom w:val="single" w:sz="6" w:space="0" w:color="auto"/>
              <w:right w:val="single" w:sz="4" w:space="0" w:color="auto"/>
            </w:tcBorders>
            <w:shd w:val="clear" w:color="auto" w:fill="FFFFFF" w:themeFill="background1"/>
          </w:tcPr>
          <w:p w:rsidR="008A2BBB" w:rsidRPr="008A2BBB" w:rsidRDefault="008A2BBB" w:rsidP="008A2BBB">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rPr>
            </w:pPr>
            <w:r w:rsidRPr="008A2BBB">
              <w:rPr>
                <w:rFonts w:ascii="Times New Roman" w:eastAsia="Times New Roman" w:hAnsi="Times New Roman" w:cs="Times New Roman"/>
                <w:sz w:val="24"/>
                <w:szCs w:val="24"/>
              </w:rPr>
              <w:t>8 недель</w:t>
            </w:r>
          </w:p>
        </w:tc>
        <w:tc>
          <w:tcPr>
            <w:tcW w:w="1259" w:type="dxa"/>
            <w:tcBorders>
              <w:top w:val="single" w:sz="6" w:space="0" w:color="auto"/>
              <w:left w:val="single" w:sz="4" w:space="0" w:color="auto"/>
              <w:bottom w:val="single" w:sz="6" w:space="0" w:color="auto"/>
              <w:right w:val="single" w:sz="4" w:space="0" w:color="auto"/>
            </w:tcBorders>
            <w:shd w:val="clear" w:color="auto" w:fill="FFFFFF" w:themeFill="background1"/>
          </w:tcPr>
          <w:p w:rsidR="008A2BBB" w:rsidRPr="008A2BBB" w:rsidRDefault="008A2BBB" w:rsidP="008A2BBB">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rPr>
            </w:pPr>
            <w:r w:rsidRPr="008A2BBB">
              <w:rPr>
                <w:rFonts w:ascii="Times New Roman" w:eastAsia="Times New Roman" w:hAnsi="Times New Roman" w:cs="Times New Roman"/>
                <w:sz w:val="24"/>
                <w:szCs w:val="24"/>
              </w:rPr>
              <w:t>Зимние</w:t>
            </w:r>
          </w:p>
        </w:tc>
        <w:tc>
          <w:tcPr>
            <w:tcW w:w="1418" w:type="dxa"/>
            <w:tcBorders>
              <w:top w:val="single" w:sz="6" w:space="0" w:color="auto"/>
              <w:left w:val="single" w:sz="4" w:space="0" w:color="auto"/>
              <w:bottom w:val="single" w:sz="6" w:space="0" w:color="auto"/>
              <w:right w:val="single" w:sz="4" w:space="0" w:color="auto"/>
            </w:tcBorders>
            <w:shd w:val="clear" w:color="auto" w:fill="FFFFFF" w:themeFill="background1"/>
          </w:tcPr>
          <w:p w:rsidR="008A2BBB" w:rsidRPr="008A2BBB" w:rsidRDefault="008A2BBB" w:rsidP="008A2BBB">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rPr>
            </w:pPr>
            <w:r w:rsidRPr="008A2BBB">
              <w:rPr>
                <w:rFonts w:ascii="Times New Roman" w:eastAsia="Times New Roman" w:hAnsi="Times New Roman" w:cs="Times New Roman"/>
                <w:sz w:val="24"/>
                <w:szCs w:val="24"/>
              </w:rPr>
              <w:t>29.12.17-11.01.18</w:t>
            </w:r>
          </w:p>
        </w:tc>
        <w:tc>
          <w:tcPr>
            <w:tcW w:w="965" w:type="dxa"/>
            <w:tcBorders>
              <w:top w:val="single" w:sz="6" w:space="0" w:color="auto"/>
              <w:left w:val="single" w:sz="6" w:space="0" w:color="auto"/>
              <w:bottom w:val="single" w:sz="6" w:space="0" w:color="auto"/>
              <w:right w:val="single" w:sz="6" w:space="0" w:color="auto"/>
            </w:tcBorders>
            <w:shd w:val="clear" w:color="auto" w:fill="FFFFFF" w:themeFill="background1"/>
          </w:tcPr>
          <w:p w:rsidR="008A2BBB" w:rsidRPr="008A2BBB" w:rsidRDefault="008A2BBB" w:rsidP="008A2BBB">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4"/>
                <w:szCs w:val="24"/>
              </w:rPr>
            </w:pPr>
            <w:r w:rsidRPr="008A2BBB">
              <w:rPr>
                <w:rFonts w:ascii="Times New Roman" w:eastAsia="Times New Roman" w:hAnsi="Times New Roman" w:cs="Times New Roman"/>
                <w:sz w:val="24"/>
                <w:szCs w:val="24"/>
              </w:rPr>
              <w:t>14</w:t>
            </w:r>
          </w:p>
        </w:tc>
        <w:tc>
          <w:tcPr>
            <w:tcW w:w="1303" w:type="dxa"/>
            <w:tcBorders>
              <w:top w:val="single" w:sz="6" w:space="0" w:color="auto"/>
              <w:left w:val="single" w:sz="6" w:space="0" w:color="auto"/>
              <w:bottom w:val="single" w:sz="6" w:space="0" w:color="auto"/>
              <w:right w:val="single" w:sz="6" w:space="0" w:color="auto"/>
            </w:tcBorders>
            <w:shd w:val="clear" w:color="auto" w:fill="FFFFFF" w:themeFill="background1"/>
          </w:tcPr>
          <w:p w:rsidR="008A2BBB" w:rsidRPr="008A2BBB" w:rsidRDefault="008A2BBB" w:rsidP="008A2BBB">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rPr>
            </w:pPr>
            <w:r w:rsidRPr="008A2BBB">
              <w:rPr>
                <w:rFonts w:ascii="Times New Roman" w:eastAsia="Times New Roman" w:hAnsi="Times New Roman" w:cs="Times New Roman"/>
                <w:sz w:val="24"/>
                <w:szCs w:val="24"/>
              </w:rPr>
              <w:t>12.01.2018</w:t>
            </w:r>
          </w:p>
        </w:tc>
      </w:tr>
      <w:tr w:rsidR="008A2BBB" w:rsidRPr="008A2BBB" w:rsidTr="008A2BBB">
        <w:trPr>
          <w:trHeight w:val="163"/>
          <w:jc w:val="center"/>
        </w:trPr>
        <w:tc>
          <w:tcPr>
            <w:tcW w:w="1418" w:type="dxa"/>
            <w:tcBorders>
              <w:top w:val="single" w:sz="6" w:space="0" w:color="auto"/>
              <w:left w:val="single" w:sz="6" w:space="0" w:color="auto"/>
              <w:bottom w:val="single" w:sz="6" w:space="0" w:color="auto"/>
              <w:right w:val="single" w:sz="4" w:space="0" w:color="auto"/>
            </w:tcBorders>
            <w:shd w:val="clear" w:color="auto" w:fill="FFFFFF" w:themeFill="background1"/>
          </w:tcPr>
          <w:p w:rsidR="008A2BBB" w:rsidRPr="008A2BBB" w:rsidRDefault="008A2BBB" w:rsidP="008A2BBB">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rPr>
            </w:pPr>
            <w:r w:rsidRPr="008A2BBB">
              <w:rPr>
                <w:rFonts w:ascii="Times New Roman" w:eastAsia="Times New Roman" w:hAnsi="Times New Roman" w:cs="Times New Roman"/>
                <w:sz w:val="24"/>
                <w:szCs w:val="24"/>
                <w:lang w:val="en-US"/>
              </w:rPr>
              <w:t>III</w:t>
            </w:r>
            <w:r w:rsidRPr="008A2BBB">
              <w:rPr>
                <w:rFonts w:ascii="Times New Roman" w:eastAsia="Times New Roman" w:hAnsi="Times New Roman" w:cs="Times New Roman"/>
                <w:sz w:val="24"/>
                <w:szCs w:val="24"/>
              </w:rPr>
              <w:t xml:space="preserve"> четверть</w:t>
            </w:r>
          </w:p>
        </w:tc>
        <w:tc>
          <w:tcPr>
            <w:tcW w:w="1276" w:type="dxa"/>
            <w:vMerge w:val="restart"/>
            <w:tcBorders>
              <w:top w:val="single" w:sz="6" w:space="0" w:color="auto"/>
              <w:left w:val="single" w:sz="6" w:space="0" w:color="auto"/>
              <w:right w:val="single" w:sz="6" w:space="0" w:color="auto"/>
            </w:tcBorders>
            <w:shd w:val="clear" w:color="auto" w:fill="FFFFFF" w:themeFill="background1"/>
          </w:tcPr>
          <w:p w:rsidR="008A2BBB" w:rsidRPr="008A2BBB" w:rsidRDefault="008A2BBB" w:rsidP="008A2BBB">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rPr>
            </w:pPr>
            <w:r w:rsidRPr="008A2BBB">
              <w:rPr>
                <w:rFonts w:ascii="Times New Roman" w:eastAsia="Times New Roman" w:hAnsi="Times New Roman" w:cs="Times New Roman"/>
                <w:sz w:val="24"/>
                <w:szCs w:val="24"/>
                <w:lang w:val="en-US"/>
              </w:rPr>
              <w:t>II</w:t>
            </w:r>
            <w:r w:rsidRPr="008A2BBB">
              <w:rPr>
                <w:rFonts w:ascii="Times New Roman" w:eastAsia="Times New Roman" w:hAnsi="Times New Roman" w:cs="Times New Roman"/>
                <w:sz w:val="24"/>
                <w:szCs w:val="24"/>
              </w:rPr>
              <w:t xml:space="preserve"> полугодие</w:t>
            </w:r>
          </w:p>
        </w:tc>
        <w:tc>
          <w:tcPr>
            <w:tcW w:w="1418" w:type="dxa"/>
            <w:tcBorders>
              <w:top w:val="single" w:sz="6" w:space="0" w:color="auto"/>
              <w:left w:val="single" w:sz="6" w:space="0" w:color="auto"/>
              <w:bottom w:val="single" w:sz="6" w:space="0" w:color="auto"/>
              <w:right w:val="single" w:sz="4" w:space="0" w:color="auto"/>
            </w:tcBorders>
            <w:shd w:val="clear" w:color="auto" w:fill="FFFF00"/>
          </w:tcPr>
          <w:p w:rsidR="008A2BBB" w:rsidRPr="008A2BBB" w:rsidRDefault="008A2BBB" w:rsidP="008A2BBB">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rPr>
            </w:pPr>
            <w:r w:rsidRPr="008A2BBB">
              <w:rPr>
                <w:rFonts w:ascii="Times New Roman" w:eastAsia="Times New Roman" w:hAnsi="Times New Roman" w:cs="Times New Roman"/>
                <w:sz w:val="24"/>
                <w:szCs w:val="24"/>
              </w:rPr>
              <w:t>12.01.18-24.03.18</w:t>
            </w:r>
          </w:p>
        </w:tc>
        <w:tc>
          <w:tcPr>
            <w:tcW w:w="1406" w:type="dxa"/>
            <w:tcBorders>
              <w:top w:val="single" w:sz="6" w:space="0" w:color="auto"/>
              <w:left w:val="single" w:sz="4" w:space="0" w:color="auto"/>
              <w:bottom w:val="single" w:sz="6" w:space="0" w:color="auto"/>
              <w:right w:val="single" w:sz="4" w:space="0" w:color="auto"/>
            </w:tcBorders>
            <w:shd w:val="clear" w:color="auto" w:fill="FFFFFF" w:themeFill="background1"/>
          </w:tcPr>
          <w:p w:rsidR="008A2BBB" w:rsidRPr="008A2BBB" w:rsidRDefault="008A2BBB" w:rsidP="008A2BBB">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rPr>
            </w:pPr>
            <w:r w:rsidRPr="008A2BBB">
              <w:rPr>
                <w:rFonts w:ascii="Times New Roman" w:eastAsia="Times New Roman" w:hAnsi="Times New Roman" w:cs="Times New Roman"/>
                <w:sz w:val="24"/>
                <w:szCs w:val="24"/>
              </w:rPr>
              <w:t>10 недель</w:t>
            </w:r>
          </w:p>
        </w:tc>
        <w:tc>
          <w:tcPr>
            <w:tcW w:w="1259" w:type="dxa"/>
            <w:tcBorders>
              <w:top w:val="single" w:sz="6" w:space="0" w:color="auto"/>
              <w:left w:val="single" w:sz="4" w:space="0" w:color="auto"/>
              <w:bottom w:val="single" w:sz="6" w:space="0" w:color="auto"/>
              <w:right w:val="single" w:sz="4" w:space="0" w:color="auto"/>
            </w:tcBorders>
            <w:shd w:val="clear" w:color="auto" w:fill="FFFFFF" w:themeFill="background1"/>
          </w:tcPr>
          <w:p w:rsidR="008A2BBB" w:rsidRPr="008A2BBB" w:rsidRDefault="008A2BBB" w:rsidP="008A2BBB">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rPr>
            </w:pPr>
            <w:r w:rsidRPr="008A2BBB">
              <w:rPr>
                <w:rFonts w:ascii="Times New Roman" w:eastAsia="Times New Roman" w:hAnsi="Times New Roman" w:cs="Times New Roman"/>
                <w:sz w:val="24"/>
                <w:szCs w:val="24"/>
              </w:rPr>
              <w:t>Весенние</w:t>
            </w:r>
          </w:p>
        </w:tc>
        <w:tc>
          <w:tcPr>
            <w:tcW w:w="1418" w:type="dxa"/>
            <w:tcBorders>
              <w:top w:val="single" w:sz="6" w:space="0" w:color="auto"/>
              <w:left w:val="single" w:sz="4" w:space="0" w:color="auto"/>
              <w:bottom w:val="single" w:sz="6" w:space="0" w:color="auto"/>
              <w:right w:val="single" w:sz="4" w:space="0" w:color="auto"/>
            </w:tcBorders>
            <w:shd w:val="clear" w:color="auto" w:fill="FFFFFF" w:themeFill="background1"/>
          </w:tcPr>
          <w:p w:rsidR="008A2BBB" w:rsidRPr="008A2BBB" w:rsidRDefault="008A2BBB" w:rsidP="008A2BBB">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rPr>
            </w:pPr>
            <w:r w:rsidRPr="008A2BBB">
              <w:rPr>
                <w:rFonts w:ascii="Times New Roman" w:eastAsia="Times New Roman" w:hAnsi="Times New Roman" w:cs="Times New Roman"/>
                <w:sz w:val="24"/>
                <w:szCs w:val="24"/>
              </w:rPr>
              <w:t>25.03.18-</w:t>
            </w:r>
            <w:r w:rsidRPr="008A2BBB">
              <w:rPr>
                <w:rFonts w:ascii="Times New Roman" w:eastAsia="Times New Roman" w:hAnsi="Times New Roman" w:cs="Times New Roman"/>
                <w:sz w:val="24"/>
                <w:szCs w:val="24"/>
                <w:shd w:val="clear" w:color="auto" w:fill="FFFFFF" w:themeFill="background1"/>
              </w:rPr>
              <w:t>01.04.18</w:t>
            </w:r>
          </w:p>
        </w:tc>
        <w:tc>
          <w:tcPr>
            <w:tcW w:w="965" w:type="dxa"/>
            <w:tcBorders>
              <w:top w:val="single" w:sz="6" w:space="0" w:color="auto"/>
              <w:left w:val="single" w:sz="6" w:space="0" w:color="auto"/>
              <w:bottom w:val="single" w:sz="6" w:space="0" w:color="auto"/>
              <w:right w:val="single" w:sz="6" w:space="0" w:color="auto"/>
            </w:tcBorders>
            <w:shd w:val="clear" w:color="auto" w:fill="FFFFFF" w:themeFill="background1"/>
          </w:tcPr>
          <w:p w:rsidR="008A2BBB" w:rsidRPr="008A2BBB" w:rsidRDefault="008A2BBB" w:rsidP="008A2BBB">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4"/>
                <w:szCs w:val="24"/>
              </w:rPr>
            </w:pPr>
            <w:r w:rsidRPr="008A2BBB">
              <w:rPr>
                <w:rFonts w:ascii="Times New Roman" w:eastAsia="Times New Roman" w:hAnsi="Times New Roman" w:cs="Times New Roman"/>
                <w:sz w:val="24"/>
                <w:szCs w:val="24"/>
              </w:rPr>
              <w:t>8</w:t>
            </w:r>
          </w:p>
        </w:tc>
        <w:tc>
          <w:tcPr>
            <w:tcW w:w="1303" w:type="dxa"/>
            <w:tcBorders>
              <w:top w:val="single" w:sz="6" w:space="0" w:color="auto"/>
              <w:left w:val="single" w:sz="6" w:space="0" w:color="auto"/>
              <w:bottom w:val="single" w:sz="6" w:space="0" w:color="auto"/>
              <w:right w:val="single" w:sz="6" w:space="0" w:color="auto"/>
            </w:tcBorders>
            <w:shd w:val="clear" w:color="auto" w:fill="FFFFFF" w:themeFill="background1"/>
          </w:tcPr>
          <w:p w:rsidR="008A2BBB" w:rsidRPr="008A2BBB" w:rsidRDefault="008A2BBB" w:rsidP="008A2BBB">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rPr>
            </w:pPr>
            <w:r w:rsidRPr="008A2BBB">
              <w:rPr>
                <w:rFonts w:ascii="Times New Roman" w:eastAsia="Times New Roman" w:hAnsi="Times New Roman" w:cs="Times New Roman"/>
                <w:sz w:val="24"/>
                <w:szCs w:val="24"/>
              </w:rPr>
              <w:t>02.04.2018</w:t>
            </w:r>
          </w:p>
        </w:tc>
      </w:tr>
      <w:tr w:rsidR="008A2BBB" w:rsidRPr="008A2BBB" w:rsidTr="008A2BBB">
        <w:trPr>
          <w:trHeight w:val="163"/>
          <w:jc w:val="center"/>
        </w:trPr>
        <w:tc>
          <w:tcPr>
            <w:tcW w:w="1418" w:type="dxa"/>
            <w:tcBorders>
              <w:top w:val="single" w:sz="6" w:space="0" w:color="auto"/>
              <w:left w:val="single" w:sz="6" w:space="0" w:color="auto"/>
              <w:bottom w:val="single" w:sz="6" w:space="0" w:color="auto"/>
              <w:right w:val="single" w:sz="4" w:space="0" w:color="auto"/>
            </w:tcBorders>
            <w:shd w:val="clear" w:color="auto" w:fill="FFFFFF" w:themeFill="background1"/>
          </w:tcPr>
          <w:p w:rsidR="008A2BBB" w:rsidRPr="008A2BBB" w:rsidRDefault="008A2BBB" w:rsidP="008A2BBB">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rPr>
            </w:pPr>
            <w:r w:rsidRPr="008A2BBB">
              <w:rPr>
                <w:rFonts w:ascii="Times New Roman" w:eastAsia="Times New Roman" w:hAnsi="Times New Roman" w:cs="Times New Roman"/>
                <w:sz w:val="24"/>
                <w:szCs w:val="24"/>
                <w:lang w:val="en-US"/>
              </w:rPr>
              <w:t>IV</w:t>
            </w:r>
            <w:r w:rsidRPr="008A2BBB">
              <w:rPr>
                <w:rFonts w:ascii="Times New Roman" w:eastAsia="Times New Roman" w:hAnsi="Times New Roman" w:cs="Times New Roman"/>
                <w:sz w:val="24"/>
                <w:szCs w:val="24"/>
              </w:rPr>
              <w:t xml:space="preserve"> четверть</w:t>
            </w:r>
          </w:p>
        </w:tc>
        <w:tc>
          <w:tcPr>
            <w:tcW w:w="1276" w:type="dxa"/>
            <w:vMerge/>
            <w:tcBorders>
              <w:left w:val="single" w:sz="6" w:space="0" w:color="auto"/>
              <w:bottom w:val="single" w:sz="6" w:space="0" w:color="auto"/>
              <w:right w:val="single" w:sz="6" w:space="0" w:color="auto"/>
            </w:tcBorders>
            <w:shd w:val="clear" w:color="auto" w:fill="FFFFFF" w:themeFill="background1"/>
          </w:tcPr>
          <w:p w:rsidR="008A2BBB" w:rsidRPr="008A2BBB" w:rsidRDefault="008A2BBB" w:rsidP="008A2BBB">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4" w:space="0" w:color="auto"/>
            </w:tcBorders>
            <w:shd w:val="clear" w:color="auto" w:fill="FFFF00"/>
          </w:tcPr>
          <w:p w:rsidR="008A2BBB" w:rsidRPr="008A2BBB" w:rsidRDefault="008A2BBB" w:rsidP="008A2BBB">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rPr>
            </w:pPr>
            <w:r w:rsidRPr="008A2BBB">
              <w:rPr>
                <w:rFonts w:ascii="Times New Roman" w:eastAsia="Times New Roman" w:hAnsi="Times New Roman" w:cs="Times New Roman"/>
                <w:sz w:val="24"/>
                <w:szCs w:val="24"/>
              </w:rPr>
              <w:t>02.04.18-25.05.18</w:t>
            </w:r>
          </w:p>
        </w:tc>
        <w:tc>
          <w:tcPr>
            <w:tcW w:w="1406" w:type="dxa"/>
            <w:tcBorders>
              <w:top w:val="single" w:sz="6" w:space="0" w:color="auto"/>
              <w:left w:val="single" w:sz="4" w:space="0" w:color="auto"/>
              <w:bottom w:val="single" w:sz="6" w:space="0" w:color="auto"/>
              <w:right w:val="single" w:sz="4" w:space="0" w:color="auto"/>
            </w:tcBorders>
            <w:shd w:val="clear" w:color="auto" w:fill="FFFFFF" w:themeFill="background1"/>
          </w:tcPr>
          <w:p w:rsidR="008A2BBB" w:rsidRPr="008A2BBB" w:rsidRDefault="008A2BBB" w:rsidP="008A2BBB">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rPr>
            </w:pPr>
            <w:r w:rsidRPr="008A2BBB">
              <w:rPr>
                <w:rFonts w:ascii="Times New Roman" w:eastAsia="Times New Roman" w:hAnsi="Times New Roman" w:cs="Times New Roman"/>
                <w:sz w:val="24"/>
                <w:szCs w:val="24"/>
              </w:rPr>
              <w:t>8 недель</w:t>
            </w:r>
          </w:p>
        </w:tc>
        <w:tc>
          <w:tcPr>
            <w:tcW w:w="1259" w:type="dxa"/>
            <w:tcBorders>
              <w:top w:val="single" w:sz="6" w:space="0" w:color="auto"/>
              <w:left w:val="single" w:sz="4" w:space="0" w:color="auto"/>
              <w:bottom w:val="single" w:sz="6" w:space="0" w:color="auto"/>
              <w:right w:val="single" w:sz="4" w:space="0" w:color="auto"/>
            </w:tcBorders>
            <w:shd w:val="clear" w:color="auto" w:fill="FFFFFF" w:themeFill="background1"/>
          </w:tcPr>
          <w:p w:rsidR="008A2BBB" w:rsidRPr="008A2BBB" w:rsidRDefault="008A2BBB" w:rsidP="008A2BBB">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rPr>
            </w:pPr>
          </w:p>
        </w:tc>
        <w:tc>
          <w:tcPr>
            <w:tcW w:w="1418" w:type="dxa"/>
            <w:tcBorders>
              <w:top w:val="single" w:sz="6" w:space="0" w:color="auto"/>
              <w:left w:val="single" w:sz="4" w:space="0" w:color="auto"/>
              <w:bottom w:val="single" w:sz="6" w:space="0" w:color="auto"/>
              <w:right w:val="single" w:sz="4" w:space="0" w:color="auto"/>
            </w:tcBorders>
            <w:shd w:val="clear" w:color="auto" w:fill="FFFFFF" w:themeFill="background1"/>
          </w:tcPr>
          <w:p w:rsidR="008A2BBB" w:rsidRPr="008A2BBB" w:rsidRDefault="008A2BBB" w:rsidP="008A2BBB">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rPr>
            </w:pPr>
          </w:p>
        </w:tc>
        <w:tc>
          <w:tcPr>
            <w:tcW w:w="965" w:type="dxa"/>
            <w:tcBorders>
              <w:top w:val="single" w:sz="6" w:space="0" w:color="auto"/>
              <w:left w:val="single" w:sz="6" w:space="0" w:color="auto"/>
              <w:bottom w:val="single" w:sz="6" w:space="0" w:color="auto"/>
              <w:right w:val="single" w:sz="6" w:space="0" w:color="auto"/>
            </w:tcBorders>
            <w:shd w:val="clear" w:color="auto" w:fill="FFFFFF" w:themeFill="background1"/>
          </w:tcPr>
          <w:p w:rsidR="008A2BBB" w:rsidRPr="008A2BBB" w:rsidRDefault="008A2BBB" w:rsidP="008A2BBB">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rPr>
            </w:pPr>
          </w:p>
        </w:tc>
        <w:tc>
          <w:tcPr>
            <w:tcW w:w="1303" w:type="dxa"/>
            <w:tcBorders>
              <w:top w:val="single" w:sz="6" w:space="0" w:color="auto"/>
              <w:left w:val="single" w:sz="6" w:space="0" w:color="auto"/>
              <w:bottom w:val="single" w:sz="6" w:space="0" w:color="auto"/>
              <w:right w:val="single" w:sz="6" w:space="0" w:color="auto"/>
            </w:tcBorders>
            <w:shd w:val="clear" w:color="auto" w:fill="FFFFFF" w:themeFill="background1"/>
          </w:tcPr>
          <w:p w:rsidR="008A2BBB" w:rsidRPr="008A2BBB" w:rsidRDefault="008A2BBB" w:rsidP="008A2BBB">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rPr>
            </w:pPr>
          </w:p>
        </w:tc>
      </w:tr>
      <w:tr w:rsidR="008A2BBB" w:rsidRPr="008A2BBB" w:rsidTr="008A2BBB">
        <w:trPr>
          <w:trHeight w:val="163"/>
          <w:jc w:val="center"/>
        </w:trPr>
        <w:tc>
          <w:tcPr>
            <w:tcW w:w="1418" w:type="dxa"/>
            <w:tcBorders>
              <w:top w:val="single" w:sz="6" w:space="0" w:color="auto"/>
              <w:left w:val="single" w:sz="6" w:space="0" w:color="auto"/>
              <w:bottom w:val="single" w:sz="6" w:space="0" w:color="auto"/>
              <w:right w:val="single" w:sz="4" w:space="0" w:color="auto"/>
            </w:tcBorders>
            <w:shd w:val="clear" w:color="auto" w:fill="FFFF00"/>
          </w:tcPr>
          <w:p w:rsidR="008A2BBB" w:rsidRPr="008A2BBB" w:rsidRDefault="008A2BBB" w:rsidP="008A2BBB">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rPr>
            </w:pPr>
            <w:r w:rsidRPr="008A2BBB">
              <w:rPr>
                <w:rFonts w:ascii="Times New Roman" w:eastAsia="Times New Roman" w:hAnsi="Times New Roman" w:cs="Times New Roman"/>
                <w:sz w:val="24"/>
                <w:szCs w:val="24"/>
              </w:rPr>
              <w:t xml:space="preserve"> Итого</w:t>
            </w:r>
          </w:p>
        </w:tc>
        <w:tc>
          <w:tcPr>
            <w:tcW w:w="1276" w:type="dxa"/>
            <w:tcBorders>
              <w:top w:val="single" w:sz="6" w:space="0" w:color="auto"/>
              <w:left w:val="single" w:sz="6" w:space="0" w:color="auto"/>
              <w:bottom w:val="single" w:sz="6" w:space="0" w:color="auto"/>
              <w:right w:val="single" w:sz="6" w:space="0" w:color="auto"/>
            </w:tcBorders>
            <w:shd w:val="clear" w:color="auto" w:fill="FFFF00"/>
          </w:tcPr>
          <w:p w:rsidR="008A2BBB" w:rsidRPr="008A2BBB" w:rsidRDefault="008A2BBB" w:rsidP="008A2BBB">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4" w:space="0" w:color="auto"/>
            </w:tcBorders>
            <w:shd w:val="clear" w:color="auto" w:fill="FFFF00"/>
          </w:tcPr>
          <w:p w:rsidR="008A2BBB" w:rsidRPr="008A2BBB" w:rsidRDefault="008A2BBB" w:rsidP="008A2BBB">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rPr>
            </w:pPr>
          </w:p>
        </w:tc>
        <w:tc>
          <w:tcPr>
            <w:tcW w:w="1406" w:type="dxa"/>
            <w:tcBorders>
              <w:top w:val="single" w:sz="6" w:space="0" w:color="auto"/>
              <w:left w:val="single" w:sz="4" w:space="0" w:color="auto"/>
              <w:bottom w:val="single" w:sz="6" w:space="0" w:color="auto"/>
              <w:right w:val="single" w:sz="4" w:space="0" w:color="auto"/>
            </w:tcBorders>
            <w:shd w:val="clear" w:color="auto" w:fill="FFFF00"/>
          </w:tcPr>
          <w:p w:rsidR="008A2BBB" w:rsidRPr="008A2BBB" w:rsidRDefault="008A2BBB" w:rsidP="008A2BBB">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rPr>
            </w:pPr>
            <w:r w:rsidRPr="008A2BBB">
              <w:rPr>
                <w:rFonts w:ascii="Times New Roman" w:eastAsia="Times New Roman" w:hAnsi="Times New Roman" w:cs="Times New Roman"/>
                <w:sz w:val="24"/>
                <w:szCs w:val="24"/>
              </w:rPr>
              <w:t>34 недели</w:t>
            </w:r>
          </w:p>
        </w:tc>
        <w:tc>
          <w:tcPr>
            <w:tcW w:w="1259" w:type="dxa"/>
            <w:tcBorders>
              <w:top w:val="single" w:sz="6" w:space="0" w:color="auto"/>
              <w:left w:val="single" w:sz="4" w:space="0" w:color="auto"/>
              <w:bottom w:val="single" w:sz="6" w:space="0" w:color="auto"/>
              <w:right w:val="single" w:sz="4" w:space="0" w:color="auto"/>
            </w:tcBorders>
            <w:shd w:val="clear" w:color="auto" w:fill="FFFFFF" w:themeFill="background1"/>
          </w:tcPr>
          <w:p w:rsidR="008A2BBB" w:rsidRPr="008A2BBB" w:rsidRDefault="008A2BBB" w:rsidP="008A2BBB">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rPr>
            </w:pPr>
          </w:p>
        </w:tc>
        <w:tc>
          <w:tcPr>
            <w:tcW w:w="1418" w:type="dxa"/>
            <w:tcBorders>
              <w:top w:val="single" w:sz="6" w:space="0" w:color="auto"/>
              <w:left w:val="single" w:sz="4" w:space="0" w:color="auto"/>
              <w:bottom w:val="single" w:sz="6" w:space="0" w:color="auto"/>
              <w:right w:val="single" w:sz="4" w:space="0" w:color="auto"/>
            </w:tcBorders>
            <w:shd w:val="clear" w:color="auto" w:fill="FFFF00"/>
          </w:tcPr>
          <w:p w:rsidR="008A2BBB" w:rsidRPr="008A2BBB" w:rsidRDefault="008A2BBB" w:rsidP="008A2BBB">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rPr>
            </w:pPr>
          </w:p>
        </w:tc>
        <w:tc>
          <w:tcPr>
            <w:tcW w:w="965" w:type="dxa"/>
            <w:tcBorders>
              <w:top w:val="single" w:sz="6" w:space="0" w:color="auto"/>
              <w:left w:val="single" w:sz="6" w:space="0" w:color="auto"/>
              <w:bottom w:val="single" w:sz="6" w:space="0" w:color="auto"/>
              <w:right w:val="single" w:sz="6" w:space="0" w:color="auto"/>
            </w:tcBorders>
            <w:shd w:val="clear" w:color="auto" w:fill="FFFFFF" w:themeFill="background1"/>
          </w:tcPr>
          <w:p w:rsidR="008A2BBB" w:rsidRPr="008A2BBB" w:rsidRDefault="008A2BBB" w:rsidP="008A2BBB">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rPr>
            </w:pPr>
            <w:r w:rsidRPr="008A2BBB">
              <w:rPr>
                <w:rFonts w:ascii="Times New Roman" w:eastAsia="Times New Roman" w:hAnsi="Times New Roman" w:cs="Times New Roman"/>
                <w:sz w:val="24"/>
                <w:szCs w:val="24"/>
              </w:rPr>
              <w:t>30 дней</w:t>
            </w:r>
          </w:p>
        </w:tc>
        <w:tc>
          <w:tcPr>
            <w:tcW w:w="1303" w:type="dxa"/>
            <w:tcBorders>
              <w:top w:val="single" w:sz="6" w:space="0" w:color="auto"/>
              <w:left w:val="single" w:sz="6" w:space="0" w:color="auto"/>
              <w:bottom w:val="single" w:sz="6" w:space="0" w:color="auto"/>
              <w:right w:val="single" w:sz="6" w:space="0" w:color="auto"/>
            </w:tcBorders>
            <w:shd w:val="clear" w:color="auto" w:fill="FFFFFF" w:themeFill="background1"/>
          </w:tcPr>
          <w:p w:rsidR="008A2BBB" w:rsidRPr="008A2BBB" w:rsidRDefault="008A2BBB" w:rsidP="008A2BBB">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rPr>
            </w:pPr>
          </w:p>
        </w:tc>
      </w:tr>
      <w:tr w:rsidR="008A2BBB" w:rsidRPr="008A2BBB" w:rsidTr="008A2BBB">
        <w:trPr>
          <w:trHeight w:val="163"/>
          <w:jc w:val="center"/>
        </w:trPr>
        <w:tc>
          <w:tcPr>
            <w:tcW w:w="1418" w:type="dxa"/>
            <w:tcBorders>
              <w:top w:val="single" w:sz="6" w:space="0" w:color="auto"/>
              <w:left w:val="single" w:sz="6" w:space="0" w:color="auto"/>
              <w:bottom w:val="single" w:sz="6" w:space="0" w:color="auto"/>
              <w:right w:val="single" w:sz="4" w:space="0" w:color="auto"/>
            </w:tcBorders>
            <w:shd w:val="clear" w:color="auto" w:fill="FFFFFF" w:themeFill="background1"/>
          </w:tcPr>
          <w:p w:rsidR="008A2BBB" w:rsidRPr="008A2BBB" w:rsidRDefault="008A2BBB" w:rsidP="008A2BBB">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8A2BBB" w:rsidRPr="008A2BBB" w:rsidRDefault="008A2BBB" w:rsidP="008A2BBB">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4" w:space="0" w:color="auto"/>
            </w:tcBorders>
            <w:shd w:val="clear" w:color="auto" w:fill="FFFFFF" w:themeFill="background1"/>
          </w:tcPr>
          <w:p w:rsidR="008A2BBB" w:rsidRPr="008A2BBB" w:rsidRDefault="008A2BBB" w:rsidP="008A2BBB">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rPr>
            </w:pPr>
          </w:p>
        </w:tc>
        <w:tc>
          <w:tcPr>
            <w:tcW w:w="1406" w:type="dxa"/>
            <w:tcBorders>
              <w:top w:val="single" w:sz="6" w:space="0" w:color="auto"/>
              <w:left w:val="single" w:sz="4" w:space="0" w:color="auto"/>
              <w:bottom w:val="single" w:sz="6" w:space="0" w:color="auto"/>
              <w:right w:val="single" w:sz="4" w:space="0" w:color="auto"/>
            </w:tcBorders>
            <w:shd w:val="clear" w:color="auto" w:fill="FFFFFF" w:themeFill="background1"/>
          </w:tcPr>
          <w:p w:rsidR="008A2BBB" w:rsidRPr="008A2BBB" w:rsidRDefault="008A2BBB" w:rsidP="008A2BBB">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rPr>
            </w:pPr>
          </w:p>
        </w:tc>
        <w:tc>
          <w:tcPr>
            <w:tcW w:w="1259" w:type="dxa"/>
            <w:tcBorders>
              <w:top w:val="single" w:sz="6" w:space="0" w:color="auto"/>
              <w:left w:val="single" w:sz="4" w:space="0" w:color="auto"/>
              <w:bottom w:val="single" w:sz="6" w:space="0" w:color="auto"/>
              <w:right w:val="single" w:sz="4" w:space="0" w:color="auto"/>
            </w:tcBorders>
            <w:shd w:val="clear" w:color="auto" w:fill="FFFFFF" w:themeFill="background1"/>
          </w:tcPr>
          <w:p w:rsidR="008A2BBB" w:rsidRPr="008A2BBB" w:rsidRDefault="008A2BBB" w:rsidP="008A2BBB">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rPr>
            </w:pPr>
            <w:r w:rsidRPr="008A2BBB">
              <w:rPr>
                <w:rFonts w:ascii="Times New Roman" w:eastAsia="Times New Roman" w:hAnsi="Times New Roman" w:cs="Times New Roman"/>
                <w:sz w:val="24"/>
                <w:szCs w:val="24"/>
              </w:rPr>
              <w:t>Летние</w:t>
            </w:r>
          </w:p>
        </w:tc>
        <w:tc>
          <w:tcPr>
            <w:tcW w:w="1418" w:type="dxa"/>
            <w:tcBorders>
              <w:top w:val="single" w:sz="6" w:space="0" w:color="auto"/>
              <w:left w:val="single" w:sz="4" w:space="0" w:color="auto"/>
              <w:bottom w:val="single" w:sz="6" w:space="0" w:color="auto"/>
              <w:right w:val="single" w:sz="4" w:space="0" w:color="auto"/>
            </w:tcBorders>
            <w:shd w:val="clear" w:color="auto" w:fill="FFFF00"/>
          </w:tcPr>
          <w:p w:rsidR="008A2BBB" w:rsidRPr="008A2BBB" w:rsidRDefault="008A2BBB" w:rsidP="008A2BBB">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rPr>
            </w:pPr>
            <w:r w:rsidRPr="008A2BBB">
              <w:rPr>
                <w:rFonts w:ascii="Times New Roman" w:eastAsia="Times New Roman" w:hAnsi="Times New Roman" w:cs="Times New Roman"/>
                <w:sz w:val="24"/>
                <w:szCs w:val="24"/>
              </w:rPr>
              <w:t>26.05.18-31.08.18</w:t>
            </w:r>
          </w:p>
        </w:tc>
        <w:tc>
          <w:tcPr>
            <w:tcW w:w="965" w:type="dxa"/>
            <w:tcBorders>
              <w:top w:val="single" w:sz="6" w:space="0" w:color="auto"/>
              <w:left w:val="single" w:sz="6" w:space="0" w:color="auto"/>
              <w:bottom w:val="single" w:sz="6" w:space="0" w:color="auto"/>
              <w:right w:val="single" w:sz="6" w:space="0" w:color="auto"/>
            </w:tcBorders>
            <w:shd w:val="clear" w:color="auto" w:fill="FFFFFF" w:themeFill="background1"/>
          </w:tcPr>
          <w:p w:rsidR="008A2BBB" w:rsidRPr="008A2BBB" w:rsidRDefault="008A2BBB" w:rsidP="008A2BBB">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rPr>
            </w:pPr>
            <w:r w:rsidRPr="008A2BBB">
              <w:rPr>
                <w:rFonts w:ascii="Times New Roman" w:eastAsia="Times New Roman" w:hAnsi="Times New Roman" w:cs="Times New Roman"/>
                <w:sz w:val="24"/>
                <w:szCs w:val="24"/>
              </w:rPr>
              <w:t>98</w:t>
            </w:r>
          </w:p>
        </w:tc>
        <w:tc>
          <w:tcPr>
            <w:tcW w:w="1303" w:type="dxa"/>
            <w:tcBorders>
              <w:top w:val="single" w:sz="6" w:space="0" w:color="auto"/>
              <w:left w:val="single" w:sz="6" w:space="0" w:color="auto"/>
              <w:bottom w:val="single" w:sz="6" w:space="0" w:color="auto"/>
              <w:right w:val="single" w:sz="6" w:space="0" w:color="auto"/>
            </w:tcBorders>
            <w:shd w:val="clear" w:color="auto" w:fill="FFFFFF" w:themeFill="background1"/>
          </w:tcPr>
          <w:p w:rsidR="008A2BBB" w:rsidRPr="008A2BBB" w:rsidRDefault="008A2BBB" w:rsidP="008A2BBB">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rPr>
            </w:pPr>
          </w:p>
        </w:tc>
      </w:tr>
    </w:tbl>
    <w:p w:rsidR="008A2BBB" w:rsidRPr="008A2BBB" w:rsidRDefault="008A2BBB" w:rsidP="008A2BBB">
      <w:pPr>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24"/>
          <w:szCs w:val="24"/>
        </w:rPr>
      </w:pPr>
      <w:r w:rsidRPr="008A2BBB">
        <w:rPr>
          <w:rFonts w:ascii="Times New Roman" w:eastAsia="Times New Roman" w:hAnsi="Times New Roman" w:cs="Times New Roman"/>
          <w:color w:val="000000"/>
          <w:sz w:val="24"/>
          <w:szCs w:val="24"/>
        </w:rPr>
        <w:t xml:space="preserve">Дополнительные каникулы для 1-х классов 19.02.2018 – 25.02.2018 года    </w:t>
      </w:r>
    </w:p>
    <w:p w:rsidR="008A2BBB" w:rsidRPr="008A2BBB" w:rsidRDefault="008A2BBB" w:rsidP="008A2BB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8A2BBB">
        <w:rPr>
          <w:rFonts w:ascii="Times New Roman" w:eastAsia="Times New Roman" w:hAnsi="Times New Roman" w:cs="Times New Roman"/>
          <w:sz w:val="24"/>
          <w:szCs w:val="24"/>
        </w:rPr>
        <w:t>Летние каникулы:</w:t>
      </w:r>
    </w:p>
    <w:p w:rsidR="008A2BBB" w:rsidRPr="008A2BBB" w:rsidRDefault="008A2BBB" w:rsidP="008A2BBB">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4"/>
          <w:szCs w:val="24"/>
        </w:rPr>
      </w:pPr>
      <w:r w:rsidRPr="008A2BBB">
        <w:rPr>
          <w:rFonts w:ascii="Times New Roman" w:eastAsia="Times New Roman" w:hAnsi="Times New Roman" w:cs="Times New Roman"/>
          <w:sz w:val="24"/>
          <w:szCs w:val="24"/>
        </w:rPr>
        <w:t>- 1-8   –26 мая 2018 года - 31 августа 2018 года</w:t>
      </w:r>
    </w:p>
    <w:p w:rsidR="008A2BBB" w:rsidRPr="008A2BBB" w:rsidRDefault="008A2BBB" w:rsidP="008A2BBB">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4"/>
          <w:szCs w:val="24"/>
        </w:rPr>
      </w:pPr>
      <w:r w:rsidRPr="008A2BBB">
        <w:rPr>
          <w:rFonts w:ascii="Times New Roman" w:eastAsia="Times New Roman" w:hAnsi="Times New Roman" w:cs="Times New Roman"/>
          <w:sz w:val="24"/>
          <w:szCs w:val="24"/>
        </w:rPr>
        <w:t>- 9   классы – окончание государственной итоговой аттестации – 31 августа 2018</w:t>
      </w:r>
      <w:r>
        <w:rPr>
          <w:rFonts w:ascii="Times New Roman" w:eastAsia="Times New Roman" w:hAnsi="Times New Roman" w:cs="Times New Roman"/>
          <w:sz w:val="24"/>
          <w:szCs w:val="24"/>
        </w:rPr>
        <w:t xml:space="preserve"> года</w:t>
      </w:r>
    </w:p>
    <w:p w:rsidR="008A2BBB" w:rsidRPr="008A2BBB" w:rsidRDefault="008A2BBB" w:rsidP="008A2BBB">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4"/>
          <w:szCs w:val="24"/>
        </w:rPr>
      </w:pPr>
    </w:p>
    <w:p w:rsidR="008A2BBB" w:rsidRPr="008A2BBB" w:rsidRDefault="008A2BBB" w:rsidP="008A2BB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A2BBB">
        <w:rPr>
          <w:rFonts w:ascii="Times New Roman" w:eastAsia="Times New Roman" w:hAnsi="Times New Roman" w:cs="Times New Roman"/>
          <w:b/>
          <w:sz w:val="24"/>
          <w:szCs w:val="24"/>
        </w:rPr>
        <w:t>4. Режим начала занятий, расписание звонков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2435"/>
        <w:gridCol w:w="2344"/>
        <w:gridCol w:w="2357"/>
      </w:tblGrid>
      <w:tr w:rsidR="008A2BBB" w:rsidRPr="008A2BBB" w:rsidTr="00EE3706">
        <w:tc>
          <w:tcPr>
            <w:tcW w:w="5210" w:type="dxa"/>
            <w:gridSpan w:val="2"/>
          </w:tcPr>
          <w:p w:rsidR="008A2BBB" w:rsidRPr="008A2BBB" w:rsidRDefault="008A2BBB" w:rsidP="008A2BBB">
            <w:pPr>
              <w:spacing w:after="0" w:line="240" w:lineRule="auto"/>
              <w:contextualSpacing/>
              <w:jc w:val="center"/>
              <w:rPr>
                <w:rFonts w:ascii="Times New Roman" w:eastAsia="Calibri" w:hAnsi="Times New Roman" w:cs="Times New Roman"/>
                <w:b/>
                <w:sz w:val="24"/>
                <w:szCs w:val="24"/>
                <w:lang w:eastAsia="en-US"/>
              </w:rPr>
            </w:pPr>
            <w:r w:rsidRPr="008A2BBB">
              <w:rPr>
                <w:rFonts w:ascii="Times New Roman" w:eastAsia="Calibri" w:hAnsi="Times New Roman" w:cs="Times New Roman"/>
                <w:b/>
                <w:sz w:val="24"/>
                <w:szCs w:val="24"/>
                <w:lang w:eastAsia="en-US"/>
              </w:rPr>
              <w:t>1 смена (1 класс)</w:t>
            </w:r>
          </w:p>
        </w:tc>
        <w:tc>
          <w:tcPr>
            <w:tcW w:w="2605" w:type="dxa"/>
          </w:tcPr>
          <w:p w:rsidR="008A2BBB" w:rsidRPr="008A2BBB" w:rsidRDefault="008A2BBB" w:rsidP="008A2BBB">
            <w:pPr>
              <w:spacing w:after="0" w:line="240" w:lineRule="auto"/>
              <w:contextualSpacing/>
              <w:jc w:val="center"/>
              <w:rPr>
                <w:rFonts w:ascii="Times New Roman" w:eastAsia="Calibri" w:hAnsi="Times New Roman" w:cs="Times New Roman"/>
                <w:b/>
                <w:sz w:val="24"/>
                <w:szCs w:val="24"/>
                <w:lang w:eastAsia="en-US"/>
              </w:rPr>
            </w:pPr>
            <w:r w:rsidRPr="008A2BBB">
              <w:rPr>
                <w:rFonts w:ascii="Times New Roman" w:eastAsia="Calibri" w:hAnsi="Times New Roman" w:cs="Times New Roman"/>
                <w:b/>
                <w:sz w:val="24"/>
                <w:szCs w:val="24"/>
                <w:lang w:eastAsia="en-US"/>
              </w:rPr>
              <w:t>1смена</w:t>
            </w:r>
          </w:p>
        </w:tc>
        <w:tc>
          <w:tcPr>
            <w:tcW w:w="2606" w:type="dxa"/>
          </w:tcPr>
          <w:p w:rsidR="008A2BBB" w:rsidRPr="008A2BBB" w:rsidRDefault="008A2BBB" w:rsidP="008A2BBB">
            <w:pPr>
              <w:spacing w:after="0" w:line="240" w:lineRule="auto"/>
              <w:contextualSpacing/>
              <w:jc w:val="center"/>
              <w:rPr>
                <w:rFonts w:ascii="Times New Roman" w:eastAsia="Calibri" w:hAnsi="Times New Roman" w:cs="Times New Roman"/>
                <w:b/>
                <w:sz w:val="24"/>
                <w:szCs w:val="24"/>
                <w:lang w:eastAsia="en-US"/>
              </w:rPr>
            </w:pPr>
            <w:r w:rsidRPr="008A2BBB">
              <w:rPr>
                <w:rFonts w:ascii="Times New Roman" w:eastAsia="Calibri" w:hAnsi="Times New Roman" w:cs="Times New Roman"/>
                <w:b/>
                <w:sz w:val="24"/>
                <w:szCs w:val="24"/>
                <w:lang w:eastAsia="en-US"/>
              </w:rPr>
              <w:t>2 смена (2-3 классы)</w:t>
            </w:r>
          </w:p>
        </w:tc>
      </w:tr>
      <w:tr w:rsidR="008A2BBB" w:rsidRPr="008A2BBB" w:rsidTr="00EE3706">
        <w:tc>
          <w:tcPr>
            <w:tcW w:w="2605" w:type="dxa"/>
          </w:tcPr>
          <w:p w:rsidR="008A2BBB" w:rsidRPr="008A2BBB" w:rsidRDefault="008A2BBB" w:rsidP="008A2BBB">
            <w:pPr>
              <w:spacing w:after="0" w:line="240" w:lineRule="auto"/>
              <w:contextualSpacing/>
              <w:jc w:val="center"/>
              <w:rPr>
                <w:rFonts w:ascii="Times New Roman" w:eastAsia="Calibri" w:hAnsi="Times New Roman" w:cs="Times New Roman"/>
                <w:b/>
                <w:sz w:val="24"/>
                <w:szCs w:val="24"/>
                <w:lang w:eastAsia="en-US"/>
              </w:rPr>
            </w:pPr>
            <w:r w:rsidRPr="008A2BBB">
              <w:rPr>
                <w:rFonts w:ascii="Times New Roman" w:eastAsia="Calibri" w:hAnsi="Times New Roman" w:cs="Times New Roman"/>
                <w:b/>
                <w:sz w:val="24"/>
                <w:szCs w:val="24"/>
                <w:lang w:eastAsia="en-US"/>
              </w:rPr>
              <w:lastRenderedPageBreak/>
              <w:t>1 полугодие</w:t>
            </w:r>
          </w:p>
        </w:tc>
        <w:tc>
          <w:tcPr>
            <w:tcW w:w="2605" w:type="dxa"/>
          </w:tcPr>
          <w:p w:rsidR="008A2BBB" w:rsidRPr="008A2BBB" w:rsidRDefault="008A2BBB" w:rsidP="008A2BBB">
            <w:pPr>
              <w:spacing w:after="0" w:line="240" w:lineRule="auto"/>
              <w:contextualSpacing/>
              <w:jc w:val="center"/>
              <w:rPr>
                <w:rFonts w:ascii="Times New Roman" w:eastAsia="Calibri" w:hAnsi="Times New Roman" w:cs="Times New Roman"/>
                <w:b/>
                <w:sz w:val="24"/>
                <w:szCs w:val="24"/>
                <w:lang w:eastAsia="en-US"/>
              </w:rPr>
            </w:pPr>
            <w:r w:rsidRPr="008A2BBB">
              <w:rPr>
                <w:rFonts w:ascii="Times New Roman" w:eastAsia="Calibri" w:hAnsi="Times New Roman" w:cs="Times New Roman"/>
                <w:b/>
                <w:sz w:val="24"/>
                <w:szCs w:val="24"/>
                <w:lang w:eastAsia="en-US"/>
              </w:rPr>
              <w:t>2 полугодие</w:t>
            </w:r>
          </w:p>
        </w:tc>
        <w:tc>
          <w:tcPr>
            <w:tcW w:w="2605" w:type="dxa"/>
          </w:tcPr>
          <w:p w:rsidR="008A2BBB" w:rsidRPr="008A2BBB" w:rsidRDefault="008A2BBB" w:rsidP="008A2BBB">
            <w:pPr>
              <w:spacing w:after="0" w:line="240" w:lineRule="auto"/>
              <w:contextualSpacing/>
              <w:jc w:val="center"/>
              <w:rPr>
                <w:rFonts w:ascii="Times New Roman" w:eastAsia="Calibri" w:hAnsi="Times New Roman" w:cs="Times New Roman"/>
                <w:b/>
                <w:sz w:val="24"/>
                <w:szCs w:val="24"/>
                <w:lang w:eastAsia="en-US"/>
              </w:rPr>
            </w:pPr>
            <w:r w:rsidRPr="008A2BBB">
              <w:rPr>
                <w:rFonts w:ascii="Times New Roman" w:eastAsia="Calibri" w:hAnsi="Times New Roman" w:cs="Times New Roman"/>
                <w:b/>
                <w:sz w:val="24"/>
                <w:szCs w:val="24"/>
                <w:lang w:eastAsia="en-US"/>
              </w:rPr>
              <w:t>4, 5-9 классы</w:t>
            </w:r>
          </w:p>
        </w:tc>
        <w:tc>
          <w:tcPr>
            <w:tcW w:w="2606" w:type="dxa"/>
          </w:tcPr>
          <w:p w:rsidR="008A2BBB" w:rsidRPr="008A2BBB" w:rsidRDefault="008A2BBB" w:rsidP="008A2BBB">
            <w:pPr>
              <w:spacing w:after="0" w:line="240" w:lineRule="auto"/>
              <w:contextualSpacing/>
              <w:jc w:val="center"/>
              <w:rPr>
                <w:rFonts w:ascii="Times New Roman" w:eastAsia="Calibri" w:hAnsi="Times New Roman" w:cs="Times New Roman"/>
                <w:b/>
                <w:sz w:val="24"/>
                <w:szCs w:val="24"/>
                <w:lang w:eastAsia="en-US"/>
              </w:rPr>
            </w:pPr>
          </w:p>
        </w:tc>
      </w:tr>
      <w:tr w:rsidR="008A2BBB" w:rsidRPr="008A2BBB" w:rsidTr="00EE3706">
        <w:tc>
          <w:tcPr>
            <w:tcW w:w="2605" w:type="dxa"/>
          </w:tcPr>
          <w:p w:rsidR="008A2BBB" w:rsidRPr="008A2BBB" w:rsidRDefault="008A2BBB" w:rsidP="008A2BBB">
            <w:pPr>
              <w:spacing w:after="0" w:line="240" w:lineRule="auto"/>
              <w:rPr>
                <w:rFonts w:ascii="Times New Roman" w:eastAsiaTheme="minorHAnsi" w:hAnsi="Times New Roman" w:cs="Times New Roman"/>
                <w:lang w:eastAsia="en-US"/>
              </w:rPr>
            </w:pPr>
            <w:r w:rsidRPr="008A2BBB">
              <w:rPr>
                <w:rFonts w:ascii="Times New Roman" w:eastAsiaTheme="minorHAnsi" w:hAnsi="Times New Roman" w:cs="Times New Roman"/>
                <w:lang w:eastAsia="en-US"/>
              </w:rPr>
              <w:t>1 урок        8.30 ---  9.05 (15 мин</w:t>
            </w:r>
            <w:proofErr w:type="gramStart"/>
            <w:r w:rsidRPr="008A2BBB">
              <w:rPr>
                <w:rFonts w:ascii="Times New Roman" w:eastAsiaTheme="minorHAnsi" w:hAnsi="Times New Roman" w:cs="Times New Roman"/>
                <w:lang w:eastAsia="en-US"/>
              </w:rPr>
              <w:t xml:space="preserve"> )</w:t>
            </w:r>
            <w:proofErr w:type="gramEnd"/>
          </w:p>
          <w:p w:rsidR="008A2BBB" w:rsidRPr="008A2BBB" w:rsidRDefault="008A2BBB" w:rsidP="008A2BBB">
            <w:pPr>
              <w:spacing w:after="0" w:line="240" w:lineRule="auto"/>
              <w:rPr>
                <w:rFonts w:ascii="Times New Roman" w:eastAsiaTheme="minorHAnsi" w:hAnsi="Times New Roman" w:cs="Times New Roman"/>
                <w:lang w:eastAsia="en-US"/>
              </w:rPr>
            </w:pPr>
            <w:r w:rsidRPr="008A2BBB">
              <w:rPr>
                <w:rFonts w:ascii="Times New Roman" w:eastAsiaTheme="minorHAnsi" w:hAnsi="Times New Roman" w:cs="Times New Roman"/>
                <w:lang w:eastAsia="en-US"/>
              </w:rPr>
              <w:t>2 урок       9.20 --- 09.55</w:t>
            </w:r>
          </w:p>
          <w:p w:rsidR="008A2BBB" w:rsidRPr="008A2BBB" w:rsidRDefault="008A2BBB" w:rsidP="008A2BBB">
            <w:pPr>
              <w:spacing w:after="0" w:line="240" w:lineRule="auto"/>
              <w:rPr>
                <w:rFonts w:ascii="Times New Roman" w:eastAsiaTheme="minorHAnsi" w:hAnsi="Times New Roman" w:cs="Times New Roman"/>
                <w:lang w:eastAsia="en-US"/>
              </w:rPr>
            </w:pPr>
            <w:r w:rsidRPr="008A2BBB">
              <w:rPr>
                <w:rFonts w:ascii="Times New Roman" w:eastAsiaTheme="minorHAnsi" w:hAnsi="Times New Roman" w:cs="Times New Roman"/>
                <w:lang w:eastAsia="en-US"/>
              </w:rPr>
              <w:t xml:space="preserve">Динамическая пауза            09.55 –10.35 </w:t>
            </w:r>
          </w:p>
          <w:p w:rsidR="008A2BBB" w:rsidRPr="008A2BBB" w:rsidRDefault="008A2BBB" w:rsidP="008A2BBB">
            <w:pPr>
              <w:spacing w:after="0" w:line="240" w:lineRule="auto"/>
              <w:rPr>
                <w:rFonts w:ascii="Times New Roman" w:eastAsiaTheme="minorHAnsi" w:hAnsi="Times New Roman" w:cs="Times New Roman"/>
                <w:lang w:eastAsia="en-US"/>
              </w:rPr>
            </w:pPr>
            <w:r w:rsidRPr="008A2BBB">
              <w:rPr>
                <w:rFonts w:ascii="Times New Roman" w:eastAsiaTheme="minorHAnsi" w:hAnsi="Times New Roman" w:cs="Times New Roman"/>
                <w:lang w:eastAsia="en-US"/>
              </w:rPr>
              <w:t>3 урок     10.35 --- 11.10 (20 мин)</w:t>
            </w:r>
          </w:p>
          <w:p w:rsidR="008A2BBB" w:rsidRPr="008A2BBB" w:rsidRDefault="008A2BBB" w:rsidP="008A2BBB">
            <w:pPr>
              <w:spacing w:after="0" w:line="240" w:lineRule="auto"/>
              <w:rPr>
                <w:rFonts w:ascii="Times New Roman" w:eastAsiaTheme="minorHAnsi" w:hAnsi="Times New Roman" w:cs="Times New Roman"/>
                <w:lang w:eastAsia="en-US"/>
              </w:rPr>
            </w:pPr>
            <w:r w:rsidRPr="008A2BBB">
              <w:rPr>
                <w:rFonts w:ascii="Times New Roman" w:eastAsiaTheme="minorHAnsi" w:hAnsi="Times New Roman" w:cs="Times New Roman"/>
                <w:lang w:eastAsia="en-US"/>
              </w:rPr>
              <w:t>4 урок      11.30--- 12.05</w:t>
            </w:r>
          </w:p>
        </w:tc>
        <w:tc>
          <w:tcPr>
            <w:tcW w:w="2605" w:type="dxa"/>
          </w:tcPr>
          <w:p w:rsidR="008A2BBB" w:rsidRPr="008A2BBB" w:rsidRDefault="008A2BBB" w:rsidP="008A2BBB">
            <w:pPr>
              <w:spacing w:after="0" w:line="240" w:lineRule="auto"/>
              <w:rPr>
                <w:rFonts w:ascii="Times New Roman" w:eastAsiaTheme="minorHAnsi" w:hAnsi="Times New Roman" w:cs="Times New Roman"/>
                <w:lang w:eastAsia="en-US"/>
              </w:rPr>
            </w:pPr>
            <w:r w:rsidRPr="008A2BBB">
              <w:rPr>
                <w:rFonts w:ascii="Times New Roman" w:eastAsiaTheme="minorHAnsi" w:hAnsi="Times New Roman" w:cs="Times New Roman"/>
                <w:lang w:eastAsia="en-US"/>
              </w:rPr>
              <w:t>1 урок        8.30 ---  9.10 (10 мин)</w:t>
            </w:r>
          </w:p>
          <w:p w:rsidR="008A2BBB" w:rsidRPr="008A2BBB" w:rsidRDefault="008A2BBB" w:rsidP="008A2BBB">
            <w:pPr>
              <w:spacing w:after="0" w:line="240" w:lineRule="auto"/>
              <w:rPr>
                <w:rFonts w:ascii="Times New Roman" w:eastAsiaTheme="minorHAnsi" w:hAnsi="Times New Roman" w:cs="Times New Roman"/>
                <w:lang w:eastAsia="en-US"/>
              </w:rPr>
            </w:pPr>
            <w:r w:rsidRPr="008A2BBB">
              <w:rPr>
                <w:rFonts w:ascii="Times New Roman" w:eastAsiaTheme="minorHAnsi" w:hAnsi="Times New Roman" w:cs="Times New Roman"/>
                <w:lang w:eastAsia="en-US"/>
              </w:rPr>
              <w:t>2 урок        9.20 --- 10-00</w:t>
            </w:r>
          </w:p>
          <w:p w:rsidR="008A2BBB" w:rsidRPr="008A2BBB" w:rsidRDefault="008A2BBB" w:rsidP="008A2BBB">
            <w:pPr>
              <w:spacing w:after="0" w:line="240" w:lineRule="auto"/>
              <w:rPr>
                <w:rFonts w:ascii="Times New Roman" w:eastAsiaTheme="minorHAnsi" w:hAnsi="Times New Roman" w:cs="Times New Roman"/>
                <w:lang w:eastAsia="en-US"/>
              </w:rPr>
            </w:pPr>
            <w:r w:rsidRPr="008A2BBB">
              <w:rPr>
                <w:rFonts w:ascii="Times New Roman" w:eastAsiaTheme="minorHAnsi" w:hAnsi="Times New Roman" w:cs="Times New Roman"/>
                <w:lang w:eastAsia="en-US"/>
              </w:rPr>
              <w:t xml:space="preserve">Динамическая пауза               10.00 –10.40 </w:t>
            </w:r>
          </w:p>
          <w:p w:rsidR="008A2BBB" w:rsidRPr="008A2BBB" w:rsidRDefault="008A2BBB" w:rsidP="008A2BBB">
            <w:pPr>
              <w:spacing w:after="0" w:line="240" w:lineRule="auto"/>
              <w:rPr>
                <w:rFonts w:ascii="Times New Roman" w:eastAsiaTheme="minorHAnsi" w:hAnsi="Times New Roman" w:cs="Times New Roman"/>
                <w:lang w:eastAsia="en-US"/>
              </w:rPr>
            </w:pPr>
            <w:r w:rsidRPr="008A2BBB">
              <w:rPr>
                <w:rFonts w:ascii="Times New Roman" w:eastAsiaTheme="minorHAnsi" w:hAnsi="Times New Roman" w:cs="Times New Roman"/>
                <w:lang w:eastAsia="en-US"/>
              </w:rPr>
              <w:t>3 урок     10.40 --- 11.20 (20 мин)</w:t>
            </w:r>
          </w:p>
          <w:p w:rsidR="008A2BBB" w:rsidRPr="008A2BBB" w:rsidRDefault="008A2BBB" w:rsidP="008A2BBB">
            <w:pPr>
              <w:spacing w:after="0" w:line="240" w:lineRule="auto"/>
              <w:rPr>
                <w:rFonts w:ascii="Times New Roman" w:eastAsiaTheme="minorHAnsi" w:hAnsi="Times New Roman" w:cs="Times New Roman"/>
                <w:lang w:eastAsia="en-US"/>
              </w:rPr>
            </w:pPr>
            <w:r w:rsidRPr="008A2BBB">
              <w:rPr>
                <w:rFonts w:ascii="Times New Roman" w:eastAsiaTheme="minorHAnsi" w:hAnsi="Times New Roman" w:cs="Times New Roman"/>
                <w:lang w:eastAsia="en-US"/>
              </w:rPr>
              <w:t>4 урок      11.40--- 12.20</w:t>
            </w:r>
          </w:p>
          <w:p w:rsidR="008A2BBB" w:rsidRPr="008A2BBB" w:rsidRDefault="008A2BBB" w:rsidP="008A2BBB">
            <w:pPr>
              <w:spacing w:after="0" w:line="240" w:lineRule="auto"/>
              <w:rPr>
                <w:rFonts w:ascii="Times New Roman" w:eastAsiaTheme="minorHAnsi" w:hAnsi="Times New Roman" w:cs="Times New Roman"/>
                <w:lang w:eastAsia="en-US"/>
              </w:rPr>
            </w:pPr>
            <w:r w:rsidRPr="008A2BBB">
              <w:rPr>
                <w:rFonts w:ascii="Times New Roman" w:eastAsiaTheme="minorHAnsi" w:hAnsi="Times New Roman" w:cs="Times New Roman"/>
                <w:lang w:eastAsia="en-US"/>
              </w:rPr>
              <w:t>(10 мин)</w:t>
            </w:r>
          </w:p>
          <w:p w:rsidR="008A2BBB" w:rsidRPr="008A2BBB" w:rsidRDefault="008A2BBB" w:rsidP="008A2BBB">
            <w:pPr>
              <w:spacing w:after="0" w:line="240" w:lineRule="auto"/>
              <w:rPr>
                <w:rFonts w:ascii="Times New Roman" w:eastAsiaTheme="minorHAnsi" w:hAnsi="Times New Roman" w:cs="Times New Roman"/>
                <w:lang w:eastAsia="en-US"/>
              </w:rPr>
            </w:pPr>
            <w:r w:rsidRPr="008A2BBB">
              <w:rPr>
                <w:rFonts w:ascii="Times New Roman" w:eastAsiaTheme="minorHAnsi" w:hAnsi="Times New Roman" w:cs="Times New Roman"/>
                <w:lang w:eastAsia="en-US"/>
              </w:rPr>
              <w:t xml:space="preserve">5 урок    12.30---13.10 </w:t>
            </w:r>
          </w:p>
        </w:tc>
        <w:tc>
          <w:tcPr>
            <w:tcW w:w="2605" w:type="dxa"/>
          </w:tcPr>
          <w:p w:rsidR="008A2BBB" w:rsidRPr="008A2BBB" w:rsidRDefault="008A2BBB" w:rsidP="008A2BBB">
            <w:pPr>
              <w:spacing w:after="0" w:line="240" w:lineRule="auto"/>
              <w:rPr>
                <w:rFonts w:ascii="Times New Roman" w:eastAsiaTheme="minorHAnsi" w:hAnsi="Times New Roman" w:cs="Times New Roman"/>
                <w:lang w:eastAsia="en-US"/>
              </w:rPr>
            </w:pPr>
            <w:r w:rsidRPr="008A2BBB">
              <w:rPr>
                <w:rFonts w:ascii="Times New Roman" w:eastAsiaTheme="minorHAnsi" w:hAnsi="Times New Roman" w:cs="Times New Roman"/>
                <w:lang w:eastAsia="en-US"/>
              </w:rPr>
              <w:t xml:space="preserve">1 урок      8.30--- 9.10 </w:t>
            </w:r>
          </w:p>
          <w:p w:rsidR="008A2BBB" w:rsidRPr="008A2BBB" w:rsidRDefault="008A2BBB" w:rsidP="008A2BBB">
            <w:pPr>
              <w:spacing w:after="0" w:line="240" w:lineRule="auto"/>
              <w:rPr>
                <w:rFonts w:ascii="Times New Roman" w:eastAsiaTheme="minorHAnsi" w:hAnsi="Times New Roman" w:cs="Times New Roman"/>
                <w:lang w:eastAsia="en-US"/>
              </w:rPr>
            </w:pPr>
            <w:r w:rsidRPr="008A2BBB">
              <w:rPr>
                <w:rFonts w:ascii="Times New Roman" w:eastAsiaTheme="minorHAnsi" w:hAnsi="Times New Roman" w:cs="Times New Roman"/>
                <w:lang w:eastAsia="en-US"/>
              </w:rPr>
              <w:t>(10 мин)</w:t>
            </w:r>
          </w:p>
          <w:p w:rsidR="008A2BBB" w:rsidRPr="008A2BBB" w:rsidRDefault="008A2BBB" w:rsidP="008A2BBB">
            <w:pPr>
              <w:spacing w:after="0" w:line="240" w:lineRule="auto"/>
              <w:rPr>
                <w:rFonts w:ascii="Times New Roman" w:eastAsiaTheme="minorHAnsi" w:hAnsi="Times New Roman" w:cs="Times New Roman"/>
                <w:lang w:eastAsia="en-US"/>
              </w:rPr>
            </w:pPr>
            <w:r w:rsidRPr="008A2BBB">
              <w:rPr>
                <w:rFonts w:ascii="Times New Roman" w:eastAsiaTheme="minorHAnsi" w:hAnsi="Times New Roman" w:cs="Times New Roman"/>
                <w:lang w:eastAsia="en-US"/>
              </w:rPr>
              <w:t>2 урок      9.20--- 10.00 (20 мин)</w:t>
            </w:r>
          </w:p>
          <w:p w:rsidR="008A2BBB" w:rsidRPr="008A2BBB" w:rsidRDefault="008A2BBB" w:rsidP="008A2BBB">
            <w:pPr>
              <w:spacing w:after="0" w:line="240" w:lineRule="auto"/>
              <w:rPr>
                <w:rFonts w:ascii="Times New Roman" w:eastAsiaTheme="minorHAnsi" w:hAnsi="Times New Roman" w:cs="Times New Roman"/>
                <w:lang w:eastAsia="en-US"/>
              </w:rPr>
            </w:pPr>
            <w:r w:rsidRPr="008A2BBB">
              <w:rPr>
                <w:rFonts w:ascii="Times New Roman" w:eastAsiaTheme="minorHAnsi" w:hAnsi="Times New Roman" w:cs="Times New Roman"/>
                <w:lang w:eastAsia="en-US"/>
              </w:rPr>
              <w:t>3 урок      10.20--- 11.00 (20 мин)</w:t>
            </w:r>
          </w:p>
          <w:p w:rsidR="008A2BBB" w:rsidRPr="008A2BBB" w:rsidRDefault="008A2BBB" w:rsidP="008A2BBB">
            <w:pPr>
              <w:spacing w:after="0" w:line="240" w:lineRule="auto"/>
              <w:rPr>
                <w:rFonts w:ascii="Times New Roman" w:eastAsiaTheme="minorHAnsi" w:hAnsi="Times New Roman" w:cs="Times New Roman"/>
                <w:lang w:eastAsia="en-US"/>
              </w:rPr>
            </w:pPr>
            <w:r w:rsidRPr="008A2BBB">
              <w:rPr>
                <w:rFonts w:ascii="Times New Roman" w:eastAsiaTheme="minorHAnsi" w:hAnsi="Times New Roman" w:cs="Times New Roman"/>
                <w:lang w:eastAsia="en-US"/>
              </w:rPr>
              <w:t>4 урок     11.20 --- 12.00 (10 мин)</w:t>
            </w:r>
          </w:p>
          <w:p w:rsidR="008A2BBB" w:rsidRPr="008A2BBB" w:rsidRDefault="008A2BBB" w:rsidP="008A2BBB">
            <w:pPr>
              <w:spacing w:after="0" w:line="240" w:lineRule="auto"/>
              <w:rPr>
                <w:rFonts w:ascii="Times New Roman" w:eastAsiaTheme="minorHAnsi" w:hAnsi="Times New Roman" w:cs="Times New Roman"/>
                <w:lang w:eastAsia="en-US"/>
              </w:rPr>
            </w:pPr>
            <w:r w:rsidRPr="008A2BBB">
              <w:rPr>
                <w:rFonts w:ascii="Times New Roman" w:eastAsiaTheme="minorHAnsi" w:hAnsi="Times New Roman" w:cs="Times New Roman"/>
                <w:lang w:eastAsia="en-US"/>
              </w:rPr>
              <w:t>5 урок     12.10 ---12.50 (10 мин)</w:t>
            </w:r>
          </w:p>
          <w:p w:rsidR="008A2BBB" w:rsidRPr="008A2BBB" w:rsidRDefault="008A2BBB" w:rsidP="008A2BBB">
            <w:pPr>
              <w:spacing w:after="0" w:line="240" w:lineRule="auto"/>
              <w:rPr>
                <w:rFonts w:ascii="Times New Roman" w:eastAsiaTheme="minorHAnsi" w:hAnsi="Times New Roman" w:cs="Times New Roman"/>
                <w:lang w:eastAsia="en-US"/>
              </w:rPr>
            </w:pPr>
            <w:r w:rsidRPr="008A2BBB">
              <w:rPr>
                <w:rFonts w:ascii="Times New Roman" w:eastAsiaTheme="minorHAnsi" w:hAnsi="Times New Roman" w:cs="Times New Roman"/>
                <w:lang w:eastAsia="en-US"/>
              </w:rPr>
              <w:t>6 урок     13.00 ---13.40 (10 мин)</w:t>
            </w:r>
          </w:p>
        </w:tc>
        <w:tc>
          <w:tcPr>
            <w:tcW w:w="2606" w:type="dxa"/>
          </w:tcPr>
          <w:p w:rsidR="008A2BBB" w:rsidRPr="008A2BBB" w:rsidRDefault="008A2BBB" w:rsidP="008A2BBB">
            <w:pPr>
              <w:spacing w:after="0" w:line="240" w:lineRule="auto"/>
              <w:rPr>
                <w:rFonts w:ascii="Times New Roman" w:eastAsiaTheme="minorHAnsi" w:hAnsi="Times New Roman" w:cs="Times New Roman"/>
                <w:lang w:eastAsia="en-US"/>
              </w:rPr>
            </w:pPr>
            <w:r w:rsidRPr="008A2BBB">
              <w:rPr>
                <w:rFonts w:ascii="Times New Roman" w:eastAsiaTheme="minorHAnsi" w:hAnsi="Times New Roman" w:cs="Times New Roman"/>
                <w:lang w:eastAsia="en-US"/>
              </w:rPr>
              <w:t>1 урок    13.00 ---13.40 (10 мин)</w:t>
            </w:r>
          </w:p>
          <w:p w:rsidR="008A2BBB" w:rsidRPr="008A2BBB" w:rsidRDefault="008A2BBB" w:rsidP="008A2BBB">
            <w:pPr>
              <w:spacing w:after="0" w:line="240" w:lineRule="auto"/>
              <w:rPr>
                <w:rFonts w:ascii="Times New Roman" w:eastAsiaTheme="minorHAnsi" w:hAnsi="Times New Roman" w:cs="Times New Roman"/>
                <w:lang w:eastAsia="en-US"/>
              </w:rPr>
            </w:pPr>
            <w:r w:rsidRPr="008A2BBB">
              <w:rPr>
                <w:rFonts w:ascii="Times New Roman" w:eastAsiaTheme="minorHAnsi" w:hAnsi="Times New Roman" w:cs="Times New Roman"/>
                <w:lang w:eastAsia="en-US"/>
              </w:rPr>
              <w:t>2 урок   13.50 ---14.30  (20 мин)</w:t>
            </w:r>
          </w:p>
          <w:p w:rsidR="008A2BBB" w:rsidRPr="008A2BBB" w:rsidRDefault="008A2BBB" w:rsidP="008A2BBB">
            <w:pPr>
              <w:spacing w:after="0" w:line="240" w:lineRule="auto"/>
              <w:rPr>
                <w:rFonts w:ascii="Times New Roman" w:eastAsiaTheme="minorHAnsi" w:hAnsi="Times New Roman" w:cs="Times New Roman"/>
                <w:lang w:eastAsia="en-US"/>
              </w:rPr>
            </w:pPr>
            <w:r w:rsidRPr="008A2BBB">
              <w:rPr>
                <w:rFonts w:ascii="Times New Roman" w:eastAsiaTheme="minorHAnsi" w:hAnsi="Times New Roman" w:cs="Times New Roman"/>
                <w:lang w:eastAsia="en-US"/>
              </w:rPr>
              <w:t>3 урок    14.50 ---15.30 (10 мин)</w:t>
            </w:r>
          </w:p>
          <w:p w:rsidR="008A2BBB" w:rsidRPr="008A2BBB" w:rsidRDefault="008A2BBB" w:rsidP="008A2BBB">
            <w:pPr>
              <w:spacing w:after="0" w:line="240" w:lineRule="auto"/>
              <w:rPr>
                <w:rFonts w:ascii="Times New Roman" w:eastAsiaTheme="minorHAnsi" w:hAnsi="Times New Roman" w:cs="Times New Roman"/>
                <w:lang w:eastAsia="en-US"/>
              </w:rPr>
            </w:pPr>
            <w:r w:rsidRPr="008A2BBB">
              <w:rPr>
                <w:rFonts w:ascii="Times New Roman" w:eastAsiaTheme="minorHAnsi" w:hAnsi="Times New Roman" w:cs="Times New Roman"/>
                <w:lang w:eastAsia="en-US"/>
              </w:rPr>
              <w:t>4 урок   15.40 --- 16.20  (10 мин)</w:t>
            </w:r>
          </w:p>
          <w:p w:rsidR="008A2BBB" w:rsidRPr="008A2BBB" w:rsidRDefault="008A2BBB" w:rsidP="008A2BBB">
            <w:pPr>
              <w:spacing w:after="0" w:line="240" w:lineRule="auto"/>
              <w:rPr>
                <w:rFonts w:ascii="Times New Roman" w:eastAsiaTheme="minorHAnsi" w:hAnsi="Times New Roman" w:cs="Times New Roman"/>
                <w:lang w:eastAsia="en-US"/>
              </w:rPr>
            </w:pPr>
            <w:r w:rsidRPr="008A2BBB">
              <w:rPr>
                <w:rFonts w:ascii="Times New Roman" w:eastAsiaTheme="minorHAnsi" w:hAnsi="Times New Roman" w:cs="Times New Roman"/>
                <w:lang w:eastAsia="en-US"/>
              </w:rPr>
              <w:t xml:space="preserve">5 урок   16.30 --- 17.10 </w:t>
            </w:r>
          </w:p>
          <w:p w:rsidR="008A2BBB" w:rsidRPr="008A2BBB" w:rsidRDefault="008A2BBB" w:rsidP="008A2BBB">
            <w:pPr>
              <w:spacing w:after="0" w:line="240" w:lineRule="auto"/>
              <w:rPr>
                <w:rFonts w:ascii="Times New Roman" w:eastAsiaTheme="minorHAnsi" w:hAnsi="Times New Roman" w:cs="Times New Roman"/>
                <w:lang w:eastAsia="en-US"/>
              </w:rPr>
            </w:pPr>
            <w:r w:rsidRPr="008A2BBB">
              <w:rPr>
                <w:rFonts w:ascii="Times New Roman" w:eastAsiaTheme="minorHAnsi" w:hAnsi="Times New Roman" w:cs="Times New Roman"/>
                <w:lang w:eastAsia="en-US"/>
              </w:rPr>
              <w:t xml:space="preserve"> </w:t>
            </w:r>
          </w:p>
        </w:tc>
      </w:tr>
    </w:tbl>
    <w:p w:rsidR="008A2BBB" w:rsidRPr="008A2BBB" w:rsidRDefault="008A2BBB" w:rsidP="008A2BB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A2BBB">
        <w:rPr>
          <w:rFonts w:ascii="Times New Roman" w:eastAsia="Times New Roman" w:hAnsi="Times New Roman" w:cs="Times New Roman"/>
          <w:sz w:val="24"/>
          <w:szCs w:val="24"/>
        </w:rPr>
        <w:t>Перерыв между обязательными и факультативными занятиями не менее 45  мин.</w:t>
      </w:r>
    </w:p>
    <w:p w:rsidR="008A2BBB" w:rsidRPr="008A2BBB" w:rsidRDefault="008A2BBB" w:rsidP="008A2BBB">
      <w:pPr>
        <w:shd w:val="clear" w:color="auto" w:fill="FFFFFF"/>
        <w:autoSpaceDE w:val="0"/>
        <w:autoSpaceDN w:val="0"/>
        <w:adjustRightInd w:val="0"/>
        <w:spacing w:after="0" w:line="240" w:lineRule="auto"/>
        <w:rPr>
          <w:rFonts w:ascii="Times New Roman" w:eastAsia="Times New Roman" w:hAnsi="Times New Roman" w:cs="Times New Roman"/>
          <w:b/>
          <w:bCs/>
          <w:sz w:val="24"/>
          <w:szCs w:val="20"/>
        </w:rPr>
      </w:pPr>
    </w:p>
    <w:p w:rsidR="008A2BBB" w:rsidRPr="008A2BBB" w:rsidRDefault="008A2BBB" w:rsidP="008A2BBB">
      <w:pPr>
        <w:shd w:val="clear" w:color="auto" w:fill="FFFFFF"/>
        <w:autoSpaceDE w:val="0"/>
        <w:autoSpaceDN w:val="0"/>
        <w:adjustRightInd w:val="0"/>
        <w:spacing w:after="0" w:line="240" w:lineRule="auto"/>
        <w:ind w:left="360"/>
        <w:rPr>
          <w:rFonts w:ascii="Times New Roman" w:eastAsia="Times New Roman" w:hAnsi="Times New Roman" w:cs="Times New Roman"/>
          <w:b/>
          <w:color w:val="FF0000"/>
          <w:sz w:val="24"/>
        </w:rPr>
      </w:pPr>
      <w:r w:rsidRPr="008A2BBB">
        <w:rPr>
          <w:rFonts w:ascii="Times New Roman" w:eastAsia="Times New Roman" w:hAnsi="Times New Roman" w:cs="Times New Roman"/>
          <w:b/>
          <w:bCs/>
          <w:sz w:val="24"/>
          <w:szCs w:val="20"/>
        </w:rPr>
        <w:t>Режим начала внеурочной деятельности и факультативных занятий</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402"/>
        <w:gridCol w:w="1984"/>
        <w:gridCol w:w="3827"/>
      </w:tblGrid>
      <w:tr w:rsidR="008A2BBB" w:rsidRPr="008A2BBB" w:rsidTr="003A6A1B">
        <w:trPr>
          <w:jc w:val="center"/>
        </w:trPr>
        <w:tc>
          <w:tcPr>
            <w:tcW w:w="1135" w:type="dxa"/>
          </w:tcPr>
          <w:p w:rsidR="008A2BBB" w:rsidRPr="008A2BBB" w:rsidRDefault="008A2BBB" w:rsidP="008A2BBB">
            <w:pPr>
              <w:autoSpaceDE w:val="0"/>
              <w:autoSpaceDN w:val="0"/>
              <w:adjustRightInd w:val="0"/>
              <w:spacing w:after="0" w:line="240" w:lineRule="auto"/>
              <w:jc w:val="center"/>
              <w:rPr>
                <w:rFonts w:ascii="Times New Roman" w:eastAsia="Times New Roman" w:hAnsi="Times New Roman" w:cs="Times New Roman"/>
                <w:b/>
                <w:bCs/>
                <w:sz w:val="24"/>
                <w:szCs w:val="20"/>
              </w:rPr>
            </w:pPr>
            <w:r w:rsidRPr="008A2BBB">
              <w:rPr>
                <w:rFonts w:ascii="Times New Roman" w:eastAsia="Times New Roman" w:hAnsi="Times New Roman" w:cs="Times New Roman"/>
                <w:b/>
                <w:bCs/>
                <w:sz w:val="24"/>
                <w:szCs w:val="20"/>
              </w:rPr>
              <w:t>Классы</w:t>
            </w:r>
          </w:p>
        </w:tc>
        <w:tc>
          <w:tcPr>
            <w:tcW w:w="9213" w:type="dxa"/>
            <w:gridSpan w:val="3"/>
          </w:tcPr>
          <w:p w:rsidR="008A2BBB" w:rsidRPr="008A2BBB" w:rsidRDefault="008A2BBB" w:rsidP="008A2BBB">
            <w:pPr>
              <w:autoSpaceDE w:val="0"/>
              <w:autoSpaceDN w:val="0"/>
              <w:adjustRightInd w:val="0"/>
              <w:spacing w:after="0" w:line="240" w:lineRule="auto"/>
              <w:jc w:val="center"/>
              <w:rPr>
                <w:rFonts w:ascii="Times New Roman" w:eastAsia="Times New Roman" w:hAnsi="Times New Roman" w:cs="Times New Roman"/>
                <w:b/>
                <w:bCs/>
                <w:sz w:val="24"/>
                <w:szCs w:val="20"/>
              </w:rPr>
            </w:pPr>
            <w:r w:rsidRPr="008A2BBB">
              <w:rPr>
                <w:rFonts w:ascii="Times New Roman" w:eastAsia="Times New Roman" w:hAnsi="Times New Roman" w:cs="Times New Roman"/>
                <w:b/>
                <w:bCs/>
                <w:sz w:val="24"/>
                <w:szCs w:val="20"/>
              </w:rPr>
              <w:t xml:space="preserve">Время начала занятий </w:t>
            </w:r>
          </w:p>
        </w:tc>
      </w:tr>
      <w:tr w:rsidR="008A2BBB" w:rsidRPr="008A2BBB" w:rsidTr="003A6A1B">
        <w:trPr>
          <w:jc w:val="center"/>
        </w:trPr>
        <w:tc>
          <w:tcPr>
            <w:tcW w:w="1135" w:type="dxa"/>
          </w:tcPr>
          <w:p w:rsidR="008A2BBB" w:rsidRPr="008A2BBB" w:rsidRDefault="008A2BBB" w:rsidP="008A2BBB">
            <w:pPr>
              <w:autoSpaceDE w:val="0"/>
              <w:autoSpaceDN w:val="0"/>
              <w:adjustRightInd w:val="0"/>
              <w:spacing w:after="0" w:line="240" w:lineRule="auto"/>
              <w:jc w:val="center"/>
              <w:rPr>
                <w:rFonts w:ascii="Times New Roman" w:eastAsia="Times New Roman" w:hAnsi="Times New Roman" w:cs="Times New Roman"/>
                <w:b/>
                <w:bCs/>
                <w:sz w:val="24"/>
                <w:szCs w:val="20"/>
              </w:rPr>
            </w:pPr>
          </w:p>
        </w:tc>
        <w:tc>
          <w:tcPr>
            <w:tcW w:w="5386" w:type="dxa"/>
            <w:gridSpan w:val="2"/>
          </w:tcPr>
          <w:p w:rsidR="008A2BBB" w:rsidRPr="008A2BBB" w:rsidRDefault="008A2BBB" w:rsidP="008A2BBB">
            <w:pPr>
              <w:autoSpaceDE w:val="0"/>
              <w:autoSpaceDN w:val="0"/>
              <w:adjustRightInd w:val="0"/>
              <w:spacing w:after="0" w:line="240" w:lineRule="auto"/>
              <w:ind w:left="444"/>
              <w:jc w:val="center"/>
              <w:rPr>
                <w:rFonts w:ascii="Times New Roman" w:eastAsia="Times New Roman" w:hAnsi="Times New Roman" w:cs="Times New Roman"/>
                <w:b/>
                <w:bCs/>
                <w:sz w:val="24"/>
                <w:szCs w:val="20"/>
              </w:rPr>
            </w:pPr>
            <w:r w:rsidRPr="008A2BBB">
              <w:rPr>
                <w:rFonts w:ascii="Times New Roman" w:eastAsia="Times New Roman" w:hAnsi="Times New Roman" w:cs="Times New Roman"/>
                <w:b/>
                <w:bCs/>
                <w:sz w:val="24"/>
                <w:szCs w:val="20"/>
              </w:rPr>
              <w:t>внеурочной деятельности (ФГОС)</w:t>
            </w:r>
          </w:p>
        </w:tc>
        <w:tc>
          <w:tcPr>
            <w:tcW w:w="3827" w:type="dxa"/>
          </w:tcPr>
          <w:p w:rsidR="008A2BBB" w:rsidRPr="008A2BBB" w:rsidRDefault="008A2BBB" w:rsidP="008A2BBB">
            <w:pPr>
              <w:autoSpaceDE w:val="0"/>
              <w:autoSpaceDN w:val="0"/>
              <w:adjustRightInd w:val="0"/>
              <w:spacing w:after="0" w:line="240" w:lineRule="auto"/>
              <w:ind w:left="-108"/>
              <w:jc w:val="center"/>
              <w:rPr>
                <w:rFonts w:ascii="Times New Roman" w:eastAsia="Times New Roman" w:hAnsi="Times New Roman" w:cs="Times New Roman"/>
                <w:b/>
                <w:bCs/>
                <w:sz w:val="24"/>
                <w:szCs w:val="20"/>
              </w:rPr>
            </w:pPr>
            <w:r w:rsidRPr="008A2BBB">
              <w:rPr>
                <w:rFonts w:ascii="Times New Roman" w:eastAsia="Times New Roman" w:hAnsi="Times New Roman" w:cs="Times New Roman"/>
                <w:b/>
                <w:bCs/>
                <w:sz w:val="24"/>
                <w:szCs w:val="20"/>
              </w:rPr>
              <w:t>факультативных  и групповых заняти</w:t>
            </w:r>
            <w:proofErr w:type="gramStart"/>
            <w:r w:rsidRPr="008A2BBB">
              <w:rPr>
                <w:rFonts w:ascii="Times New Roman" w:eastAsia="Times New Roman" w:hAnsi="Times New Roman" w:cs="Times New Roman"/>
                <w:b/>
                <w:bCs/>
                <w:sz w:val="24"/>
                <w:szCs w:val="20"/>
              </w:rPr>
              <w:t>й(</w:t>
            </w:r>
            <w:proofErr w:type="gramEnd"/>
            <w:r w:rsidRPr="008A2BBB">
              <w:rPr>
                <w:rFonts w:ascii="Times New Roman" w:eastAsia="Times New Roman" w:hAnsi="Times New Roman" w:cs="Times New Roman"/>
                <w:b/>
                <w:bCs/>
                <w:sz w:val="24"/>
                <w:szCs w:val="20"/>
              </w:rPr>
              <w:t>ФК ГОС-2004)</w:t>
            </w:r>
          </w:p>
        </w:tc>
      </w:tr>
      <w:tr w:rsidR="008A2BBB" w:rsidRPr="008A2BBB" w:rsidTr="003A6A1B">
        <w:trPr>
          <w:jc w:val="center"/>
        </w:trPr>
        <w:tc>
          <w:tcPr>
            <w:tcW w:w="1135" w:type="dxa"/>
          </w:tcPr>
          <w:p w:rsidR="008A2BBB" w:rsidRPr="008A2BBB" w:rsidRDefault="008A2BBB" w:rsidP="008A2BBB">
            <w:pPr>
              <w:autoSpaceDE w:val="0"/>
              <w:autoSpaceDN w:val="0"/>
              <w:adjustRightInd w:val="0"/>
              <w:spacing w:after="0" w:line="240" w:lineRule="auto"/>
              <w:jc w:val="center"/>
              <w:rPr>
                <w:rFonts w:ascii="Times New Roman" w:eastAsia="Times New Roman" w:hAnsi="Times New Roman" w:cs="Times New Roman"/>
                <w:b/>
                <w:bCs/>
                <w:sz w:val="24"/>
                <w:szCs w:val="20"/>
              </w:rPr>
            </w:pPr>
          </w:p>
        </w:tc>
        <w:tc>
          <w:tcPr>
            <w:tcW w:w="3402" w:type="dxa"/>
          </w:tcPr>
          <w:p w:rsidR="008A2BBB" w:rsidRPr="008A2BBB" w:rsidRDefault="008A2BBB" w:rsidP="008A2BBB">
            <w:pPr>
              <w:autoSpaceDE w:val="0"/>
              <w:autoSpaceDN w:val="0"/>
              <w:adjustRightInd w:val="0"/>
              <w:spacing w:after="0" w:line="240" w:lineRule="auto"/>
              <w:ind w:left="444"/>
              <w:jc w:val="center"/>
              <w:rPr>
                <w:rFonts w:ascii="Times New Roman" w:eastAsia="Times New Roman" w:hAnsi="Times New Roman" w:cs="Times New Roman"/>
                <w:b/>
                <w:bCs/>
                <w:sz w:val="24"/>
                <w:szCs w:val="20"/>
              </w:rPr>
            </w:pPr>
            <w:r w:rsidRPr="008A2BBB">
              <w:rPr>
                <w:rFonts w:ascii="Times New Roman" w:eastAsia="Times New Roman" w:hAnsi="Times New Roman" w:cs="Times New Roman"/>
                <w:b/>
                <w:bCs/>
                <w:sz w:val="24"/>
                <w:szCs w:val="20"/>
              </w:rPr>
              <w:t>1 смена</w:t>
            </w:r>
          </w:p>
        </w:tc>
        <w:tc>
          <w:tcPr>
            <w:tcW w:w="1984" w:type="dxa"/>
          </w:tcPr>
          <w:p w:rsidR="008A2BBB" w:rsidRPr="008A2BBB" w:rsidRDefault="008A2BBB" w:rsidP="008A2BBB">
            <w:pPr>
              <w:autoSpaceDE w:val="0"/>
              <w:autoSpaceDN w:val="0"/>
              <w:adjustRightInd w:val="0"/>
              <w:spacing w:after="0" w:line="240" w:lineRule="auto"/>
              <w:ind w:left="444" w:hanging="444"/>
              <w:jc w:val="center"/>
              <w:rPr>
                <w:rFonts w:ascii="Times New Roman" w:eastAsia="Times New Roman" w:hAnsi="Times New Roman" w:cs="Times New Roman"/>
                <w:b/>
                <w:bCs/>
                <w:sz w:val="24"/>
                <w:szCs w:val="20"/>
              </w:rPr>
            </w:pPr>
            <w:r w:rsidRPr="008A2BBB">
              <w:rPr>
                <w:rFonts w:ascii="Times New Roman" w:eastAsia="Times New Roman" w:hAnsi="Times New Roman" w:cs="Times New Roman"/>
                <w:b/>
                <w:bCs/>
                <w:sz w:val="24"/>
                <w:szCs w:val="20"/>
              </w:rPr>
              <w:t>2 смена</w:t>
            </w:r>
          </w:p>
        </w:tc>
        <w:tc>
          <w:tcPr>
            <w:tcW w:w="3827" w:type="dxa"/>
          </w:tcPr>
          <w:p w:rsidR="008A2BBB" w:rsidRPr="008A2BBB" w:rsidRDefault="008A2BBB" w:rsidP="008A2BBB">
            <w:pPr>
              <w:autoSpaceDE w:val="0"/>
              <w:autoSpaceDN w:val="0"/>
              <w:adjustRightInd w:val="0"/>
              <w:spacing w:after="0" w:line="240" w:lineRule="auto"/>
              <w:ind w:left="444"/>
              <w:jc w:val="center"/>
              <w:rPr>
                <w:rFonts w:ascii="Times New Roman" w:eastAsia="Times New Roman" w:hAnsi="Times New Roman" w:cs="Times New Roman"/>
                <w:b/>
                <w:bCs/>
                <w:sz w:val="24"/>
                <w:szCs w:val="20"/>
              </w:rPr>
            </w:pPr>
            <w:r w:rsidRPr="008A2BBB">
              <w:rPr>
                <w:rFonts w:ascii="Times New Roman" w:eastAsia="Times New Roman" w:hAnsi="Times New Roman" w:cs="Times New Roman"/>
                <w:b/>
                <w:bCs/>
                <w:sz w:val="24"/>
                <w:szCs w:val="20"/>
              </w:rPr>
              <w:t>1 смена</w:t>
            </w:r>
          </w:p>
        </w:tc>
      </w:tr>
      <w:tr w:rsidR="008A2BBB" w:rsidRPr="008A2BBB" w:rsidTr="003A6A1B">
        <w:trPr>
          <w:jc w:val="center"/>
        </w:trPr>
        <w:tc>
          <w:tcPr>
            <w:tcW w:w="1135" w:type="dxa"/>
          </w:tcPr>
          <w:p w:rsidR="008A2BBB" w:rsidRPr="008A2BBB" w:rsidRDefault="008A2BBB" w:rsidP="008A2BBB">
            <w:pPr>
              <w:autoSpaceDE w:val="0"/>
              <w:autoSpaceDN w:val="0"/>
              <w:adjustRightInd w:val="0"/>
              <w:spacing w:after="0" w:line="240" w:lineRule="auto"/>
              <w:jc w:val="center"/>
              <w:rPr>
                <w:rFonts w:ascii="Times New Roman" w:eastAsia="Times New Roman" w:hAnsi="Times New Roman" w:cs="Times New Roman"/>
                <w:bCs/>
                <w:sz w:val="24"/>
                <w:szCs w:val="20"/>
              </w:rPr>
            </w:pPr>
            <w:r w:rsidRPr="008A2BBB">
              <w:rPr>
                <w:rFonts w:ascii="Times New Roman" w:eastAsia="Times New Roman" w:hAnsi="Times New Roman" w:cs="Times New Roman"/>
                <w:bCs/>
                <w:sz w:val="24"/>
                <w:szCs w:val="20"/>
              </w:rPr>
              <w:t xml:space="preserve">1 </w:t>
            </w:r>
          </w:p>
        </w:tc>
        <w:tc>
          <w:tcPr>
            <w:tcW w:w="3402" w:type="dxa"/>
          </w:tcPr>
          <w:p w:rsidR="008A2BBB" w:rsidRPr="008A2BBB" w:rsidRDefault="008A2BBB" w:rsidP="008A2BBB">
            <w:pPr>
              <w:autoSpaceDE w:val="0"/>
              <w:autoSpaceDN w:val="0"/>
              <w:adjustRightInd w:val="0"/>
              <w:spacing w:after="0" w:line="240" w:lineRule="auto"/>
              <w:ind w:right="-108" w:firstLine="161"/>
              <w:rPr>
                <w:rFonts w:ascii="Times New Roman" w:eastAsia="Times New Roman" w:hAnsi="Times New Roman" w:cs="Times New Roman"/>
                <w:bCs/>
                <w:sz w:val="24"/>
                <w:szCs w:val="20"/>
              </w:rPr>
            </w:pPr>
            <w:r w:rsidRPr="008A2BBB">
              <w:rPr>
                <w:rFonts w:ascii="Times New Roman" w:eastAsia="Times New Roman" w:hAnsi="Times New Roman" w:cs="Times New Roman"/>
                <w:bCs/>
                <w:sz w:val="24"/>
                <w:szCs w:val="20"/>
              </w:rPr>
              <w:t>с 11.30 (1 четверть)</w:t>
            </w:r>
          </w:p>
        </w:tc>
        <w:tc>
          <w:tcPr>
            <w:tcW w:w="1984" w:type="dxa"/>
          </w:tcPr>
          <w:p w:rsidR="008A2BBB" w:rsidRPr="008A2BBB" w:rsidRDefault="008A2BBB" w:rsidP="008A2BBB">
            <w:pPr>
              <w:autoSpaceDE w:val="0"/>
              <w:autoSpaceDN w:val="0"/>
              <w:adjustRightInd w:val="0"/>
              <w:spacing w:after="0" w:line="240" w:lineRule="auto"/>
              <w:jc w:val="center"/>
              <w:rPr>
                <w:rFonts w:ascii="Times New Roman" w:eastAsia="Times New Roman" w:hAnsi="Times New Roman" w:cs="Times New Roman"/>
                <w:bCs/>
                <w:sz w:val="24"/>
                <w:szCs w:val="20"/>
              </w:rPr>
            </w:pPr>
          </w:p>
        </w:tc>
        <w:tc>
          <w:tcPr>
            <w:tcW w:w="3827" w:type="dxa"/>
          </w:tcPr>
          <w:p w:rsidR="008A2BBB" w:rsidRPr="008A2BBB" w:rsidRDefault="008A2BBB" w:rsidP="008A2BBB">
            <w:pPr>
              <w:autoSpaceDE w:val="0"/>
              <w:autoSpaceDN w:val="0"/>
              <w:adjustRightInd w:val="0"/>
              <w:spacing w:after="0" w:line="240" w:lineRule="auto"/>
              <w:jc w:val="center"/>
              <w:rPr>
                <w:rFonts w:ascii="Times New Roman" w:eastAsia="Times New Roman" w:hAnsi="Times New Roman" w:cs="Times New Roman"/>
                <w:bCs/>
                <w:sz w:val="24"/>
                <w:szCs w:val="20"/>
              </w:rPr>
            </w:pPr>
          </w:p>
        </w:tc>
      </w:tr>
      <w:tr w:rsidR="008A2BBB" w:rsidRPr="008A2BBB" w:rsidTr="003A6A1B">
        <w:trPr>
          <w:jc w:val="center"/>
        </w:trPr>
        <w:tc>
          <w:tcPr>
            <w:tcW w:w="1135" w:type="dxa"/>
          </w:tcPr>
          <w:p w:rsidR="008A2BBB" w:rsidRPr="008A2BBB" w:rsidRDefault="008A2BBB" w:rsidP="008A2BBB">
            <w:pPr>
              <w:autoSpaceDE w:val="0"/>
              <w:autoSpaceDN w:val="0"/>
              <w:adjustRightInd w:val="0"/>
              <w:spacing w:after="0" w:line="240" w:lineRule="auto"/>
              <w:jc w:val="center"/>
              <w:rPr>
                <w:rFonts w:ascii="Times New Roman" w:eastAsia="Times New Roman" w:hAnsi="Times New Roman" w:cs="Times New Roman"/>
                <w:bCs/>
                <w:sz w:val="24"/>
                <w:szCs w:val="20"/>
              </w:rPr>
            </w:pPr>
            <w:r w:rsidRPr="008A2BBB">
              <w:rPr>
                <w:rFonts w:ascii="Times New Roman" w:eastAsia="Times New Roman" w:hAnsi="Times New Roman" w:cs="Times New Roman"/>
                <w:bCs/>
                <w:sz w:val="24"/>
                <w:szCs w:val="20"/>
              </w:rPr>
              <w:t xml:space="preserve">1 </w:t>
            </w:r>
          </w:p>
        </w:tc>
        <w:tc>
          <w:tcPr>
            <w:tcW w:w="3402" w:type="dxa"/>
          </w:tcPr>
          <w:p w:rsidR="008A2BBB" w:rsidRPr="008A2BBB" w:rsidRDefault="008A2BBB" w:rsidP="008A2BBB">
            <w:pPr>
              <w:autoSpaceDE w:val="0"/>
              <w:autoSpaceDN w:val="0"/>
              <w:adjustRightInd w:val="0"/>
              <w:spacing w:after="0" w:line="240" w:lineRule="auto"/>
              <w:ind w:firstLine="161"/>
              <w:rPr>
                <w:rFonts w:ascii="Times New Roman" w:eastAsia="Times New Roman" w:hAnsi="Times New Roman" w:cs="Times New Roman"/>
                <w:bCs/>
                <w:sz w:val="24"/>
                <w:szCs w:val="20"/>
              </w:rPr>
            </w:pPr>
            <w:r w:rsidRPr="008A2BBB">
              <w:rPr>
                <w:rFonts w:ascii="Times New Roman" w:eastAsia="Times New Roman" w:hAnsi="Times New Roman" w:cs="Times New Roman"/>
                <w:bCs/>
                <w:sz w:val="24"/>
                <w:szCs w:val="20"/>
              </w:rPr>
              <w:t>с 12.20 (2 четверть)</w:t>
            </w:r>
          </w:p>
        </w:tc>
        <w:tc>
          <w:tcPr>
            <w:tcW w:w="1984" w:type="dxa"/>
          </w:tcPr>
          <w:p w:rsidR="008A2BBB" w:rsidRPr="008A2BBB" w:rsidRDefault="008A2BBB" w:rsidP="008A2BBB">
            <w:pPr>
              <w:autoSpaceDE w:val="0"/>
              <w:autoSpaceDN w:val="0"/>
              <w:adjustRightInd w:val="0"/>
              <w:spacing w:after="0" w:line="240" w:lineRule="auto"/>
              <w:jc w:val="center"/>
              <w:rPr>
                <w:rFonts w:ascii="Times New Roman" w:eastAsia="Times New Roman" w:hAnsi="Times New Roman" w:cs="Times New Roman"/>
                <w:bCs/>
                <w:sz w:val="24"/>
                <w:szCs w:val="20"/>
              </w:rPr>
            </w:pPr>
          </w:p>
        </w:tc>
        <w:tc>
          <w:tcPr>
            <w:tcW w:w="3827" w:type="dxa"/>
          </w:tcPr>
          <w:p w:rsidR="008A2BBB" w:rsidRPr="008A2BBB" w:rsidRDefault="008A2BBB" w:rsidP="008A2BBB">
            <w:pPr>
              <w:autoSpaceDE w:val="0"/>
              <w:autoSpaceDN w:val="0"/>
              <w:adjustRightInd w:val="0"/>
              <w:spacing w:after="0" w:line="240" w:lineRule="auto"/>
              <w:jc w:val="center"/>
              <w:rPr>
                <w:rFonts w:ascii="Times New Roman" w:eastAsia="Times New Roman" w:hAnsi="Times New Roman" w:cs="Times New Roman"/>
                <w:bCs/>
                <w:sz w:val="24"/>
                <w:szCs w:val="20"/>
              </w:rPr>
            </w:pPr>
          </w:p>
        </w:tc>
      </w:tr>
      <w:tr w:rsidR="008A2BBB" w:rsidRPr="008A2BBB" w:rsidTr="003A6A1B">
        <w:trPr>
          <w:jc w:val="center"/>
        </w:trPr>
        <w:tc>
          <w:tcPr>
            <w:tcW w:w="1135" w:type="dxa"/>
          </w:tcPr>
          <w:p w:rsidR="008A2BBB" w:rsidRPr="008A2BBB" w:rsidRDefault="008A2BBB" w:rsidP="008A2BBB">
            <w:pPr>
              <w:autoSpaceDE w:val="0"/>
              <w:autoSpaceDN w:val="0"/>
              <w:adjustRightInd w:val="0"/>
              <w:spacing w:after="0" w:line="240" w:lineRule="auto"/>
              <w:jc w:val="center"/>
              <w:rPr>
                <w:rFonts w:ascii="Times New Roman" w:eastAsia="Times New Roman" w:hAnsi="Times New Roman" w:cs="Times New Roman"/>
                <w:bCs/>
                <w:sz w:val="24"/>
                <w:szCs w:val="20"/>
              </w:rPr>
            </w:pPr>
            <w:r w:rsidRPr="008A2BBB">
              <w:rPr>
                <w:rFonts w:ascii="Times New Roman" w:eastAsia="Times New Roman" w:hAnsi="Times New Roman" w:cs="Times New Roman"/>
                <w:bCs/>
                <w:sz w:val="24"/>
                <w:szCs w:val="20"/>
              </w:rPr>
              <w:t>1</w:t>
            </w:r>
          </w:p>
        </w:tc>
        <w:tc>
          <w:tcPr>
            <w:tcW w:w="3402" w:type="dxa"/>
          </w:tcPr>
          <w:p w:rsidR="008A2BBB" w:rsidRPr="008A2BBB" w:rsidRDefault="008A2BBB" w:rsidP="008A2BBB">
            <w:pPr>
              <w:autoSpaceDE w:val="0"/>
              <w:autoSpaceDN w:val="0"/>
              <w:adjustRightInd w:val="0"/>
              <w:spacing w:after="0" w:line="240" w:lineRule="auto"/>
              <w:ind w:right="-108" w:firstLine="161"/>
              <w:rPr>
                <w:rFonts w:ascii="Times New Roman" w:eastAsia="Times New Roman" w:hAnsi="Times New Roman" w:cs="Times New Roman"/>
                <w:bCs/>
                <w:sz w:val="24"/>
                <w:szCs w:val="20"/>
              </w:rPr>
            </w:pPr>
            <w:r w:rsidRPr="008A2BBB">
              <w:rPr>
                <w:rFonts w:ascii="Times New Roman" w:eastAsia="Times New Roman" w:hAnsi="Times New Roman" w:cs="Times New Roman"/>
                <w:bCs/>
                <w:sz w:val="24"/>
                <w:szCs w:val="20"/>
              </w:rPr>
              <w:t>с 12.30 и 13.10 (3, 4 четверть)</w:t>
            </w:r>
          </w:p>
        </w:tc>
        <w:tc>
          <w:tcPr>
            <w:tcW w:w="1984" w:type="dxa"/>
          </w:tcPr>
          <w:p w:rsidR="008A2BBB" w:rsidRPr="008A2BBB" w:rsidRDefault="008A2BBB" w:rsidP="008A2BBB">
            <w:pPr>
              <w:autoSpaceDE w:val="0"/>
              <w:autoSpaceDN w:val="0"/>
              <w:adjustRightInd w:val="0"/>
              <w:spacing w:after="0" w:line="240" w:lineRule="auto"/>
              <w:jc w:val="center"/>
              <w:rPr>
                <w:rFonts w:ascii="Times New Roman" w:eastAsia="Times New Roman" w:hAnsi="Times New Roman" w:cs="Times New Roman"/>
                <w:bCs/>
                <w:sz w:val="24"/>
                <w:szCs w:val="20"/>
              </w:rPr>
            </w:pPr>
          </w:p>
        </w:tc>
        <w:tc>
          <w:tcPr>
            <w:tcW w:w="3827" w:type="dxa"/>
          </w:tcPr>
          <w:p w:rsidR="008A2BBB" w:rsidRPr="008A2BBB" w:rsidRDefault="008A2BBB" w:rsidP="008A2BBB">
            <w:pPr>
              <w:autoSpaceDE w:val="0"/>
              <w:autoSpaceDN w:val="0"/>
              <w:adjustRightInd w:val="0"/>
              <w:spacing w:after="0" w:line="240" w:lineRule="auto"/>
              <w:jc w:val="center"/>
              <w:rPr>
                <w:rFonts w:ascii="Times New Roman" w:eastAsia="Times New Roman" w:hAnsi="Times New Roman" w:cs="Times New Roman"/>
                <w:bCs/>
                <w:sz w:val="24"/>
                <w:szCs w:val="20"/>
              </w:rPr>
            </w:pPr>
          </w:p>
        </w:tc>
      </w:tr>
      <w:tr w:rsidR="008A2BBB" w:rsidRPr="008A2BBB" w:rsidTr="003A6A1B">
        <w:trPr>
          <w:jc w:val="center"/>
        </w:trPr>
        <w:tc>
          <w:tcPr>
            <w:tcW w:w="1135" w:type="dxa"/>
          </w:tcPr>
          <w:p w:rsidR="008A2BBB" w:rsidRPr="008A2BBB" w:rsidRDefault="008A2BBB" w:rsidP="008A2BBB">
            <w:pPr>
              <w:autoSpaceDE w:val="0"/>
              <w:autoSpaceDN w:val="0"/>
              <w:adjustRightInd w:val="0"/>
              <w:spacing w:after="0" w:line="240" w:lineRule="auto"/>
              <w:jc w:val="center"/>
              <w:rPr>
                <w:rFonts w:ascii="Times New Roman" w:eastAsia="Times New Roman" w:hAnsi="Times New Roman" w:cs="Times New Roman"/>
                <w:bCs/>
                <w:sz w:val="24"/>
                <w:szCs w:val="20"/>
              </w:rPr>
            </w:pPr>
            <w:r w:rsidRPr="008A2BBB">
              <w:rPr>
                <w:rFonts w:ascii="Times New Roman" w:eastAsia="Times New Roman" w:hAnsi="Times New Roman" w:cs="Times New Roman"/>
                <w:bCs/>
                <w:sz w:val="24"/>
                <w:szCs w:val="20"/>
              </w:rPr>
              <w:t xml:space="preserve">2 </w:t>
            </w:r>
          </w:p>
        </w:tc>
        <w:tc>
          <w:tcPr>
            <w:tcW w:w="3402" w:type="dxa"/>
          </w:tcPr>
          <w:p w:rsidR="008A2BBB" w:rsidRPr="008A2BBB" w:rsidRDefault="008A2BBB" w:rsidP="008A2BBB">
            <w:pPr>
              <w:autoSpaceDE w:val="0"/>
              <w:autoSpaceDN w:val="0"/>
              <w:adjustRightInd w:val="0"/>
              <w:spacing w:after="0" w:line="240" w:lineRule="auto"/>
              <w:ind w:firstLine="161"/>
              <w:rPr>
                <w:rFonts w:ascii="Times New Roman" w:eastAsia="Times New Roman" w:hAnsi="Times New Roman" w:cs="Times New Roman"/>
                <w:bCs/>
                <w:sz w:val="24"/>
                <w:szCs w:val="20"/>
              </w:rPr>
            </w:pPr>
          </w:p>
        </w:tc>
        <w:tc>
          <w:tcPr>
            <w:tcW w:w="1984" w:type="dxa"/>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bCs/>
                <w:sz w:val="24"/>
                <w:szCs w:val="20"/>
              </w:rPr>
            </w:pPr>
            <w:r w:rsidRPr="008A2BBB">
              <w:rPr>
                <w:rFonts w:ascii="Times New Roman" w:eastAsia="Times New Roman" w:hAnsi="Times New Roman" w:cs="Times New Roman"/>
                <w:sz w:val="24"/>
                <w:szCs w:val="24"/>
              </w:rPr>
              <w:t xml:space="preserve">   С 16.20 и 17.20 </w:t>
            </w:r>
          </w:p>
        </w:tc>
        <w:tc>
          <w:tcPr>
            <w:tcW w:w="3827" w:type="dxa"/>
          </w:tcPr>
          <w:p w:rsidR="008A2BBB" w:rsidRPr="008A2BBB" w:rsidRDefault="008A2BBB" w:rsidP="008A2BBB">
            <w:pPr>
              <w:autoSpaceDE w:val="0"/>
              <w:autoSpaceDN w:val="0"/>
              <w:adjustRightInd w:val="0"/>
              <w:spacing w:after="0" w:line="240" w:lineRule="auto"/>
              <w:jc w:val="center"/>
              <w:rPr>
                <w:rFonts w:ascii="Times New Roman" w:eastAsia="Times New Roman" w:hAnsi="Times New Roman" w:cs="Times New Roman"/>
                <w:bCs/>
                <w:sz w:val="24"/>
                <w:szCs w:val="20"/>
              </w:rPr>
            </w:pPr>
          </w:p>
        </w:tc>
      </w:tr>
      <w:tr w:rsidR="008A2BBB" w:rsidRPr="008A2BBB" w:rsidTr="003A6A1B">
        <w:trPr>
          <w:jc w:val="center"/>
        </w:trPr>
        <w:tc>
          <w:tcPr>
            <w:tcW w:w="1135" w:type="dxa"/>
          </w:tcPr>
          <w:p w:rsidR="008A2BBB" w:rsidRPr="008A2BBB" w:rsidRDefault="008A2BBB" w:rsidP="008A2BBB">
            <w:pPr>
              <w:autoSpaceDE w:val="0"/>
              <w:autoSpaceDN w:val="0"/>
              <w:adjustRightInd w:val="0"/>
              <w:spacing w:after="0" w:line="240" w:lineRule="auto"/>
              <w:jc w:val="center"/>
              <w:rPr>
                <w:rFonts w:ascii="Times New Roman" w:eastAsia="Times New Roman" w:hAnsi="Times New Roman" w:cs="Times New Roman"/>
                <w:bCs/>
                <w:sz w:val="24"/>
                <w:szCs w:val="20"/>
              </w:rPr>
            </w:pPr>
            <w:r w:rsidRPr="008A2BBB">
              <w:rPr>
                <w:rFonts w:ascii="Times New Roman" w:eastAsia="Times New Roman" w:hAnsi="Times New Roman" w:cs="Times New Roman"/>
                <w:bCs/>
                <w:sz w:val="24"/>
                <w:szCs w:val="20"/>
              </w:rPr>
              <w:t xml:space="preserve">3 </w:t>
            </w:r>
          </w:p>
        </w:tc>
        <w:tc>
          <w:tcPr>
            <w:tcW w:w="3402" w:type="dxa"/>
          </w:tcPr>
          <w:p w:rsidR="008A2BBB" w:rsidRPr="008A2BBB" w:rsidRDefault="008A2BBB" w:rsidP="008A2BBB">
            <w:pPr>
              <w:autoSpaceDE w:val="0"/>
              <w:autoSpaceDN w:val="0"/>
              <w:adjustRightInd w:val="0"/>
              <w:spacing w:after="0" w:line="240" w:lineRule="auto"/>
              <w:jc w:val="center"/>
              <w:rPr>
                <w:rFonts w:ascii="Times New Roman" w:eastAsia="Times New Roman" w:hAnsi="Times New Roman" w:cs="Times New Roman"/>
                <w:bCs/>
                <w:sz w:val="24"/>
                <w:szCs w:val="20"/>
              </w:rPr>
            </w:pPr>
          </w:p>
        </w:tc>
        <w:tc>
          <w:tcPr>
            <w:tcW w:w="1984" w:type="dxa"/>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bCs/>
                <w:sz w:val="24"/>
                <w:szCs w:val="20"/>
              </w:rPr>
            </w:pPr>
            <w:r w:rsidRPr="008A2BBB">
              <w:rPr>
                <w:rFonts w:ascii="Times New Roman" w:eastAsia="Times New Roman" w:hAnsi="Times New Roman" w:cs="Times New Roman"/>
                <w:sz w:val="24"/>
                <w:szCs w:val="24"/>
              </w:rPr>
              <w:t xml:space="preserve">   С 16.20 и 17.20 </w:t>
            </w:r>
          </w:p>
        </w:tc>
        <w:tc>
          <w:tcPr>
            <w:tcW w:w="3827" w:type="dxa"/>
          </w:tcPr>
          <w:p w:rsidR="008A2BBB" w:rsidRPr="008A2BBB" w:rsidRDefault="008A2BBB" w:rsidP="008A2BBB">
            <w:pPr>
              <w:autoSpaceDE w:val="0"/>
              <w:autoSpaceDN w:val="0"/>
              <w:adjustRightInd w:val="0"/>
              <w:spacing w:after="0" w:line="240" w:lineRule="auto"/>
              <w:jc w:val="center"/>
              <w:rPr>
                <w:rFonts w:ascii="Times New Roman" w:eastAsia="Times New Roman" w:hAnsi="Times New Roman" w:cs="Times New Roman"/>
                <w:bCs/>
                <w:sz w:val="24"/>
                <w:szCs w:val="20"/>
              </w:rPr>
            </w:pPr>
          </w:p>
        </w:tc>
      </w:tr>
      <w:tr w:rsidR="008A2BBB" w:rsidRPr="008A2BBB" w:rsidTr="003A6A1B">
        <w:trPr>
          <w:jc w:val="center"/>
        </w:trPr>
        <w:tc>
          <w:tcPr>
            <w:tcW w:w="1135" w:type="dxa"/>
          </w:tcPr>
          <w:p w:rsidR="008A2BBB" w:rsidRPr="008A2BBB" w:rsidRDefault="008A2BBB" w:rsidP="008A2BBB">
            <w:pPr>
              <w:autoSpaceDE w:val="0"/>
              <w:autoSpaceDN w:val="0"/>
              <w:adjustRightInd w:val="0"/>
              <w:spacing w:after="0" w:line="240" w:lineRule="auto"/>
              <w:jc w:val="center"/>
              <w:rPr>
                <w:rFonts w:ascii="Times New Roman" w:eastAsia="Times New Roman" w:hAnsi="Times New Roman" w:cs="Times New Roman"/>
                <w:bCs/>
                <w:sz w:val="24"/>
                <w:szCs w:val="20"/>
              </w:rPr>
            </w:pPr>
            <w:r w:rsidRPr="008A2BBB">
              <w:rPr>
                <w:rFonts w:ascii="Times New Roman" w:eastAsia="Times New Roman" w:hAnsi="Times New Roman" w:cs="Times New Roman"/>
                <w:bCs/>
                <w:sz w:val="24"/>
                <w:szCs w:val="20"/>
              </w:rPr>
              <w:t>4</w:t>
            </w:r>
          </w:p>
        </w:tc>
        <w:tc>
          <w:tcPr>
            <w:tcW w:w="3402" w:type="dxa"/>
          </w:tcPr>
          <w:p w:rsidR="008A2BBB" w:rsidRPr="008A2BBB" w:rsidRDefault="008A2BBB" w:rsidP="008A2BBB">
            <w:pPr>
              <w:autoSpaceDE w:val="0"/>
              <w:autoSpaceDN w:val="0"/>
              <w:adjustRightInd w:val="0"/>
              <w:spacing w:after="0" w:line="240" w:lineRule="auto"/>
              <w:jc w:val="center"/>
              <w:rPr>
                <w:rFonts w:ascii="Times New Roman" w:eastAsia="Times New Roman" w:hAnsi="Times New Roman" w:cs="Times New Roman"/>
                <w:bCs/>
                <w:sz w:val="24"/>
                <w:szCs w:val="20"/>
              </w:rPr>
            </w:pPr>
            <w:r w:rsidRPr="008A2BBB">
              <w:rPr>
                <w:rFonts w:ascii="Times New Roman" w:eastAsia="Times New Roman" w:hAnsi="Times New Roman" w:cs="Times New Roman"/>
                <w:bCs/>
                <w:sz w:val="24"/>
                <w:szCs w:val="20"/>
              </w:rPr>
              <w:t>С13-00</w:t>
            </w:r>
          </w:p>
        </w:tc>
        <w:tc>
          <w:tcPr>
            <w:tcW w:w="1984" w:type="dxa"/>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bCs/>
                <w:sz w:val="24"/>
                <w:szCs w:val="20"/>
              </w:rPr>
            </w:pPr>
          </w:p>
        </w:tc>
        <w:tc>
          <w:tcPr>
            <w:tcW w:w="3827" w:type="dxa"/>
          </w:tcPr>
          <w:p w:rsidR="008A2BBB" w:rsidRPr="008A2BBB" w:rsidRDefault="008A2BBB" w:rsidP="008A2BBB">
            <w:pPr>
              <w:autoSpaceDE w:val="0"/>
              <w:autoSpaceDN w:val="0"/>
              <w:adjustRightInd w:val="0"/>
              <w:spacing w:after="0" w:line="240" w:lineRule="auto"/>
              <w:jc w:val="center"/>
              <w:rPr>
                <w:rFonts w:ascii="Times New Roman" w:eastAsia="Times New Roman" w:hAnsi="Times New Roman" w:cs="Times New Roman"/>
                <w:bCs/>
                <w:sz w:val="24"/>
                <w:szCs w:val="20"/>
              </w:rPr>
            </w:pPr>
          </w:p>
        </w:tc>
      </w:tr>
      <w:tr w:rsidR="008A2BBB" w:rsidRPr="008A2BBB" w:rsidTr="003A6A1B">
        <w:trPr>
          <w:jc w:val="center"/>
        </w:trPr>
        <w:tc>
          <w:tcPr>
            <w:tcW w:w="1135" w:type="dxa"/>
          </w:tcPr>
          <w:p w:rsidR="008A2BBB" w:rsidRPr="008A2BBB" w:rsidRDefault="008A2BBB" w:rsidP="008A2BBB">
            <w:pPr>
              <w:autoSpaceDE w:val="0"/>
              <w:autoSpaceDN w:val="0"/>
              <w:adjustRightInd w:val="0"/>
              <w:spacing w:after="0" w:line="240" w:lineRule="auto"/>
              <w:jc w:val="center"/>
              <w:rPr>
                <w:rFonts w:ascii="Times New Roman" w:eastAsia="Times New Roman" w:hAnsi="Times New Roman" w:cs="Times New Roman"/>
                <w:bCs/>
                <w:sz w:val="24"/>
                <w:szCs w:val="20"/>
              </w:rPr>
            </w:pPr>
            <w:r w:rsidRPr="008A2BBB">
              <w:rPr>
                <w:rFonts w:ascii="Times New Roman" w:eastAsia="Times New Roman" w:hAnsi="Times New Roman" w:cs="Times New Roman"/>
                <w:bCs/>
                <w:sz w:val="24"/>
                <w:szCs w:val="20"/>
              </w:rPr>
              <w:t>5</w:t>
            </w:r>
          </w:p>
        </w:tc>
        <w:tc>
          <w:tcPr>
            <w:tcW w:w="3402" w:type="dxa"/>
          </w:tcPr>
          <w:p w:rsidR="008A2BBB" w:rsidRPr="008A2BBB" w:rsidRDefault="008A2BBB" w:rsidP="008A2BBB">
            <w:pPr>
              <w:autoSpaceDE w:val="0"/>
              <w:autoSpaceDN w:val="0"/>
              <w:adjustRightInd w:val="0"/>
              <w:spacing w:after="0" w:line="240" w:lineRule="auto"/>
              <w:jc w:val="center"/>
              <w:rPr>
                <w:rFonts w:ascii="Times New Roman" w:eastAsia="Times New Roman" w:hAnsi="Times New Roman" w:cs="Times New Roman"/>
                <w:bCs/>
                <w:sz w:val="24"/>
                <w:szCs w:val="20"/>
              </w:rPr>
            </w:pPr>
            <w:r w:rsidRPr="008A2BBB">
              <w:rPr>
                <w:rFonts w:ascii="Times New Roman" w:eastAsia="Times New Roman" w:hAnsi="Times New Roman" w:cs="Times New Roman"/>
                <w:bCs/>
                <w:sz w:val="24"/>
                <w:szCs w:val="20"/>
              </w:rPr>
              <w:t>с 13.00</w:t>
            </w:r>
          </w:p>
        </w:tc>
        <w:tc>
          <w:tcPr>
            <w:tcW w:w="1984" w:type="dxa"/>
          </w:tcPr>
          <w:p w:rsidR="008A2BBB" w:rsidRPr="008A2BBB" w:rsidRDefault="008A2BBB" w:rsidP="008A2BBB">
            <w:pPr>
              <w:autoSpaceDE w:val="0"/>
              <w:autoSpaceDN w:val="0"/>
              <w:adjustRightInd w:val="0"/>
              <w:spacing w:after="0" w:line="240" w:lineRule="auto"/>
              <w:jc w:val="center"/>
              <w:rPr>
                <w:rFonts w:ascii="Times New Roman" w:eastAsia="Times New Roman" w:hAnsi="Times New Roman" w:cs="Times New Roman"/>
                <w:bCs/>
                <w:sz w:val="24"/>
                <w:szCs w:val="20"/>
              </w:rPr>
            </w:pPr>
          </w:p>
        </w:tc>
        <w:tc>
          <w:tcPr>
            <w:tcW w:w="3827" w:type="dxa"/>
          </w:tcPr>
          <w:p w:rsidR="008A2BBB" w:rsidRPr="008A2BBB" w:rsidRDefault="008A2BBB" w:rsidP="008A2BBB">
            <w:pPr>
              <w:autoSpaceDE w:val="0"/>
              <w:autoSpaceDN w:val="0"/>
              <w:adjustRightInd w:val="0"/>
              <w:spacing w:after="0" w:line="240" w:lineRule="auto"/>
              <w:jc w:val="center"/>
              <w:rPr>
                <w:rFonts w:ascii="Times New Roman" w:eastAsia="Times New Roman" w:hAnsi="Times New Roman" w:cs="Times New Roman"/>
                <w:bCs/>
                <w:sz w:val="24"/>
                <w:szCs w:val="20"/>
              </w:rPr>
            </w:pPr>
          </w:p>
        </w:tc>
      </w:tr>
      <w:tr w:rsidR="008A2BBB" w:rsidRPr="008A2BBB" w:rsidTr="003A6A1B">
        <w:trPr>
          <w:jc w:val="center"/>
        </w:trPr>
        <w:tc>
          <w:tcPr>
            <w:tcW w:w="1135" w:type="dxa"/>
          </w:tcPr>
          <w:p w:rsidR="008A2BBB" w:rsidRPr="008A2BBB" w:rsidRDefault="008A2BBB" w:rsidP="008A2BBB">
            <w:pPr>
              <w:autoSpaceDE w:val="0"/>
              <w:autoSpaceDN w:val="0"/>
              <w:adjustRightInd w:val="0"/>
              <w:spacing w:after="0" w:line="240" w:lineRule="auto"/>
              <w:jc w:val="center"/>
              <w:rPr>
                <w:rFonts w:ascii="Times New Roman" w:eastAsia="Times New Roman" w:hAnsi="Times New Roman" w:cs="Times New Roman"/>
                <w:bCs/>
                <w:sz w:val="24"/>
                <w:szCs w:val="20"/>
              </w:rPr>
            </w:pPr>
            <w:r w:rsidRPr="008A2BBB">
              <w:rPr>
                <w:rFonts w:ascii="Times New Roman" w:eastAsia="Times New Roman" w:hAnsi="Times New Roman" w:cs="Times New Roman"/>
                <w:bCs/>
                <w:sz w:val="24"/>
                <w:szCs w:val="20"/>
              </w:rPr>
              <w:t>6</w:t>
            </w:r>
          </w:p>
        </w:tc>
        <w:tc>
          <w:tcPr>
            <w:tcW w:w="3402" w:type="dxa"/>
          </w:tcPr>
          <w:p w:rsidR="008A2BBB" w:rsidRPr="008A2BBB" w:rsidRDefault="008A2BBB" w:rsidP="008A2BBB">
            <w:pPr>
              <w:autoSpaceDE w:val="0"/>
              <w:autoSpaceDN w:val="0"/>
              <w:adjustRightInd w:val="0"/>
              <w:spacing w:after="0" w:line="240" w:lineRule="auto"/>
              <w:jc w:val="center"/>
              <w:rPr>
                <w:rFonts w:ascii="Times New Roman" w:eastAsia="Times New Roman" w:hAnsi="Times New Roman" w:cs="Times New Roman"/>
                <w:bCs/>
                <w:sz w:val="24"/>
                <w:szCs w:val="20"/>
              </w:rPr>
            </w:pPr>
            <w:r w:rsidRPr="008A2BBB">
              <w:rPr>
                <w:rFonts w:ascii="Times New Roman" w:eastAsia="Times New Roman" w:hAnsi="Times New Roman" w:cs="Times New Roman"/>
                <w:bCs/>
                <w:sz w:val="24"/>
                <w:szCs w:val="20"/>
              </w:rPr>
              <w:t>с 13.00 и 13.40</w:t>
            </w:r>
          </w:p>
        </w:tc>
        <w:tc>
          <w:tcPr>
            <w:tcW w:w="1984" w:type="dxa"/>
          </w:tcPr>
          <w:p w:rsidR="008A2BBB" w:rsidRPr="008A2BBB" w:rsidRDefault="008A2BBB" w:rsidP="008A2BBB">
            <w:pPr>
              <w:autoSpaceDE w:val="0"/>
              <w:autoSpaceDN w:val="0"/>
              <w:adjustRightInd w:val="0"/>
              <w:spacing w:after="0" w:line="240" w:lineRule="auto"/>
              <w:jc w:val="center"/>
              <w:rPr>
                <w:rFonts w:ascii="Times New Roman" w:eastAsia="Times New Roman" w:hAnsi="Times New Roman" w:cs="Times New Roman"/>
                <w:bCs/>
                <w:sz w:val="24"/>
                <w:szCs w:val="20"/>
              </w:rPr>
            </w:pPr>
          </w:p>
        </w:tc>
        <w:tc>
          <w:tcPr>
            <w:tcW w:w="3827" w:type="dxa"/>
          </w:tcPr>
          <w:p w:rsidR="008A2BBB" w:rsidRPr="008A2BBB" w:rsidRDefault="008A2BBB" w:rsidP="008A2BBB">
            <w:pPr>
              <w:autoSpaceDE w:val="0"/>
              <w:autoSpaceDN w:val="0"/>
              <w:adjustRightInd w:val="0"/>
              <w:spacing w:after="0" w:line="240" w:lineRule="auto"/>
              <w:jc w:val="center"/>
              <w:rPr>
                <w:rFonts w:ascii="Times New Roman" w:eastAsia="Times New Roman" w:hAnsi="Times New Roman" w:cs="Times New Roman"/>
                <w:bCs/>
                <w:sz w:val="24"/>
                <w:szCs w:val="20"/>
              </w:rPr>
            </w:pPr>
          </w:p>
        </w:tc>
      </w:tr>
      <w:tr w:rsidR="008A2BBB" w:rsidRPr="008A2BBB" w:rsidTr="003A6A1B">
        <w:trPr>
          <w:jc w:val="center"/>
        </w:trPr>
        <w:tc>
          <w:tcPr>
            <w:tcW w:w="1135" w:type="dxa"/>
          </w:tcPr>
          <w:p w:rsidR="008A2BBB" w:rsidRPr="008A2BBB" w:rsidRDefault="008A2BBB" w:rsidP="008A2BBB">
            <w:pPr>
              <w:autoSpaceDE w:val="0"/>
              <w:autoSpaceDN w:val="0"/>
              <w:adjustRightInd w:val="0"/>
              <w:spacing w:after="0" w:line="240" w:lineRule="auto"/>
              <w:jc w:val="center"/>
              <w:rPr>
                <w:rFonts w:ascii="Times New Roman" w:eastAsia="Times New Roman" w:hAnsi="Times New Roman" w:cs="Times New Roman"/>
                <w:bCs/>
                <w:sz w:val="24"/>
                <w:szCs w:val="20"/>
              </w:rPr>
            </w:pPr>
            <w:r w:rsidRPr="008A2BBB">
              <w:rPr>
                <w:rFonts w:ascii="Times New Roman" w:eastAsia="Times New Roman" w:hAnsi="Times New Roman" w:cs="Times New Roman"/>
                <w:bCs/>
                <w:sz w:val="24"/>
                <w:szCs w:val="20"/>
              </w:rPr>
              <w:t>7</w:t>
            </w:r>
          </w:p>
        </w:tc>
        <w:tc>
          <w:tcPr>
            <w:tcW w:w="3402" w:type="dxa"/>
          </w:tcPr>
          <w:p w:rsidR="008A2BBB" w:rsidRPr="008A2BBB" w:rsidRDefault="008A2BBB" w:rsidP="008A2BBB">
            <w:pPr>
              <w:autoSpaceDE w:val="0"/>
              <w:autoSpaceDN w:val="0"/>
              <w:adjustRightInd w:val="0"/>
              <w:spacing w:after="0" w:line="240" w:lineRule="auto"/>
              <w:jc w:val="center"/>
              <w:rPr>
                <w:rFonts w:ascii="Times New Roman" w:eastAsia="Times New Roman" w:hAnsi="Times New Roman" w:cs="Times New Roman"/>
                <w:bCs/>
                <w:sz w:val="24"/>
                <w:szCs w:val="20"/>
              </w:rPr>
            </w:pPr>
          </w:p>
        </w:tc>
        <w:tc>
          <w:tcPr>
            <w:tcW w:w="1984" w:type="dxa"/>
          </w:tcPr>
          <w:p w:rsidR="008A2BBB" w:rsidRPr="008A2BBB" w:rsidRDefault="008A2BBB" w:rsidP="008A2BBB">
            <w:pPr>
              <w:autoSpaceDE w:val="0"/>
              <w:autoSpaceDN w:val="0"/>
              <w:adjustRightInd w:val="0"/>
              <w:spacing w:after="0" w:line="240" w:lineRule="auto"/>
              <w:jc w:val="center"/>
              <w:rPr>
                <w:rFonts w:ascii="Times New Roman" w:eastAsia="Times New Roman" w:hAnsi="Times New Roman" w:cs="Times New Roman"/>
                <w:bCs/>
                <w:sz w:val="24"/>
                <w:szCs w:val="20"/>
              </w:rPr>
            </w:pPr>
          </w:p>
        </w:tc>
        <w:tc>
          <w:tcPr>
            <w:tcW w:w="3827" w:type="dxa"/>
          </w:tcPr>
          <w:p w:rsidR="008A2BBB" w:rsidRPr="008A2BBB" w:rsidRDefault="008A2BBB" w:rsidP="008A2BBB">
            <w:pPr>
              <w:spacing w:after="0" w:line="240" w:lineRule="auto"/>
              <w:jc w:val="center"/>
              <w:rPr>
                <w:rFonts w:ascii="Times New Roman" w:eastAsia="Times New Roman" w:hAnsi="Times New Roman" w:cs="Times New Roman"/>
                <w:sz w:val="24"/>
                <w:szCs w:val="24"/>
              </w:rPr>
            </w:pPr>
            <w:r w:rsidRPr="008A2BBB">
              <w:rPr>
                <w:rFonts w:ascii="Times New Roman" w:eastAsia="Times New Roman" w:hAnsi="Times New Roman" w:cs="Times New Roman"/>
                <w:bCs/>
                <w:sz w:val="24"/>
                <w:szCs w:val="20"/>
              </w:rPr>
              <w:t>с 14.25</w:t>
            </w:r>
          </w:p>
        </w:tc>
      </w:tr>
      <w:tr w:rsidR="008A2BBB" w:rsidRPr="008A2BBB" w:rsidTr="003A6A1B">
        <w:trPr>
          <w:jc w:val="center"/>
        </w:trPr>
        <w:tc>
          <w:tcPr>
            <w:tcW w:w="1135" w:type="dxa"/>
          </w:tcPr>
          <w:p w:rsidR="008A2BBB" w:rsidRPr="008A2BBB" w:rsidRDefault="008A2BBB" w:rsidP="008A2BBB">
            <w:pPr>
              <w:autoSpaceDE w:val="0"/>
              <w:autoSpaceDN w:val="0"/>
              <w:adjustRightInd w:val="0"/>
              <w:spacing w:after="0" w:line="240" w:lineRule="auto"/>
              <w:jc w:val="center"/>
              <w:rPr>
                <w:rFonts w:ascii="Times New Roman" w:eastAsia="Times New Roman" w:hAnsi="Times New Roman" w:cs="Times New Roman"/>
                <w:bCs/>
                <w:sz w:val="24"/>
                <w:szCs w:val="20"/>
              </w:rPr>
            </w:pPr>
            <w:r w:rsidRPr="008A2BBB">
              <w:rPr>
                <w:rFonts w:ascii="Times New Roman" w:eastAsia="Times New Roman" w:hAnsi="Times New Roman" w:cs="Times New Roman"/>
                <w:bCs/>
                <w:sz w:val="24"/>
                <w:szCs w:val="20"/>
              </w:rPr>
              <w:t>8</w:t>
            </w:r>
          </w:p>
        </w:tc>
        <w:tc>
          <w:tcPr>
            <w:tcW w:w="3402" w:type="dxa"/>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bCs/>
                <w:sz w:val="24"/>
                <w:szCs w:val="20"/>
              </w:rPr>
            </w:pPr>
          </w:p>
        </w:tc>
        <w:tc>
          <w:tcPr>
            <w:tcW w:w="1984" w:type="dxa"/>
          </w:tcPr>
          <w:p w:rsidR="008A2BBB" w:rsidRPr="008A2BBB" w:rsidRDefault="008A2BBB" w:rsidP="008A2BBB">
            <w:pPr>
              <w:autoSpaceDE w:val="0"/>
              <w:autoSpaceDN w:val="0"/>
              <w:adjustRightInd w:val="0"/>
              <w:spacing w:after="0" w:line="240" w:lineRule="auto"/>
              <w:jc w:val="center"/>
              <w:rPr>
                <w:rFonts w:ascii="Times New Roman" w:eastAsia="Times New Roman" w:hAnsi="Times New Roman" w:cs="Times New Roman"/>
                <w:bCs/>
                <w:sz w:val="24"/>
                <w:szCs w:val="20"/>
              </w:rPr>
            </w:pPr>
          </w:p>
        </w:tc>
        <w:tc>
          <w:tcPr>
            <w:tcW w:w="3827" w:type="dxa"/>
          </w:tcPr>
          <w:p w:rsidR="008A2BBB" w:rsidRPr="008A2BBB" w:rsidRDefault="008A2BBB" w:rsidP="008A2BBB">
            <w:pPr>
              <w:spacing w:after="0" w:line="240" w:lineRule="auto"/>
              <w:jc w:val="center"/>
              <w:rPr>
                <w:rFonts w:ascii="Times New Roman" w:eastAsia="Times New Roman" w:hAnsi="Times New Roman" w:cs="Times New Roman"/>
                <w:sz w:val="24"/>
                <w:szCs w:val="24"/>
              </w:rPr>
            </w:pPr>
            <w:r w:rsidRPr="008A2BBB">
              <w:rPr>
                <w:rFonts w:ascii="Times New Roman" w:eastAsia="Times New Roman" w:hAnsi="Times New Roman" w:cs="Times New Roman"/>
                <w:bCs/>
                <w:sz w:val="24"/>
                <w:szCs w:val="20"/>
              </w:rPr>
              <w:t>с 14.25</w:t>
            </w:r>
          </w:p>
        </w:tc>
      </w:tr>
      <w:tr w:rsidR="008A2BBB" w:rsidRPr="008A2BBB" w:rsidTr="003A6A1B">
        <w:trPr>
          <w:jc w:val="center"/>
        </w:trPr>
        <w:tc>
          <w:tcPr>
            <w:tcW w:w="1135" w:type="dxa"/>
          </w:tcPr>
          <w:p w:rsidR="008A2BBB" w:rsidRPr="008A2BBB" w:rsidRDefault="008A2BBB" w:rsidP="008A2BBB">
            <w:pPr>
              <w:autoSpaceDE w:val="0"/>
              <w:autoSpaceDN w:val="0"/>
              <w:adjustRightInd w:val="0"/>
              <w:spacing w:after="0" w:line="240" w:lineRule="auto"/>
              <w:jc w:val="center"/>
              <w:rPr>
                <w:rFonts w:ascii="Times New Roman" w:eastAsia="Times New Roman" w:hAnsi="Times New Roman" w:cs="Times New Roman"/>
                <w:bCs/>
                <w:sz w:val="24"/>
                <w:szCs w:val="20"/>
              </w:rPr>
            </w:pPr>
            <w:r w:rsidRPr="008A2BBB">
              <w:rPr>
                <w:rFonts w:ascii="Times New Roman" w:eastAsia="Times New Roman" w:hAnsi="Times New Roman" w:cs="Times New Roman"/>
                <w:bCs/>
                <w:sz w:val="24"/>
                <w:szCs w:val="20"/>
              </w:rPr>
              <w:t>9</w:t>
            </w:r>
          </w:p>
        </w:tc>
        <w:tc>
          <w:tcPr>
            <w:tcW w:w="3402" w:type="dxa"/>
          </w:tcPr>
          <w:p w:rsidR="008A2BBB" w:rsidRPr="008A2BBB" w:rsidRDefault="008A2BBB" w:rsidP="008A2BBB">
            <w:pPr>
              <w:autoSpaceDE w:val="0"/>
              <w:autoSpaceDN w:val="0"/>
              <w:adjustRightInd w:val="0"/>
              <w:spacing w:after="0" w:line="240" w:lineRule="auto"/>
              <w:jc w:val="center"/>
              <w:rPr>
                <w:rFonts w:ascii="Times New Roman" w:eastAsia="Times New Roman" w:hAnsi="Times New Roman" w:cs="Times New Roman"/>
                <w:bCs/>
                <w:sz w:val="24"/>
                <w:szCs w:val="20"/>
              </w:rPr>
            </w:pPr>
          </w:p>
        </w:tc>
        <w:tc>
          <w:tcPr>
            <w:tcW w:w="1984" w:type="dxa"/>
          </w:tcPr>
          <w:p w:rsidR="008A2BBB" w:rsidRPr="008A2BBB" w:rsidRDefault="008A2BBB" w:rsidP="008A2BBB">
            <w:pPr>
              <w:autoSpaceDE w:val="0"/>
              <w:autoSpaceDN w:val="0"/>
              <w:adjustRightInd w:val="0"/>
              <w:spacing w:after="0" w:line="240" w:lineRule="auto"/>
              <w:jc w:val="center"/>
              <w:rPr>
                <w:rFonts w:ascii="Times New Roman" w:eastAsia="Times New Roman" w:hAnsi="Times New Roman" w:cs="Times New Roman"/>
                <w:bCs/>
                <w:sz w:val="24"/>
                <w:szCs w:val="20"/>
              </w:rPr>
            </w:pPr>
          </w:p>
        </w:tc>
        <w:tc>
          <w:tcPr>
            <w:tcW w:w="3827" w:type="dxa"/>
          </w:tcPr>
          <w:p w:rsidR="008A2BBB" w:rsidRPr="008A2BBB" w:rsidRDefault="008A2BBB" w:rsidP="008A2BBB">
            <w:pPr>
              <w:spacing w:after="0" w:line="240" w:lineRule="auto"/>
              <w:jc w:val="center"/>
              <w:rPr>
                <w:rFonts w:ascii="Times New Roman" w:eastAsia="Times New Roman" w:hAnsi="Times New Roman" w:cs="Times New Roman"/>
                <w:sz w:val="24"/>
                <w:szCs w:val="24"/>
              </w:rPr>
            </w:pPr>
            <w:r w:rsidRPr="008A2BBB">
              <w:rPr>
                <w:rFonts w:ascii="Times New Roman" w:eastAsia="Times New Roman" w:hAnsi="Times New Roman" w:cs="Times New Roman"/>
                <w:bCs/>
                <w:sz w:val="24"/>
                <w:szCs w:val="20"/>
              </w:rPr>
              <w:t>с 14.25</w:t>
            </w:r>
          </w:p>
        </w:tc>
      </w:tr>
    </w:tbl>
    <w:p w:rsidR="008A2BBB" w:rsidRPr="008A2BBB" w:rsidRDefault="008A2BBB" w:rsidP="008A2BBB">
      <w:pPr>
        <w:shd w:val="clear" w:color="auto" w:fill="FFFFFF"/>
        <w:autoSpaceDE w:val="0"/>
        <w:autoSpaceDN w:val="0"/>
        <w:adjustRightInd w:val="0"/>
        <w:spacing w:after="0" w:line="240" w:lineRule="auto"/>
        <w:rPr>
          <w:rFonts w:ascii="Times New Roman" w:eastAsia="Times New Roman" w:hAnsi="Times New Roman" w:cs="Times New Roman"/>
          <w:sz w:val="16"/>
          <w:szCs w:val="16"/>
        </w:rPr>
      </w:pPr>
    </w:p>
    <w:p w:rsidR="008A2BBB" w:rsidRPr="008A2BBB" w:rsidRDefault="008A2BBB" w:rsidP="008A2BBB">
      <w:pPr>
        <w:shd w:val="clear" w:color="auto" w:fill="FFFFFF"/>
        <w:autoSpaceDE w:val="0"/>
        <w:autoSpaceDN w:val="0"/>
        <w:adjustRightInd w:val="0"/>
        <w:spacing w:after="0" w:line="240" w:lineRule="auto"/>
        <w:rPr>
          <w:rFonts w:ascii="Times New Roman" w:eastAsia="Times New Roman" w:hAnsi="Times New Roman" w:cs="Times New Roman"/>
          <w:sz w:val="16"/>
          <w:szCs w:val="16"/>
        </w:rPr>
      </w:pPr>
    </w:p>
    <w:p w:rsidR="008A2BBB" w:rsidRPr="008A2BBB" w:rsidRDefault="008A2BBB" w:rsidP="008A2BBB">
      <w:pPr>
        <w:shd w:val="clear" w:color="auto" w:fill="FFFFFF"/>
        <w:autoSpaceDE w:val="0"/>
        <w:autoSpaceDN w:val="0"/>
        <w:adjustRightInd w:val="0"/>
        <w:spacing w:after="0" w:line="240" w:lineRule="auto"/>
        <w:rPr>
          <w:rFonts w:ascii="Times New Roman" w:eastAsia="Times New Roman" w:hAnsi="Times New Roman" w:cs="Times New Roman"/>
          <w:b/>
          <w:sz w:val="24"/>
        </w:rPr>
      </w:pPr>
      <w:r w:rsidRPr="008A2BBB">
        <w:rPr>
          <w:rFonts w:ascii="Times New Roman" w:eastAsia="Times New Roman" w:hAnsi="Times New Roman" w:cs="Times New Roman"/>
          <w:b/>
          <w:sz w:val="24"/>
        </w:rPr>
        <w:t>5. Максимально</w:t>
      </w:r>
      <w:r w:rsidRPr="008A2BBB">
        <w:rPr>
          <w:rFonts w:ascii="Times New Roman" w:eastAsia="Times New Roman" w:hAnsi="Times New Roman" w:cs="Times New Roman"/>
          <w:sz w:val="24"/>
        </w:rPr>
        <w:t xml:space="preserve"> </w:t>
      </w:r>
      <w:r w:rsidRPr="008A2BBB">
        <w:rPr>
          <w:rFonts w:ascii="Times New Roman" w:eastAsia="Times New Roman" w:hAnsi="Times New Roman" w:cs="Times New Roman"/>
          <w:b/>
          <w:sz w:val="24"/>
        </w:rPr>
        <w:t xml:space="preserve"> допустимая нагрузка </w:t>
      </w:r>
      <w:proofErr w:type="gramStart"/>
      <w:r w:rsidRPr="008A2BBB">
        <w:rPr>
          <w:rFonts w:ascii="Times New Roman" w:eastAsia="Times New Roman" w:hAnsi="Times New Roman" w:cs="Times New Roman"/>
          <w:b/>
          <w:sz w:val="24"/>
        </w:rPr>
        <w:t>обучающихся</w:t>
      </w:r>
      <w:proofErr w:type="gramEnd"/>
      <w:r w:rsidRPr="008A2BBB">
        <w:rPr>
          <w:rFonts w:ascii="Times New Roman" w:eastAsia="Times New Roman" w:hAnsi="Times New Roman" w:cs="Times New Roman"/>
          <w:sz w:val="24"/>
        </w:rPr>
        <w:t>:</w:t>
      </w:r>
    </w:p>
    <w:tbl>
      <w:tblPr>
        <w:tblW w:w="10348" w:type="dxa"/>
        <w:jc w:val="center"/>
        <w:tblLayout w:type="fixed"/>
        <w:tblCellMar>
          <w:left w:w="40" w:type="dxa"/>
          <w:right w:w="40" w:type="dxa"/>
        </w:tblCellMar>
        <w:tblLook w:val="0000" w:firstRow="0" w:lastRow="0" w:firstColumn="0" w:lastColumn="0" w:noHBand="0" w:noVBand="0"/>
      </w:tblPr>
      <w:tblGrid>
        <w:gridCol w:w="3119"/>
        <w:gridCol w:w="3402"/>
        <w:gridCol w:w="3827"/>
      </w:tblGrid>
      <w:tr w:rsidR="008A2BBB" w:rsidRPr="008A2BBB" w:rsidTr="003A6A1B">
        <w:trPr>
          <w:trHeight w:val="284"/>
          <w:jc w:val="center"/>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8A2BBB" w:rsidRPr="008A2BBB" w:rsidRDefault="008A2BBB" w:rsidP="008A2BBB">
            <w:pPr>
              <w:shd w:val="clear" w:color="auto" w:fill="FFFFFF"/>
              <w:autoSpaceDE w:val="0"/>
              <w:autoSpaceDN w:val="0"/>
              <w:adjustRightInd w:val="0"/>
              <w:spacing w:after="0" w:line="240" w:lineRule="auto"/>
              <w:jc w:val="center"/>
              <w:rPr>
                <w:rFonts w:ascii="Times New Roman" w:eastAsia="Times New Roman" w:hAnsi="Times New Roman" w:cs="Times New Roman"/>
                <w:sz w:val="23"/>
                <w:szCs w:val="23"/>
              </w:rPr>
            </w:pPr>
            <w:r w:rsidRPr="008A2BBB">
              <w:rPr>
                <w:rFonts w:ascii="Times New Roman" w:eastAsia="Times New Roman" w:hAnsi="Times New Roman" w:cs="Times New Roman"/>
                <w:sz w:val="23"/>
                <w:szCs w:val="23"/>
              </w:rPr>
              <w:t>Классы</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8A2BBB" w:rsidRPr="008A2BBB" w:rsidRDefault="008A2BBB" w:rsidP="008A2BBB">
            <w:pPr>
              <w:shd w:val="clear" w:color="auto" w:fill="FFFFFF"/>
              <w:autoSpaceDE w:val="0"/>
              <w:autoSpaceDN w:val="0"/>
              <w:adjustRightInd w:val="0"/>
              <w:spacing w:after="0" w:line="240" w:lineRule="auto"/>
              <w:jc w:val="center"/>
              <w:rPr>
                <w:rFonts w:ascii="Times New Roman" w:eastAsia="Times New Roman" w:hAnsi="Times New Roman" w:cs="Times New Roman"/>
                <w:sz w:val="23"/>
                <w:szCs w:val="23"/>
              </w:rPr>
            </w:pPr>
            <w:r w:rsidRPr="008A2BBB">
              <w:rPr>
                <w:rFonts w:ascii="Times New Roman" w:eastAsia="Times New Roman" w:hAnsi="Times New Roman" w:cs="Times New Roman"/>
                <w:sz w:val="23"/>
                <w:szCs w:val="23"/>
              </w:rPr>
              <w:t>6 дневная учебная неделя</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A2BBB" w:rsidRPr="008A2BBB" w:rsidRDefault="008A2BBB" w:rsidP="008A2BBB">
            <w:pPr>
              <w:shd w:val="clear" w:color="auto" w:fill="FFFFFF"/>
              <w:autoSpaceDE w:val="0"/>
              <w:autoSpaceDN w:val="0"/>
              <w:adjustRightInd w:val="0"/>
              <w:spacing w:after="0" w:line="240" w:lineRule="auto"/>
              <w:jc w:val="center"/>
              <w:rPr>
                <w:rFonts w:ascii="Times New Roman" w:eastAsia="Times New Roman" w:hAnsi="Times New Roman" w:cs="Times New Roman"/>
                <w:sz w:val="23"/>
                <w:szCs w:val="23"/>
              </w:rPr>
            </w:pPr>
            <w:r w:rsidRPr="008A2BBB">
              <w:rPr>
                <w:rFonts w:ascii="Times New Roman" w:eastAsia="Times New Roman" w:hAnsi="Times New Roman" w:cs="Times New Roman"/>
                <w:sz w:val="23"/>
                <w:szCs w:val="23"/>
              </w:rPr>
              <w:t>5 дневная учебная неделя</w:t>
            </w:r>
          </w:p>
        </w:tc>
      </w:tr>
      <w:tr w:rsidR="008A2BBB" w:rsidRPr="008A2BBB" w:rsidTr="003A6A1B">
        <w:trPr>
          <w:trHeight w:val="166"/>
          <w:jc w:val="center"/>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8A2BBB" w:rsidRPr="008A2BBB" w:rsidRDefault="008A2BBB" w:rsidP="008A2BBB">
            <w:pPr>
              <w:shd w:val="clear" w:color="auto" w:fill="FFFFFF"/>
              <w:autoSpaceDE w:val="0"/>
              <w:autoSpaceDN w:val="0"/>
              <w:adjustRightInd w:val="0"/>
              <w:spacing w:after="0" w:line="240" w:lineRule="auto"/>
              <w:jc w:val="center"/>
              <w:rPr>
                <w:rFonts w:ascii="Times New Roman" w:eastAsia="Times New Roman" w:hAnsi="Times New Roman" w:cs="Times New Roman"/>
                <w:sz w:val="23"/>
                <w:szCs w:val="23"/>
              </w:rPr>
            </w:pPr>
            <w:r w:rsidRPr="008A2BBB">
              <w:rPr>
                <w:rFonts w:ascii="Times New Roman" w:eastAsia="Times New Roman" w:hAnsi="Times New Roman" w:cs="Times New Roman"/>
                <w:sz w:val="23"/>
                <w:szCs w:val="23"/>
              </w:rPr>
              <w:t>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8A2BBB" w:rsidRPr="008A2BBB" w:rsidRDefault="008A2BBB" w:rsidP="008A2BBB">
            <w:pPr>
              <w:shd w:val="clear" w:color="auto" w:fill="FFFFFF"/>
              <w:autoSpaceDE w:val="0"/>
              <w:autoSpaceDN w:val="0"/>
              <w:adjustRightInd w:val="0"/>
              <w:spacing w:after="0" w:line="240" w:lineRule="auto"/>
              <w:jc w:val="center"/>
              <w:rPr>
                <w:rFonts w:ascii="Times New Roman" w:eastAsia="Times New Roman" w:hAnsi="Times New Roman" w:cs="Times New Roman"/>
                <w:sz w:val="23"/>
                <w:szCs w:val="23"/>
              </w:rPr>
            </w:pPr>
            <w:r w:rsidRPr="008A2BBB">
              <w:rPr>
                <w:rFonts w:ascii="Times New Roman" w:eastAsia="Times New Roman" w:hAnsi="Times New Roman" w:cs="Times New Roman"/>
                <w:sz w:val="23"/>
                <w:szCs w:val="23"/>
              </w:rPr>
              <w:t>-</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A2BBB" w:rsidRPr="008A2BBB" w:rsidRDefault="008A2BBB" w:rsidP="008A2BBB">
            <w:pPr>
              <w:shd w:val="clear" w:color="auto" w:fill="FFFFFF"/>
              <w:autoSpaceDE w:val="0"/>
              <w:autoSpaceDN w:val="0"/>
              <w:adjustRightInd w:val="0"/>
              <w:spacing w:after="0" w:line="240" w:lineRule="auto"/>
              <w:jc w:val="center"/>
              <w:rPr>
                <w:rFonts w:ascii="Times New Roman" w:eastAsia="Times New Roman" w:hAnsi="Times New Roman" w:cs="Times New Roman"/>
                <w:sz w:val="23"/>
                <w:szCs w:val="23"/>
              </w:rPr>
            </w:pPr>
            <w:r w:rsidRPr="008A2BBB">
              <w:rPr>
                <w:rFonts w:ascii="Times New Roman" w:eastAsia="Times New Roman" w:hAnsi="Times New Roman" w:cs="Times New Roman"/>
                <w:sz w:val="23"/>
                <w:szCs w:val="23"/>
              </w:rPr>
              <w:t>21</w:t>
            </w:r>
          </w:p>
        </w:tc>
      </w:tr>
      <w:tr w:rsidR="008A2BBB" w:rsidRPr="008A2BBB" w:rsidTr="003A6A1B">
        <w:trPr>
          <w:trHeight w:val="220"/>
          <w:jc w:val="center"/>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8A2BBB" w:rsidRPr="008A2BBB" w:rsidRDefault="008A2BBB" w:rsidP="008A2BBB">
            <w:pPr>
              <w:shd w:val="clear" w:color="auto" w:fill="FFFFFF"/>
              <w:autoSpaceDE w:val="0"/>
              <w:autoSpaceDN w:val="0"/>
              <w:adjustRightInd w:val="0"/>
              <w:spacing w:after="0" w:line="240" w:lineRule="auto"/>
              <w:jc w:val="center"/>
              <w:rPr>
                <w:rFonts w:ascii="Times New Roman" w:eastAsia="Times New Roman" w:hAnsi="Times New Roman" w:cs="Times New Roman"/>
                <w:sz w:val="23"/>
                <w:szCs w:val="23"/>
              </w:rPr>
            </w:pPr>
            <w:r w:rsidRPr="008A2BBB">
              <w:rPr>
                <w:rFonts w:ascii="Times New Roman" w:eastAsia="Times New Roman" w:hAnsi="Times New Roman" w:cs="Times New Roman"/>
                <w:sz w:val="23"/>
                <w:szCs w:val="23"/>
              </w:rPr>
              <w:t>2-4</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8A2BBB" w:rsidRPr="008A2BBB" w:rsidRDefault="008A2BBB" w:rsidP="008A2BBB">
            <w:pPr>
              <w:shd w:val="clear" w:color="auto" w:fill="FFFFFF"/>
              <w:autoSpaceDE w:val="0"/>
              <w:autoSpaceDN w:val="0"/>
              <w:adjustRightInd w:val="0"/>
              <w:spacing w:after="0" w:line="240" w:lineRule="auto"/>
              <w:jc w:val="center"/>
              <w:rPr>
                <w:rFonts w:ascii="Times New Roman" w:eastAsia="Times New Roman" w:hAnsi="Times New Roman" w:cs="Times New Roman"/>
                <w:sz w:val="23"/>
                <w:szCs w:val="23"/>
              </w:rPr>
            </w:pPr>
            <w:r w:rsidRPr="008A2BBB">
              <w:rPr>
                <w:rFonts w:ascii="Times New Roman" w:eastAsia="Times New Roman" w:hAnsi="Times New Roman" w:cs="Times New Roman"/>
                <w:sz w:val="23"/>
                <w:szCs w:val="23"/>
              </w:rPr>
              <w:t>-</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A2BBB" w:rsidRPr="008A2BBB" w:rsidRDefault="008A2BBB" w:rsidP="008A2BBB">
            <w:pPr>
              <w:shd w:val="clear" w:color="auto" w:fill="FFFFFF"/>
              <w:autoSpaceDE w:val="0"/>
              <w:autoSpaceDN w:val="0"/>
              <w:adjustRightInd w:val="0"/>
              <w:spacing w:after="0" w:line="240" w:lineRule="auto"/>
              <w:jc w:val="center"/>
              <w:rPr>
                <w:rFonts w:ascii="Times New Roman" w:eastAsia="Times New Roman" w:hAnsi="Times New Roman" w:cs="Times New Roman"/>
                <w:sz w:val="23"/>
                <w:szCs w:val="23"/>
              </w:rPr>
            </w:pPr>
            <w:r w:rsidRPr="008A2BBB">
              <w:rPr>
                <w:rFonts w:ascii="Times New Roman" w:eastAsia="Times New Roman" w:hAnsi="Times New Roman" w:cs="Times New Roman"/>
                <w:sz w:val="23"/>
                <w:szCs w:val="23"/>
              </w:rPr>
              <w:t>23</w:t>
            </w:r>
          </w:p>
        </w:tc>
      </w:tr>
      <w:tr w:rsidR="008A2BBB" w:rsidRPr="008A2BBB" w:rsidTr="003A6A1B">
        <w:trPr>
          <w:trHeight w:val="220"/>
          <w:jc w:val="center"/>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8A2BBB" w:rsidRPr="008A2BBB" w:rsidRDefault="008A2BBB" w:rsidP="008A2BBB">
            <w:pPr>
              <w:shd w:val="clear" w:color="auto" w:fill="FFFFFF"/>
              <w:autoSpaceDE w:val="0"/>
              <w:autoSpaceDN w:val="0"/>
              <w:adjustRightInd w:val="0"/>
              <w:spacing w:after="0" w:line="240" w:lineRule="auto"/>
              <w:jc w:val="center"/>
              <w:rPr>
                <w:rFonts w:ascii="Times New Roman" w:eastAsia="Times New Roman" w:hAnsi="Times New Roman" w:cs="Times New Roman"/>
                <w:sz w:val="23"/>
                <w:szCs w:val="23"/>
              </w:rPr>
            </w:pPr>
            <w:r w:rsidRPr="008A2BBB">
              <w:rPr>
                <w:rFonts w:ascii="Times New Roman" w:eastAsia="Times New Roman" w:hAnsi="Times New Roman" w:cs="Times New Roman"/>
                <w:sz w:val="23"/>
                <w:szCs w:val="23"/>
              </w:rPr>
              <w:t>5</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8A2BBB" w:rsidRPr="008A2BBB" w:rsidRDefault="008A2BBB" w:rsidP="008A2BBB">
            <w:pPr>
              <w:shd w:val="clear" w:color="auto" w:fill="FFFFFF"/>
              <w:autoSpaceDE w:val="0"/>
              <w:autoSpaceDN w:val="0"/>
              <w:adjustRightInd w:val="0"/>
              <w:spacing w:after="0" w:line="240" w:lineRule="auto"/>
              <w:jc w:val="center"/>
              <w:rPr>
                <w:rFonts w:ascii="Times New Roman" w:eastAsia="Times New Roman" w:hAnsi="Times New Roman" w:cs="Times New Roman"/>
                <w:sz w:val="23"/>
                <w:szCs w:val="23"/>
              </w:rPr>
            </w:pPr>
            <w:r w:rsidRPr="008A2BBB">
              <w:rPr>
                <w:rFonts w:ascii="Times New Roman" w:eastAsia="Times New Roman" w:hAnsi="Times New Roman" w:cs="Times New Roman"/>
                <w:sz w:val="23"/>
                <w:szCs w:val="23"/>
              </w:rPr>
              <w:t>32</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A2BBB" w:rsidRPr="008A2BBB" w:rsidRDefault="008A2BBB" w:rsidP="008A2BBB">
            <w:pPr>
              <w:shd w:val="clear" w:color="auto" w:fill="FFFFFF"/>
              <w:autoSpaceDE w:val="0"/>
              <w:autoSpaceDN w:val="0"/>
              <w:adjustRightInd w:val="0"/>
              <w:spacing w:after="0" w:line="240" w:lineRule="auto"/>
              <w:jc w:val="center"/>
              <w:rPr>
                <w:rFonts w:ascii="Times New Roman" w:eastAsia="Times New Roman" w:hAnsi="Times New Roman" w:cs="Times New Roman"/>
                <w:sz w:val="23"/>
                <w:szCs w:val="23"/>
              </w:rPr>
            </w:pPr>
            <w:r w:rsidRPr="008A2BBB">
              <w:rPr>
                <w:rFonts w:ascii="Times New Roman" w:eastAsia="Times New Roman" w:hAnsi="Times New Roman" w:cs="Times New Roman"/>
                <w:sz w:val="23"/>
                <w:szCs w:val="23"/>
              </w:rPr>
              <w:t>-</w:t>
            </w:r>
          </w:p>
        </w:tc>
      </w:tr>
      <w:tr w:rsidR="008A2BBB" w:rsidRPr="008A2BBB" w:rsidTr="003A6A1B">
        <w:trPr>
          <w:trHeight w:val="220"/>
          <w:jc w:val="center"/>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8A2BBB" w:rsidRPr="008A2BBB" w:rsidRDefault="008A2BBB" w:rsidP="008A2BBB">
            <w:pPr>
              <w:shd w:val="clear" w:color="auto" w:fill="FFFFFF"/>
              <w:autoSpaceDE w:val="0"/>
              <w:autoSpaceDN w:val="0"/>
              <w:adjustRightInd w:val="0"/>
              <w:spacing w:after="0" w:line="240" w:lineRule="auto"/>
              <w:jc w:val="center"/>
              <w:rPr>
                <w:rFonts w:ascii="Times New Roman" w:eastAsia="Times New Roman" w:hAnsi="Times New Roman" w:cs="Times New Roman"/>
                <w:sz w:val="23"/>
                <w:szCs w:val="23"/>
              </w:rPr>
            </w:pPr>
            <w:r w:rsidRPr="008A2BBB">
              <w:rPr>
                <w:rFonts w:ascii="Times New Roman" w:eastAsia="Times New Roman" w:hAnsi="Times New Roman" w:cs="Times New Roman"/>
                <w:sz w:val="23"/>
                <w:szCs w:val="23"/>
              </w:rPr>
              <w:t>6</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8A2BBB" w:rsidRPr="008A2BBB" w:rsidRDefault="008A2BBB" w:rsidP="008A2BBB">
            <w:pPr>
              <w:shd w:val="clear" w:color="auto" w:fill="FFFFFF"/>
              <w:autoSpaceDE w:val="0"/>
              <w:autoSpaceDN w:val="0"/>
              <w:adjustRightInd w:val="0"/>
              <w:spacing w:after="0" w:line="240" w:lineRule="auto"/>
              <w:jc w:val="center"/>
              <w:rPr>
                <w:rFonts w:ascii="Times New Roman" w:eastAsia="Times New Roman" w:hAnsi="Times New Roman" w:cs="Times New Roman"/>
                <w:sz w:val="23"/>
                <w:szCs w:val="23"/>
              </w:rPr>
            </w:pPr>
            <w:r w:rsidRPr="008A2BBB">
              <w:rPr>
                <w:rFonts w:ascii="Times New Roman" w:eastAsia="Times New Roman" w:hAnsi="Times New Roman" w:cs="Times New Roman"/>
                <w:sz w:val="23"/>
                <w:szCs w:val="23"/>
              </w:rPr>
              <w:t>33</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A2BBB" w:rsidRPr="008A2BBB" w:rsidRDefault="008A2BBB" w:rsidP="008A2BBB">
            <w:pPr>
              <w:shd w:val="clear" w:color="auto" w:fill="FFFFFF"/>
              <w:autoSpaceDE w:val="0"/>
              <w:autoSpaceDN w:val="0"/>
              <w:adjustRightInd w:val="0"/>
              <w:spacing w:after="0" w:line="240" w:lineRule="auto"/>
              <w:jc w:val="center"/>
              <w:rPr>
                <w:rFonts w:ascii="Times New Roman" w:eastAsia="Times New Roman" w:hAnsi="Times New Roman" w:cs="Times New Roman"/>
                <w:sz w:val="23"/>
                <w:szCs w:val="23"/>
              </w:rPr>
            </w:pPr>
            <w:r w:rsidRPr="008A2BBB">
              <w:rPr>
                <w:rFonts w:ascii="Times New Roman" w:eastAsia="Times New Roman" w:hAnsi="Times New Roman" w:cs="Times New Roman"/>
                <w:sz w:val="23"/>
                <w:szCs w:val="23"/>
              </w:rPr>
              <w:t>-</w:t>
            </w:r>
          </w:p>
        </w:tc>
      </w:tr>
      <w:tr w:rsidR="008A2BBB" w:rsidRPr="008A2BBB" w:rsidTr="003A6A1B">
        <w:trPr>
          <w:trHeight w:val="220"/>
          <w:jc w:val="center"/>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8A2BBB" w:rsidRPr="008A2BBB" w:rsidRDefault="008A2BBB" w:rsidP="008A2BBB">
            <w:pPr>
              <w:shd w:val="clear" w:color="auto" w:fill="FFFFFF"/>
              <w:autoSpaceDE w:val="0"/>
              <w:autoSpaceDN w:val="0"/>
              <w:adjustRightInd w:val="0"/>
              <w:spacing w:after="0" w:line="240" w:lineRule="auto"/>
              <w:jc w:val="center"/>
              <w:rPr>
                <w:rFonts w:ascii="Times New Roman" w:eastAsia="Times New Roman" w:hAnsi="Times New Roman" w:cs="Times New Roman"/>
                <w:sz w:val="23"/>
                <w:szCs w:val="23"/>
              </w:rPr>
            </w:pPr>
            <w:r w:rsidRPr="008A2BBB">
              <w:rPr>
                <w:rFonts w:ascii="Times New Roman" w:eastAsia="Times New Roman" w:hAnsi="Times New Roman" w:cs="Times New Roman"/>
                <w:sz w:val="23"/>
                <w:szCs w:val="23"/>
              </w:rPr>
              <w:t>7</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8A2BBB" w:rsidRPr="008A2BBB" w:rsidRDefault="008A2BBB" w:rsidP="008A2BBB">
            <w:pPr>
              <w:shd w:val="clear" w:color="auto" w:fill="FFFFFF"/>
              <w:autoSpaceDE w:val="0"/>
              <w:autoSpaceDN w:val="0"/>
              <w:adjustRightInd w:val="0"/>
              <w:spacing w:after="0" w:line="240" w:lineRule="auto"/>
              <w:jc w:val="center"/>
              <w:rPr>
                <w:rFonts w:ascii="Times New Roman" w:eastAsia="Times New Roman" w:hAnsi="Times New Roman" w:cs="Times New Roman"/>
                <w:sz w:val="23"/>
                <w:szCs w:val="23"/>
              </w:rPr>
            </w:pPr>
            <w:r w:rsidRPr="008A2BBB">
              <w:rPr>
                <w:rFonts w:ascii="Times New Roman" w:eastAsia="Times New Roman" w:hAnsi="Times New Roman" w:cs="Times New Roman"/>
                <w:sz w:val="23"/>
                <w:szCs w:val="23"/>
              </w:rPr>
              <w:t>35</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A2BBB" w:rsidRPr="008A2BBB" w:rsidRDefault="008A2BBB" w:rsidP="008A2BBB">
            <w:pPr>
              <w:shd w:val="clear" w:color="auto" w:fill="FFFFFF"/>
              <w:autoSpaceDE w:val="0"/>
              <w:autoSpaceDN w:val="0"/>
              <w:adjustRightInd w:val="0"/>
              <w:spacing w:after="0" w:line="240" w:lineRule="auto"/>
              <w:jc w:val="center"/>
              <w:rPr>
                <w:rFonts w:ascii="Times New Roman" w:eastAsia="Times New Roman" w:hAnsi="Times New Roman" w:cs="Times New Roman"/>
                <w:sz w:val="23"/>
                <w:szCs w:val="23"/>
              </w:rPr>
            </w:pPr>
            <w:r w:rsidRPr="008A2BBB">
              <w:rPr>
                <w:rFonts w:ascii="Times New Roman" w:eastAsia="Times New Roman" w:hAnsi="Times New Roman" w:cs="Times New Roman"/>
                <w:sz w:val="23"/>
                <w:szCs w:val="23"/>
              </w:rPr>
              <w:t>-</w:t>
            </w:r>
          </w:p>
        </w:tc>
      </w:tr>
      <w:tr w:rsidR="008A2BBB" w:rsidRPr="008A2BBB" w:rsidTr="003A6A1B">
        <w:trPr>
          <w:trHeight w:val="220"/>
          <w:jc w:val="center"/>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8A2BBB" w:rsidRPr="008A2BBB" w:rsidRDefault="008A2BBB" w:rsidP="008A2BBB">
            <w:pPr>
              <w:shd w:val="clear" w:color="auto" w:fill="FFFFFF"/>
              <w:autoSpaceDE w:val="0"/>
              <w:autoSpaceDN w:val="0"/>
              <w:adjustRightInd w:val="0"/>
              <w:spacing w:after="0" w:line="240" w:lineRule="auto"/>
              <w:jc w:val="center"/>
              <w:rPr>
                <w:rFonts w:ascii="Times New Roman" w:eastAsia="Times New Roman" w:hAnsi="Times New Roman" w:cs="Times New Roman"/>
                <w:sz w:val="23"/>
                <w:szCs w:val="23"/>
              </w:rPr>
            </w:pPr>
            <w:r w:rsidRPr="008A2BBB">
              <w:rPr>
                <w:rFonts w:ascii="Times New Roman" w:eastAsia="Times New Roman" w:hAnsi="Times New Roman" w:cs="Times New Roman"/>
                <w:sz w:val="23"/>
                <w:szCs w:val="23"/>
              </w:rPr>
              <w:t>8-9</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8A2BBB" w:rsidRPr="008A2BBB" w:rsidRDefault="008A2BBB" w:rsidP="008A2BBB">
            <w:pPr>
              <w:shd w:val="clear" w:color="auto" w:fill="FFFFFF"/>
              <w:autoSpaceDE w:val="0"/>
              <w:autoSpaceDN w:val="0"/>
              <w:adjustRightInd w:val="0"/>
              <w:spacing w:after="0" w:line="240" w:lineRule="auto"/>
              <w:jc w:val="center"/>
              <w:rPr>
                <w:rFonts w:ascii="Times New Roman" w:eastAsia="Times New Roman" w:hAnsi="Times New Roman" w:cs="Times New Roman"/>
                <w:sz w:val="23"/>
                <w:szCs w:val="23"/>
              </w:rPr>
            </w:pPr>
            <w:r w:rsidRPr="008A2BBB">
              <w:rPr>
                <w:rFonts w:ascii="Times New Roman" w:eastAsia="Times New Roman" w:hAnsi="Times New Roman" w:cs="Times New Roman"/>
                <w:sz w:val="23"/>
                <w:szCs w:val="23"/>
              </w:rPr>
              <w:t>36</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A2BBB" w:rsidRPr="008A2BBB" w:rsidRDefault="008A2BBB" w:rsidP="008A2BBB">
            <w:pPr>
              <w:shd w:val="clear" w:color="auto" w:fill="FFFFFF"/>
              <w:autoSpaceDE w:val="0"/>
              <w:autoSpaceDN w:val="0"/>
              <w:adjustRightInd w:val="0"/>
              <w:spacing w:after="0" w:line="240" w:lineRule="auto"/>
              <w:jc w:val="center"/>
              <w:rPr>
                <w:rFonts w:ascii="Times New Roman" w:eastAsia="Times New Roman" w:hAnsi="Times New Roman" w:cs="Times New Roman"/>
                <w:sz w:val="23"/>
                <w:szCs w:val="23"/>
              </w:rPr>
            </w:pPr>
            <w:r w:rsidRPr="008A2BBB">
              <w:rPr>
                <w:rFonts w:ascii="Times New Roman" w:eastAsia="Times New Roman" w:hAnsi="Times New Roman" w:cs="Times New Roman"/>
                <w:sz w:val="23"/>
                <w:szCs w:val="23"/>
              </w:rPr>
              <w:t>-</w:t>
            </w:r>
          </w:p>
        </w:tc>
      </w:tr>
    </w:tbl>
    <w:p w:rsidR="008A2BBB" w:rsidRPr="008A2BBB" w:rsidRDefault="008A2BBB" w:rsidP="008A2BBB">
      <w:pPr>
        <w:shd w:val="clear" w:color="auto" w:fill="FFFFFF"/>
        <w:autoSpaceDE w:val="0"/>
        <w:autoSpaceDN w:val="0"/>
        <w:adjustRightInd w:val="0"/>
        <w:spacing w:after="0" w:line="240" w:lineRule="auto"/>
        <w:rPr>
          <w:rFonts w:ascii="Times New Roman" w:eastAsia="Times New Roman" w:hAnsi="Times New Roman" w:cs="Times New Roman"/>
          <w:color w:val="000000"/>
          <w:sz w:val="16"/>
          <w:szCs w:val="16"/>
        </w:rPr>
      </w:pPr>
    </w:p>
    <w:p w:rsidR="008A2BBB" w:rsidRPr="008A2BBB" w:rsidRDefault="008A2BBB" w:rsidP="008A2BBB">
      <w:pPr>
        <w:numPr>
          <w:ilvl w:val="0"/>
          <w:numId w:val="44"/>
        </w:numPr>
        <w:shd w:val="clear" w:color="auto" w:fill="FFFFFF"/>
        <w:tabs>
          <w:tab w:val="left" w:pos="284"/>
        </w:tabs>
        <w:autoSpaceDE w:val="0"/>
        <w:autoSpaceDN w:val="0"/>
        <w:adjustRightInd w:val="0"/>
        <w:spacing w:after="0" w:line="240" w:lineRule="auto"/>
        <w:ind w:left="0" w:firstLine="0"/>
        <w:rPr>
          <w:rFonts w:ascii="Times New Roman" w:eastAsia="Times New Roman" w:hAnsi="Times New Roman" w:cs="Times New Roman"/>
          <w:color w:val="000000"/>
          <w:sz w:val="24"/>
        </w:rPr>
      </w:pPr>
      <w:r w:rsidRPr="008A2BBB">
        <w:rPr>
          <w:rFonts w:ascii="Times New Roman" w:eastAsia="Times New Roman" w:hAnsi="Times New Roman" w:cs="Times New Roman"/>
          <w:b/>
          <w:color w:val="000000"/>
          <w:sz w:val="24"/>
        </w:rPr>
        <w:t>Сроки проведения промежуточной аттестации</w:t>
      </w:r>
      <w:r w:rsidRPr="008A2BBB">
        <w:rPr>
          <w:rFonts w:ascii="Times New Roman" w:eastAsia="Times New Roman" w:hAnsi="Times New Roman" w:cs="Times New Roman"/>
          <w:color w:val="000000"/>
          <w:sz w:val="24"/>
        </w:rPr>
        <w:t>.</w:t>
      </w:r>
    </w:p>
    <w:p w:rsidR="008A2BBB" w:rsidRPr="008A2BBB" w:rsidRDefault="008A2BBB" w:rsidP="008A2BBB">
      <w:pPr>
        <w:shd w:val="clear" w:color="auto" w:fill="FFFFFF"/>
        <w:autoSpaceDE w:val="0"/>
        <w:autoSpaceDN w:val="0"/>
        <w:adjustRightInd w:val="0"/>
        <w:spacing w:after="0" w:line="240" w:lineRule="auto"/>
        <w:ind w:left="284"/>
        <w:rPr>
          <w:rFonts w:ascii="Times New Roman" w:eastAsia="Times New Roman" w:hAnsi="Times New Roman" w:cs="Times New Roman"/>
          <w:b/>
          <w:color w:val="000000"/>
          <w:sz w:val="12"/>
          <w:szCs w:val="12"/>
        </w:rPr>
      </w:pPr>
    </w:p>
    <w:p w:rsidR="008A2BBB" w:rsidRPr="008A2BBB" w:rsidRDefault="008A2BBB" w:rsidP="008A2BBB">
      <w:pPr>
        <w:shd w:val="clear" w:color="auto" w:fill="FFFFFF"/>
        <w:autoSpaceDE w:val="0"/>
        <w:autoSpaceDN w:val="0"/>
        <w:adjustRightInd w:val="0"/>
        <w:spacing w:after="0" w:line="240" w:lineRule="auto"/>
        <w:ind w:left="284"/>
        <w:rPr>
          <w:rFonts w:ascii="Times New Roman" w:eastAsia="Times New Roman" w:hAnsi="Times New Roman" w:cs="Times New Roman"/>
          <w:b/>
          <w:color w:val="000000"/>
          <w:sz w:val="24"/>
        </w:rPr>
      </w:pPr>
      <w:r w:rsidRPr="008A2BBB">
        <w:rPr>
          <w:rFonts w:ascii="Times New Roman" w:eastAsia="Times New Roman" w:hAnsi="Times New Roman" w:cs="Times New Roman"/>
          <w:b/>
          <w:color w:val="000000"/>
          <w:sz w:val="24"/>
        </w:rPr>
        <w:t>Промежуточная аттестация по четвертям и полугодиям: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3570"/>
        <w:gridCol w:w="4002"/>
      </w:tblGrid>
      <w:tr w:rsidR="008A2BBB" w:rsidRPr="008A2BBB" w:rsidTr="00EE3706">
        <w:tc>
          <w:tcPr>
            <w:tcW w:w="2163" w:type="dxa"/>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b/>
                <w:color w:val="000000"/>
                <w:sz w:val="24"/>
                <w:szCs w:val="24"/>
              </w:rPr>
            </w:pPr>
            <w:r w:rsidRPr="008A2BBB">
              <w:rPr>
                <w:rFonts w:ascii="Times New Roman" w:eastAsia="Times New Roman" w:hAnsi="Times New Roman" w:cs="Times New Roman"/>
                <w:b/>
                <w:color w:val="000000"/>
                <w:sz w:val="24"/>
              </w:rPr>
              <w:t xml:space="preserve">Классы </w:t>
            </w:r>
          </w:p>
        </w:tc>
        <w:tc>
          <w:tcPr>
            <w:tcW w:w="3851" w:type="dxa"/>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b/>
                <w:color w:val="000000"/>
                <w:sz w:val="24"/>
                <w:szCs w:val="24"/>
              </w:rPr>
            </w:pPr>
            <w:r w:rsidRPr="008A2BBB">
              <w:rPr>
                <w:rFonts w:ascii="Times New Roman" w:eastAsia="Times New Roman" w:hAnsi="Times New Roman" w:cs="Times New Roman"/>
                <w:b/>
                <w:color w:val="000000"/>
                <w:sz w:val="24"/>
              </w:rPr>
              <w:t>Период аттестации</w:t>
            </w:r>
          </w:p>
        </w:tc>
        <w:tc>
          <w:tcPr>
            <w:tcW w:w="4334" w:type="dxa"/>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b/>
                <w:color w:val="000000"/>
                <w:sz w:val="24"/>
                <w:szCs w:val="24"/>
              </w:rPr>
            </w:pPr>
            <w:r w:rsidRPr="008A2BBB">
              <w:rPr>
                <w:rFonts w:ascii="Times New Roman" w:eastAsia="Times New Roman" w:hAnsi="Times New Roman" w:cs="Times New Roman"/>
                <w:b/>
                <w:color w:val="000000"/>
                <w:sz w:val="24"/>
              </w:rPr>
              <w:t>Сроки проведения</w:t>
            </w:r>
          </w:p>
        </w:tc>
      </w:tr>
      <w:tr w:rsidR="008A2BBB" w:rsidRPr="008A2BBB" w:rsidTr="00EE3706">
        <w:tc>
          <w:tcPr>
            <w:tcW w:w="2163" w:type="dxa"/>
            <w:vMerge w:val="restart"/>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b/>
                <w:color w:val="000000"/>
                <w:sz w:val="24"/>
                <w:szCs w:val="24"/>
              </w:rPr>
            </w:pPr>
            <w:r w:rsidRPr="008A2BBB">
              <w:rPr>
                <w:rFonts w:ascii="Times New Roman" w:eastAsia="Times New Roman" w:hAnsi="Times New Roman" w:cs="Times New Roman"/>
                <w:b/>
                <w:color w:val="000000"/>
                <w:sz w:val="24"/>
              </w:rPr>
              <w:t xml:space="preserve">2-9 </w:t>
            </w:r>
          </w:p>
        </w:tc>
        <w:tc>
          <w:tcPr>
            <w:tcW w:w="3851" w:type="dxa"/>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color w:val="000000"/>
                <w:sz w:val="24"/>
                <w:szCs w:val="24"/>
              </w:rPr>
            </w:pPr>
            <w:r w:rsidRPr="008A2BBB">
              <w:rPr>
                <w:rFonts w:ascii="Times New Roman" w:eastAsia="Times New Roman" w:hAnsi="Times New Roman" w:cs="Times New Roman"/>
                <w:color w:val="000000"/>
                <w:sz w:val="24"/>
              </w:rPr>
              <w:t>за 1 четверть</w:t>
            </w:r>
          </w:p>
        </w:tc>
        <w:tc>
          <w:tcPr>
            <w:tcW w:w="4334" w:type="dxa"/>
            <w:shd w:val="clear" w:color="auto" w:fill="FFFFFF" w:themeFill="background1"/>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color w:val="000000"/>
                <w:sz w:val="24"/>
                <w:szCs w:val="24"/>
              </w:rPr>
            </w:pPr>
            <w:r w:rsidRPr="008A2BBB">
              <w:rPr>
                <w:rFonts w:ascii="Times New Roman" w:eastAsia="Times New Roman" w:hAnsi="Times New Roman" w:cs="Times New Roman"/>
                <w:color w:val="000000"/>
                <w:sz w:val="24"/>
              </w:rPr>
              <w:t>с 18.10.17 по 29.10.17</w:t>
            </w:r>
          </w:p>
        </w:tc>
      </w:tr>
      <w:tr w:rsidR="008A2BBB" w:rsidRPr="008A2BBB" w:rsidTr="00EE3706">
        <w:tc>
          <w:tcPr>
            <w:tcW w:w="2163" w:type="dxa"/>
            <w:vMerge/>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b/>
                <w:color w:val="000000"/>
                <w:sz w:val="24"/>
                <w:szCs w:val="24"/>
              </w:rPr>
            </w:pPr>
          </w:p>
        </w:tc>
        <w:tc>
          <w:tcPr>
            <w:tcW w:w="3851" w:type="dxa"/>
          </w:tcPr>
          <w:p w:rsidR="008A2BBB" w:rsidRPr="008A2BBB" w:rsidRDefault="008A2BBB" w:rsidP="008A2BBB">
            <w:pPr>
              <w:spacing w:after="0" w:line="240" w:lineRule="auto"/>
              <w:rPr>
                <w:rFonts w:ascii="Times New Roman" w:eastAsia="Times New Roman" w:hAnsi="Times New Roman" w:cs="Times New Roman"/>
                <w:color w:val="000000"/>
                <w:sz w:val="24"/>
                <w:szCs w:val="24"/>
              </w:rPr>
            </w:pPr>
            <w:r w:rsidRPr="008A2BBB">
              <w:rPr>
                <w:rFonts w:ascii="Times New Roman" w:eastAsia="Times New Roman" w:hAnsi="Times New Roman" w:cs="Times New Roman"/>
                <w:color w:val="000000"/>
                <w:sz w:val="24"/>
              </w:rPr>
              <w:t>за 2 четверть</w:t>
            </w:r>
          </w:p>
        </w:tc>
        <w:tc>
          <w:tcPr>
            <w:tcW w:w="4334" w:type="dxa"/>
            <w:shd w:val="clear" w:color="auto" w:fill="FFFFFF" w:themeFill="background1"/>
          </w:tcPr>
          <w:p w:rsidR="008A2BBB" w:rsidRPr="008A2BBB" w:rsidRDefault="008A2BBB" w:rsidP="008A2BBB">
            <w:pPr>
              <w:spacing w:after="0" w:line="240" w:lineRule="auto"/>
              <w:rPr>
                <w:rFonts w:ascii="Times New Roman" w:eastAsia="Times New Roman" w:hAnsi="Times New Roman" w:cs="Times New Roman"/>
                <w:sz w:val="24"/>
                <w:szCs w:val="24"/>
              </w:rPr>
            </w:pPr>
            <w:r w:rsidRPr="008A2BBB">
              <w:rPr>
                <w:rFonts w:ascii="Times New Roman" w:eastAsia="Times New Roman" w:hAnsi="Times New Roman" w:cs="Times New Roman"/>
                <w:color w:val="000000"/>
                <w:sz w:val="24"/>
              </w:rPr>
              <w:t xml:space="preserve">с 18.12.17 по 29.12.17 </w:t>
            </w:r>
          </w:p>
        </w:tc>
      </w:tr>
      <w:tr w:rsidR="008A2BBB" w:rsidRPr="008A2BBB" w:rsidTr="00EE3706">
        <w:tc>
          <w:tcPr>
            <w:tcW w:w="2163" w:type="dxa"/>
            <w:vMerge/>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b/>
                <w:color w:val="000000"/>
                <w:sz w:val="24"/>
                <w:szCs w:val="24"/>
              </w:rPr>
            </w:pPr>
          </w:p>
        </w:tc>
        <w:tc>
          <w:tcPr>
            <w:tcW w:w="3851" w:type="dxa"/>
          </w:tcPr>
          <w:p w:rsidR="008A2BBB" w:rsidRPr="008A2BBB" w:rsidRDefault="008A2BBB" w:rsidP="008A2BBB">
            <w:pPr>
              <w:spacing w:after="0" w:line="240" w:lineRule="auto"/>
              <w:rPr>
                <w:rFonts w:ascii="Times New Roman" w:eastAsia="Times New Roman" w:hAnsi="Times New Roman" w:cs="Times New Roman"/>
                <w:color w:val="000000"/>
                <w:sz w:val="24"/>
                <w:szCs w:val="24"/>
              </w:rPr>
            </w:pPr>
            <w:r w:rsidRPr="008A2BBB">
              <w:rPr>
                <w:rFonts w:ascii="Times New Roman" w:eastAsia="Times New Roman" w:hAnsi="Times New Roman" w:cs="Times New Roman"/>
                <w:color w:val="000000"/>
                <w:sz w:val="24"/>
              </w:rPr>
              <w:t>за 3 четверть</w:t>
            </w:r>
          </w:p>
        </w:tc>
        <w:tc>
          <w:tcPr>
            <w:tcW w:w="4334" w:type="dxa"/>
            <w:shd w:val="clear" w:color="auto" w:fill="FFFFFF" w:themeFill="background1"/>
          </w:tcPr>
          <w:p w:rsidR="008A2BBB" w:rsidRPr="008A2BBB" w:rsidRDefault="008A2BBB" w:rsidP="008A2BBB">
            <w:pPr>
              <w:spacing w:after="0" w:line="240" w:lineRule="auto"/>
              <w:rPr>
                <w:rFonts w:ascii="Times New Roman" w:eastAsia="Times New Roman" w:hAnsi="Times New Roman" w:cs="Times New Roman"/>
                <w:sz w:val="24"/>
                <w:szCs w:val="24"/>
              </w:rPr>
            </w:pPr>
            <w:r w:rsidRPr="008A2BBB">
              <w:rPr>
                <w:rFonts w:ascii="Times New Roman" w:eastAsia="Times New Roman" w:hAnsi="Times New Roman" w:cs="Times New Roman"/>
                <w:color w:val="000000"/>
                <w:sz w:val="24"/>
              </w:rPr>
              <w:t>с 19.03.18 по 24.03.18</w:t>
            </w:r>
          </w:p>
        </w:tc>
      </w:tr>
      <w:tr w:rsidR="008A2BBB" w:rsidRPr="008A2BBB" w:rsidTr="00EE3706">
        <w:tc>
          <w:tcPr>
            <w:tcW w:w="2163" w:type="dxa"/>
            <w:vMerge/>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b/>
                <w:color w:val="000000"/>
                <w:sz w:val="24"/>
                <w:szCs w:val="24"/>
              </w:rPr>
            </w:pPr>
          </w:p>
        </w:tc>
        <w:tc>
          <w:tcPr>
            <w:tcW w:w="3851" w:type="dxa"/>
          </w:tcPr>
          <w:p w:rsidR="008A2BBB" w:rsidRPr="008A2BBB" w:rsidRDefault="008A2BBB" w:rsidP="008A2BBB">
            <w:pPr>
              <w:spacing w:after="0" w:line="240" w:lineRule="auto"/>
              <w:rPr>
                <w:rFonts w:ascii="Times New Roman" w:eastAsia="Times New Roman" w:hAnsi="Times New Roman" w:cs="Times New Roman"/>
                <w:color w:val="000000"/>
                <w:sz w:val="24"/>
                <w:szCs w:val="24"/>
              </w:rPr>
            </w:pPr>
            <w:r w:rsidRPr="008A2BBB">
              <w:rPr>
                <w:rFonts w:ascii="Times New Roman" w:eastAsia="Times New Roman" w:hAnsi="Times New Roman" w:cs="Times New Roman"/>
                <w:color w:val="000000"/>
                <w:sz w:val="24"/>
              </w:rPr>
              <w:t>за 4 четверть</w:t>
            </w:r>
          </w:p>
        </w:tc>
        <w:tc>
          <w:tcPr>
            <w:tcW w:w="4334" w:type="dxa"/>
            <w:shd w:val="clear" w:color="auto" w:fill="FFFFFF" w:themeFill="background1"/>
          </w:tcPr>
          <w:p w:rsidR="008A2BBB" w:rsidRPr="008A2BBB" w:rsidRDefault="008A2BBB" w:rsidP="008A2BBB">
            <w:pPr>
              <w:spacing w:after="0" w:line="240" w:lineRule="auto"/>
              <w:rPr>
                <w:rFonts w:ascii="Times New Roman" w:eastAsia="Times New Roman" w:hAnsi="Times New Roman" w:cs="Times New Roman"/>
                <w:sz w:val="24"/>
                <w:szCs w:val="24"/>
              </w:rPr>
            </w:pPr>
            <w:r w:rsidRPr="008A2BBB">
              <w:rPr>
                <w:rFonts w:ascii="Times New Roman" w:eastAsia="Times New Roman" w:hAnsi="Times New Roman" w:cs="Times New Roman"/>
                <w:color w:val="000000"/>
                <w:sz w:val="24"/>
              </w:rPr>
              <w:t>с 18.05.18 по 24.05.18</w:t>
            </w:r>
          </w:p>
        </w:tc>
      </w:tr>
    </w:tbl>
    <w:p w:rsidR="008A2BBB" w:rsidRPr="008A2BBB" w:rsidRDefault="008A2BBB" w:rsidP="008A2BBB">
      <w:pPr>
        <w:shd w:val="clear" w:color="auto" w:fill="FFFFFF"/>
        <w:autoSpaceDE w:val="0"/>
        <w:autoSpaceDN w:val="0"/>
        <w:adjustRightInd w:val="0"/>
        <w:spacing w:after="0" w:line="240" w:lineRule="auto"/>
        <w:rPr>
          <w:rFonts w:ascii="Times New Roman" w:eastAsia="Times New Roman" w:hAnsi="Times New Roman" w:cs="Times New Roman"/>
          <w:b/>
          <w:color w:val="000000"/>
          <w:sz w:val="24"/>
        </w:rPr>
      </w:pPr>
    </w:p>
    <w:p w:rsidR="008A2BBB" w:rsidRPr="008A2BBB" w:rsidRDefault="008A2BBB" w:rsidP="008A2BBB">
      <w:pPr>
        <w:shd w:val="clear" w:color="auto" w:fill="FFFFFF"/>
        <w:autoSpaceDE w:val="0"/>
        <w:autoSpaceDN w:val="0"/>
        <w:adjustRightInd w:val="0"/>
        <w:spacing w:after="0" w:line="240" w:lineRule="auto"/>
        <w:ind w:firstLine="284"/>
        <w:rPr>
          <w:rFonts w:ascii="Times New Roman" w:eastAsia="Times New Roman" w:hAnsi="Times New Roman" w:cs="Times New Roman"/>
          <w:b/>
          <w:color w:val="000000"/>
          <w:sz w:val="24"/>
        </w:rPr>
      </w:pPr>
      <w:r w:rsidRPr="008A2BBB">
        <w:rPr>
          <w:rFonts w:ascii="Times New Roman" w:eastAsia="Times New Roman" w:hAnsi="Times New Roman" w:cs="Times New Roman"/>
          <w:b/>
          <w:color w:val="000000"/>
          <w:sz w:val="24"/>
        </w:rPr>
        <w:t>Промежуточная аттестация по итогам года</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126"/>
        <w:gridCol w:w="2835"/>
        <w:gridCol w:w="4252"/>
      </w:tblGrid>
      <w:tr w:rsidR="008A2BBB" w:rsidRPr="008A2BBB" w:rsidTr="003A6A1B">
        <w:trPr>
          <w:jc w:val="center"/>
        </w:trPr>
        <w:tc>
          <w:tcPr>
            <w:tcW w:w="1135" w:type="dxa"/>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b/>
                <w:color w:val="000000"/>
                <w:sz w:val="24"/>
                <w:szCs w:val="24"/>
              </w:rPr>
            </w:pPr>
            <w:r w:rsidRPr="008A2BBB">
              <w:rPr>
                <w:rFonts w:ascii="Times New Roman" w:eastAsia="Times New Roman" w:hAnsi="Times New Roman" w:cs="Times New Roman"/>
                <w:b/>
                <w:color w:val="000000"/>
                <w:sz w:val="24"/>
              </w:rPr>
              <w:lastRenderedPageBreak/>
              <w:t xml:space="preserve">Классы </w:t>
            </w:r>
          </w:p>
        </w:tc>
        <w:tc>
          <w:tcPr>
            <w:tcW w:w="2126" w:type="dxa"/>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b/>
                <w:color w:val="000000"/>
                <w:sz w:val="24"/>
                <w:szCs w:val="24"/>
              </w:rPr>
            </w:pPr>
            <w:r w:rsidRPr="008A2BBB">
              <w:rPr>
                <w:rFonts w:ascii="Times New Roman" w:eastAsia="Times New Roman" w:hAnsi="Times New Roman" w:cs="Times New Roman"/>
                <w:b/>
                <w:color w:val="000000"/>
                <w:sz w:val="24"/>
              </w:rPr>
              <w:t>Сроки проведения</w:t>
            </w:r>
          </w:p>
        </w:tc>
        <w:tc>
          <w:tcPr>
            <w:tcW w:w="2835" w:type="dxa"/>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b/>
                <w:color w:val="000000"/>
                <w:sz w:val="24"/>
                <w:szCs w:val="24"/>
              </w:rPr>
            </w:pPr>
            <w:r w:rsidRPr="008A2BBB">
              <w:rPr>
                <w:rFonts w:ascii="Times New Roman" w:eastAsia="Times New Roman" w:hAnsi="Times New Roman" w:cs="Times New Roman"/>
                <w:b/>
                <w:color w:val="000000"/>
                <w:sz w:val="24"/>
              </w:rPr>
              <w:t xml:space="preserve">Предметы </w:t>
            </w:r>
          </w:p>
        </w:tc>
        <w:tc>
          <w:tcPr>
            <w:tcW w:w="4252" w:type="dxa"/>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b/>
                <w:color w:val="000000"/>
                <w:sz w:val="24"/>
                <w:szCs w:val="24"/>
              </w:rPr>
            </w:pPr>
            <w:r w:rsidRPr="008A2BBB">
              <w:rPr>
                <w:rFonts w:ascii="Times New Roman" w:eastAsia="Times New Roman" w:hAnsi="Times New Roman" w:cs="Times New Roman"/>
                <w:b/>
                <w:color w:val="000000"/>
                <w:sz w:val="24"/>
              </w:rPr>
              <w:t xml:space="preserve">Формы проведения </w:t>
            </w:r>
          </w:p>
        </w:tc>
      </w:tr>
      <w:tr w:rsidR="008A2BBB" w:rsidRPr="008A2BBB" w:rsidTr="003A6A1B">
        <w:trPr>
          <w:jc w:val="center"/>
        </w:trPr>
        <w:tc>
          <w:tcPr>
            <w:tcW w:w="1135" w:type="dxa"/>
            <w:vMerge w:val="restart"/>
          </w:tcPr>
          <w:p w:rsidR="008A2BBB" w:rsidRPr="008A2BBB" w:rsidRDefault="008A2BBB" w:rsidP="008A2BB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A2BBB">
              <w:rPr>
                <w:rFonts w:ascii="Times New Roman" w:eastAsia="Times New Roman" w:hAnsi="Times New Roman" w:cs="Times New Roman"/>
                <w:color w:val="000000"/>
                <w:sz w:val="24"/>
              </w:rPr>
              <w:t>2-3</w:t>
            </w:r>
          </w:p>
        </w:tc>
        <w:tc>
          <w:tcPr>
            <w:tcW w:w="2126" w:type="dxa"/>
            <w:shd w:val="clear" w:color="auto" w:fill="FFFFFF" w:themeFill="background1"/>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color w:val="000000"/>
                <w:sz w:val="24"/>
                <w:szCs w:val="24"/>
              </w:rPr>
            </w:pPr>
            <w:r w:rsidRPr="008A2BBB">
              <w:rPr>
                <w:rFonts w:ascii="Times New Roman" w:eastAsia="Times New Roman" w:hAnsi="Times New Roman" w:cs="Times New Roman"/>
                <w:color w:val="000000"/>
                <w:sz w:val="24"/>
              </w:rPr>
              <w:t>03.04.-07.04.2018</w:t>
            </w:r>
          </w:p>
        </w:tc>
        <w:tc>
          <w:tcPr>
            <w:tcW w:w="2835" w:type="dxa"/>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color w:val="000000"/>
                <w:sz w:val="24"/>
                <w:szCs w:val="24"/>
              </w:rPr>
            </w:pPr>
            <w:r w:rsidRPr="008A2BBB">
              <w:rPr>
                <w:rFonts w:ascii="Times New Roman" w:eastAsia="Times New Roman" w:hAnsi="Times New Roman" w:cs="Times New Roman"/>
                <w:color w:val="000000"/>
                <w:sz w:val="24"/>
              </w:rPr>
              <w:t>русский язык</w:t>
            </w:r>
          </w:p>
        </w:tc>
        <w:tc>
          <w:tcPr>
            <w:tcW w:w="4252" w:type="dxa"/>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color w:val="000000"/>
                <w:sz w:val="24"/>
                <w:szCs w:val="24"/>
              </w:rPr>
            </w:pPr>
            <w:r w:rsidRPr="008A2BBB">
              <w:rPr>
                <w:rFonts w:ascii="Times New Roman" w:eastAsia="Times New Roman" w:hAnsi="Times New Roman" w:cs="Times New Roman"/>
                <w:color w:val="000000"/>
                <w:sz w:val="24"/>
              </w:rPr>
              <w:t xml:space="preserve">диктант, тестовая работа </w:t>
            </w:r>
          </w:p>
        </w:tc>
      </w:tr>
      <w:tr w:rsidR="008A2BBB" w:rsidRPr="008A2BBB" w:rsidTr="003A6A1B">
        <w:trPr>
          <w:jc w:val="center"/>
        </w:trPr>
        <w:tc>
          <w:tcPr>
            <w:tcW w:w="1135" w:type="dxa"/>
            <w:vMerge/>
          </w:tcPr>
          <w:p w:rsidR="008A2BBB" w:rsidRPr="008A2BBB" w:rsidRDefault="008A2BBB" w:rsidP="008A2BBB">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126" w:type="dxa"/>
            <w:shd w:val="clear" w:color="auto" w:fill="FFFFFF" w:themeFill="background1"/>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color w:val="000000"/>
                <w:sz w:val="24"/>
                <w:szCs w:val="24"/>
              </w:rPr>
            </w:pPr>
            <w:r w:rsidRPr="008A2BBB">
              <w:rPr>
                <w:rFonts w:ascii="Times New Roman" w:eastAsia="Times New Roman" w:hAnsi="Times New Roman" w:cs="Times New Roman"/>
                <w:color w:val="000000"/>
                <w:sz w:val="24"/>
              </w:rPr>
              <w:t>10.04.-14.04.2018</w:t>
            </w:r>
          </w:p>
        </w:tc>
        <w:tc>
          <w:tcPr>
            <w:tcW w:w="2835" w:type="dxa"/>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color w:val="000000"/>
                <w:sz w:val="24"/>
                <w:szCs w:val="24"/>
              </w:rPr>
            </w:pPr>
            <w:r w:rsidRPr="008A2BBB">
              <w:rPr>
                <w:rFonts w:ascii="Times New Roman" w:eastAsia="Times New Roman" w:hAnsi="Times New Roman" w:cs="Times New Roman"/>
                <w:color w:val="000000"/>
                <w:sz w:val="24"/>
              </w:rPr>
              <w:t>математика,</w:t>
            </w:r>
          </w:p>
        </w:tc>
        <w:tc>
          <w:tcPr>
            <w:tcW w:w="4252" w:type="dxa"/>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color w:val="000000"/>
                <w:sz w:val="24"/>
                <w:szCs w:val="24"/>
              </w:rPr>
            </w:pPr>
            <w:r w:rsidRPr="008A2BBB">
              <w:rPr>
                <w:rFonts w:ascii="Times New Roman" w:eastAsia="Times New Roman" w:hAnsi="Times New Roman" w:cs="Times New Roman"/>
                <w:color w:val="000000"/>
                <w:sz w:val="24"/>
              </w:rPr>
              <w:t>контрольная работа</w:t>
            </w:r>
          </w:p>
        </w:tc>
      </w:tr>
      <w:tr w:rsidR="008A2BBB" w:rsidRPr="008A2BBB" w:rsidTr="003A6A1B">
        <w:trPr>
          <w:jc w:val="center"/>
        </w:trPr>
        <w:tc>
          <w:tcPr>
            <w:tcW w:w="1135" w:type="dxa"/>
            <w:vMerge/>
          </w:tcPr>
          <w:p w:rsidR="008A2BBB" w:rsidRPr="008A2BBB" w:rsidRDefault="008A2BBB" w:rsidP="008A2BBB">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126" w:type="dxa"/>
            <w:shd w:val="clear" w:color="auto" w:fill="FFFFFF" w:themeFill="background1"/>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color w:val="000000"/>
                <w:sz w:val="24"/>
                <w:szCs w:val="24"/>
              </w:rPr>
            </w:pPr>
            <w:r w:rsidRPr="008A2BBB">
              <w:rPr>
                <w:rFonts w:ascii="Times New Roman" w:eastAsia="Times New Roman" w:hAnsi="Times New Roman" w:cs="Times New Roman"/>
                <w:color w:val="000000"/>
                <w:sz w:val="24"/>
              </w:rPr>
              <w:t>17.04.-21.04.2018</w:t>
            </w:r>
          </w:p>
        </w:tc>
        <w:tc>
          <w:tcPr>
            <w:tcW w:w="2835" w:type="dxa"/>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color w:val="000000"/>
                <w:sz w:val="24"/>
                <w:szCs w:val="24"/>
              </w:rPr>
            </w:pPr>
            <w:r w:rsidRPr="008A2BBB">
              <w:rPr>
                <w:rFonts w:ascii="Times New Roman" w:eastAsia="Times New Roman" w:hAnsi="Times New Roman" w:cs="Times New Roman"/>
                <w:color w:val="000000"/>
                <w:sz w:val="24"/>
              </w:rPr>
              <w:t>окружающий мир</w:t>
            </w:r>
          </w:p>
        </w:tc>
        <w:tc>
          <w:tcPr>
            <w:tcW w:w="4252" w:type="dxa"/>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color w:val="000000"/>
                <w:sz w:val="24"/>
                <w:szCs w:val="24"/>
              </w:rPr>
            </w:pPr>
            <w:r w:rsidRPr="008A2BBB">
              <w:rPr>
                <w:rFonts w:ascii="Times New Roman" w:eastAsia="Times New Roman" w:hAnsi="Times New Roman" w:cs="Times New Roman"/>
                <w:color w:val="000000"/>
                <w:sz w:val="24"/>
              </w:rPr>
              <w:t>комплексная работа</w:t>
            </w:r>
          </w:p>
        </w:tc>
      </w:tr>
      <w:tr w:rsidR="008A2BBB" w:rsidRPr="008A2BBB" w:rsidTr="003A6A1B">
        <w:trPr>
          <w:jc w:val="center"/>
        </w:trPr>
        <w:tc>
          <w:tcPr>
            <w:tcW w:w="1135" w:type="dxa"/>
            <w:vMerge w:val="restart"/>
          </w:tcPr>
          <w:p w:rsidR="008A2BBB" w:rsidRPr="008A2BBB" w:rsidRDefault="008A2BBB" w:rsidP="008A2BB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A2BBB">
              <w:rPr>
                <w:rFonts w:ascii="Times New Roman" w:eastAsia="Times New Roman" w:hAnsi="Times New Roman" w:cs="Times New Roman"/>
                <w:color w:val="000000"/>
                <w:sz w:val="24"/>
              </w:rPr>
              <w:t>4</w:t>
            </w:r>
          </w:p>
        </w:tc>
        <w:tc>
          <w:tcPr>
            <w:tcW w:w="2126" w:type="dxa"/>
            <w:shd w:val="clear" w:color="auto" w:fill="FFFFFF" w:themeFill="background1"/>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color w:val="000000"/>
                <w:sz w:val="24"/>
                <w:szCs w:val="24"/>
              </w:rPr>
            </w:pPr>
            <w:r w:rsidRPr="008A2BBB">
              <w:rPr>
                <w:rFonts w:ascii="Times New Roman" w:eastAsia="Times New Roman" w:hAnsi="Times New Roman" w:cs="Times New Roman"/>
                <w:color w:val="000000"/>
                <w:sz w:val="24"/>
              </w:rPr>
              <w:t>03.04.-07.04.2018</w:t>
            </w:r>
          </w:p>
        </w:tc>
        <w:tc>
          <w:tcPr>
            <w:tcW w:w="2835" w:type="dxa"/>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color w:val="000000"/>
                <w:sz w:val="24"/>
                <w:szCs w:val="24"/>
              </w:rPr>
            </w:pPr>
            <w:r w:rsidRPr="008A2BBB">
              <w:rPr>
                <w:rFonts w:ascii="Times New Roman" w:eastAsia="Times New Roman" w:hAnsi="Times New Roman" w:cs="Times New Roman"/>
                <w:color w:val="000000"/>
                <w:sz w:val="24"/>
              </w:rPr>
              <w:t>русский язык</w:t>
            </w:r>
          </w:p>
        </w:tc>
        <w:tc>
          <w:tcPr>
            <w:tcW w:w="4252" w:type="dxa"/>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color w:val="000000"/>
                <w:sz w:val="24"/>
                <w:szCs w:val="24"/>
              </w:rPr>
            </w:pPr>
            <w:r w:rsidRPr="008A2BBB">
              <w:rPr>
                <w:rFonts w:ascii="Times New Roman" w:eastAsia="Times New Roman" w:hAnsi="Times New Roman" w:cs="Times New Roman"/>
                <w:color w:val="000000"/>
                <w:sz w:val="24"/>
              </w:rPr>
              <w:t>ВПР</w:t>
            </w:r>
          </w:p>
        </w:tc>
      </w:tr>
      <w:tr w:rsidR="008A2BBB" w:rsidRPr="008A2BBB" w:rsidTr="003A6A1B">
        <w:trPr>
          <w:jc w:val="center"/>
        </w:trPr>
        <w:tc>
          <w:tcPr>
            <w:tcW w:w="1135" w:type="dxa"/>
            <w:vMerge/>
          </w:tcPr>
          <w:p w:rsidR="008A2BBB" w:rsidRPr="008A2BBB" w:rsidRDefault="008A2BBB" w:rsidP="008A2BBB">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126" w:type="dxa"/>
            <w:shd w:val="clear" w:color="auto" w:fill="FFFFFF" w:themeFill="background1"/>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color w:val="000000"/>
                <w:sz w:val="24"/>
                <w:szCs w:val="24"/>
              </w:rPr>
            </w:pPr>
            <w:r w:rsidRPr="008A2BBB">
              <w:rPr>
                <w:rFonts w:ascii="Times New Roman" w:eastAsia="Times New Roman" w:hAnsi="Times New Roman" w:cs="Times New Roman"/>
                <w:color w:val="000000"/>
                <w:sz w:val="24"/>
              </w:rPr>
              <w:t>10.04.-14.04.2018</w:t>
            </w:r>
          </w:p>
        </w:tc>
        <w:tc>
          <w:tcPr>
            <w:tcW w:w="2835" w:type="dxa"/>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color w:val="000000"/>
                <w:sz w:val="24"/>
                <w:szCs w:val="24"/>
              </w:rPr>
            </w:pPr>
            <w:r w:rsidRPr="008A2BBB">
              <w:rPr>
                <w:rFonts w:ascii="Times New Roman" w:eastAsia="Times New Roman" w:hAnsi="Times New Roman" w:cs="Times New Roman"/>
                <w:color w:val="000000"/>
                <w:sz w:val="24"/>
              </w:rPr>
              <w:t>математика,</w:t>
            </w:r>
          </w:p>
        </w:tc>
        <w:tc>
          <w:tcPr>
            <w:tcW w:w="4252" w:type="dxa"/>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color w:val="000000"/>
                <w:sz w:val="24"/>
                <w:szCs w:val="24"/>
              </w:rPr>
            </w:pPr>
            <w:r w:rsidRPr="008A2BBB">
              <w:rPr>
                <w:rFonts w:ascii="Times New Roman" w:eastAsia="Times New Roman" w:hAnsi="Times New Roman" w:cs="Times New Roman"/>
                <w:color w:val="000000"/>
                <w:sz w:val="24"/>
              </w:rPr>
              <w:t>ВПР</w:t>
            </w:r>
          </w:p>
        </w:tc>
      </w:tr>
      <w:tr w:rsidR="008A2BBB" w:rsidRPr="008A2BBB" w:rsidTr="003A6A1B">
        <w:trPr>
          <w:jc w:val="center"/>
        </w:trPr>
        <w:tc>
          <w:tcPr>
            <w:tcW w:w="1135" w:type="dxa"/>
            <w:vMerge/>
          </w:tcPr>
          <w:p w:rsidR="008A2BBB" w:rsidRPr="008A2BBB" w:rsidRDefault="008A2BBB" w:rsidP="008A2BBB">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126" w:type="dxa"/>
            <w:shd w:val="clear" w:color="auto" w:fill="FFFFFF" w:themeFill="background1"/>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color w:val="000000"/>
                <w:sz w:val="24"/>
                <w:szCs w:val="24"/>
              </w:rPr>
            </w:pPr>
            <w:r w:rsidRPr="008A2BBB">
              <w:rPr>
                <w:rFonts w:ascii="Times New Roman" w:eastAsia="Times New Roman" w:hAnsi="Times New Roman" w:cs="Times New Roman"/>
                <w:color w:val="000000"/>
                <w:sz w:val="24"/>
              </w:rPr>
              <w:t>17.04.-21.04.2018</w:t>
            </w:r>
          </w:p>
        </w:tc>
        <w:tc>
          <w:tcPr>
            <w:tcW w:w="2835" w:type="dxa"/>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color w:val="000000"/>
                <w:sz w:val="24"/>
                <w:szCs w:val="24"/>
              </w:rPr>
            </w:pPr>
            <w:r w:rsidRPr="008A2BBB">
              <w:rPr>
                <w:rFonts w:ascii="Times New Roman" w:eastAsia="Times New Roman" w:hAnsi="Times New Roman" w:cs="Times New Roman"/>
                <w:color w:val="000000"/>
                <w:sz w:val="24"/>
              </w:rPr>
              <w:t>окружающий мир</w:t>
            </w:r>
          </w:p>
        </w:tc>
        <w:tc>
          <w:tcPr>
            <w:tcW w:w="4252" w:type="dxa"/>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color w:val="000000"/>
                <w:sz w:val="24"/>
                <w:szCs w:val="24"/>
              </w:rPr>
            </w:pPr>
            <w:r w:rsidRPr="008A2BBB">
              <w:rPr>
                <w:rFonts w:ascii="Times New Roman" w:eastAsia="Times New Roman" w:hAnsi="Times New Roman" w:cs="Times New Roman"/>
                <w:color w:val="000000"/>
                <w:sz w:val="24"/>
              </w:rPr>
              <w:t>ВПР</w:t>
            </w:r>
          </w:p>
        </w:tc>
      </w:tr>
      <w:tr w:rsidR="008A2BBB" w:rsidRPr="008A2BBB" w:rsidTr="003A6A1B">
        <w:trPr>
          <w:jc w:val="center"/>
        </w:trPr>
        <w:tc>
          <w:tcPr>
            <w:tcW w:w="1135" w:type="dxa"/>
            <w:vMerge w:val="restart"/>
          </w:tcPr>
          <w:p w:rsidR="008A2BBB" w:rsidRPr="008A2BBB" w:rsidRDefault="008A2BBB" w:rsidP="008A2BB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A2BBB">
              <w:rPr>
                <w:rFonts w:ascii="Times New Roman" w:eastAsia="Times New Roman" w:hAnsi="Times New Roman" w:cs="Times New Roman"/>
                <w:color w:val="000000"/>
                <w:sz w:val="24"/>
              </w:rPr>
              <w:t>5-6</w:t>
            </w:r>
          </w:p>
        </w:tc>
        <w:tc>
          <w:tcPr>
            <w:tcW w:w="2126" w:type="dxa"/>
            <w:shd w:val="clear" w:color="auto" w:fill="FFFFFF" w:themeFill="background1"/>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color w:val="000000"/>
                <w:sz w:val="24"/>
                <w:szCs w:val="24"/>
              </w:rPr>
            </w:pPr>
            <w:r w:rsidRPr="008A2BBB">
              <w:rPr>
                <w:rFonts w:ascii="Times New Roman" w:eastAsia="Times New Roman" w:hAnsi="Times New Roman" w:cs="Times New Roman"/>
                <w:color w:val="000000"/>
                <w:sz w:val="24"/>
              </w:rPr>
              <w:t>17.04.-21.04.2018</w:t>
            </w:r>
          </w:p>
        </w:tc>
        <w:tc>
          <w:tcPr>
            <w:tcW w:w="2835" w:type="dxa"/>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color w:val="000000"/>
                <w:sz w:val="24"/>
                <w:szCs w:val="24"/>
              </w:rPr>
            </w:pPr>
            <w:r w:rsidRPr="008A2BBB">
              <w:rPr>
                <w:rFonts w:ascii="Times New Roman" w:eastAsia="Times New Roman" w:hAnsi="Times New Roman" w:cs="Times New Roman"/>
                <w:color w:val="000000"/>
                <w:sz w:val="24"/>
              </w:rPr>
              <w:t xml:space="preserve">русский язык </w:t>
            </w:r>
          </w:p>
        </w:tc>
        <w:tc>
          <w:tcPr>
            <w:tcW w:w="4252" w:type="dxa"/>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color w:val="000000"/>
                <w:sz w:val="24"/>
                <w:szCs w:val="24"/>
              </w:rPr>
            </w:pPr>
            <w:r w:rsidRPr="008A2BBB">
              <w:rPr>
                <w:rFonts w:ascii="Times New Roman" w:eastAsia="Times New Roman" w:hAnsi="Times New Roman" w:cs="Times New Roman"/>
                <w:color w:val="000000"/>
                <w:sz w:val="24"/>
              </w:rPr>
              <w:t xml:space="preserve">диктант, тестовая работа </w:t>
            </w:r>
          </w:p>
        </w:tc>
      </w:tr>
      <w:tr w:rsidR="008A2BBB" w:rsidRPr="008A2BBB" w:rsidTr="003A6A1B">
        <w:trPr>
          <w:jc w:val="center"/>
        </w:trPr>
        <w:tc>
          <w:tcPr>
            <w:tcW w:w="1135" w:type="dxa"/>
            <w:vMerge/>
          </w:tcPr>
          <w:p w:rsidR="008A2BBB" w:rsidRPr="008A2BBB" w:rsidRDefault="008A2BBB" w:rsidP="008A2BBB">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126" w:type="dxa"/>
            <w:shd w:val="clear" w:color="auto" w:fill="FFFFFF" w:themeFill="background1"/>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color w:val="000000"/>
                <w:sz w:val="24"/>
                <w:szCs w:val="24"/>
              </w:rPr>
            </w:pPr>
            <w:r w:rsidRPr="008A2BBB">
              <w:rPr>
                <w:rFonts w:ascii="Times New Roman" w:eastAsia="Times New Roman" w:hAnsi="Times New Roman" w:cs="Times New Roman"/>
                <w:color w:val="000000"/>
                <w:sz w:val="24"/>
              </w:rPr>
              <w:t>24.04.-29.04.2018</w:t>
            </w:r>
          </w:p>
        </w:tc>
        <w:tc>
          <w:tcPr>
            <w:tcW w:w="2835" w:type="dxa"/>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color w:val="000000"/>
                <w:sz w:val="24"/>
                <w:szCs w:val="24"/>
              </w:rPr>
            </w:pPr>
            <w:r w:rsidRPr="008A2BBB">
              <w:rPr>
                <w:rFonts w:ascii="Times New Roman" w:eastAsia="Times New Roman" w:hAnsi="Times New Roman" w:cs="Times New Roman"/>
                <w:color w:val="000000"/>
                <w:sz w:val="24"/>
              </w:rPr>
              <w:t>математика</w:t>
            </w:r>
          </w:p>
        </w:tc>
        <w:tc>
          <w:tcPr>
            <w:tcW w:w="4252" w:type="dxa"/>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color w:val="000000"/>
                <w:sz w:val="24"/>
                <w:szCs w:val="24"/>
              </w:rPr>
            </w:pPr>
            <w:r w:rsidRPr="008A2BBB">
              <w:rPr>
                <w:rFonts w:ascii="Times New Roman" w:eastAsia="Times New Roman" w:hAnsi="Times New Roman" w:cs="Times New Roman"/>
                <w:color w:val="000000"/>
                <w:sz w:val="24"/>
              </w:rPr>
              <w:t>контрольная работа</w:t>
            </w:r>
          </w:p>
        </w:tc>
      </w:tr>
      <w:tr w:rsidR="008A2BBB" w:rsidRPr="008A2BBB" w:rsidTr="003A6A1B">
        <w:trPr>
          <w:jc w:val="center"/>
        </w:trPr>
        <w:tc>
          <w:tcPr>
            <w:tcW w:w="1135" w:type="dxa"/>
            <w:vMerge w:val="restart"/>
          </w:tcPr>
          <w:p w:rsidR="008A2BBB" w:rsidRPr="008A2BBB" w:rsidRDefault="008A2BBB" w:rsidP="008A2BB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A2BBB">
              <w:rPr>
                <w:rFonts w:ascii="Times New Roman" w:eastAsia="Times New Roman" w:hAnsi="Times New Roman" w:cs="Times New Roman"/>
                <w:color w:val="000000"/>
                <w:sz w:val="24"/>
              </w:rPr>
              <w:t>7-8</w:t>
            </w:r>
          </w:p>
        </w:tc>
        <w:tc>
          <w:tcPr>
            <w:tcW w:w="2126" w:type="dxa"/>
            <w:shd w:val="clear" w:color="auto" w:fill="FFFFFF" w:themeFill="background1"/>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color w:val="000000"/>
                <w:sz w:val="24"/>
                <w:szCs w:val="24"/>
              </w:rPr>
            </w:pPr>
            <w:r w:rsidRPr="008A2BBB">
              <w:rPr>
                <w:rFonts w:ascii="Times New Roman" w:eastAsia="Times New Roman" w:hAnsi="Times New Roman" w:cs="Times New Roman"/>
                <w:color w:val="000000"/>
                <w:sz w:val="24"/>
              </w:rPr>
              <w:t>17.04.-21.04.2018</w:t>
            </w:r>
          </w:p>
        </w:tc>
        <w:tc>
          <w:tcPr>
            <w:tcW w:w="2835" w:type="dxa"/>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color w:val="000000"/>
                <w:sz w:val="24"/>
                <w:szCs w:val="24"/>
              </w:rPr>
            </w:pPr>
            <w:r w:rsidRPr="008A2BBB">
              <w:rPr>
                <w:rFonts w:ascii="Times New Roman" w:eastAsia="Times New Roman" w:hAnsi="Times New Roman" w:cs="Times New Roman"/>
                <w:color w:val="000000"/>
                <w:sz w:val="24"/>
              </w:rPr>
              <w:t>русский язык</w:t>
            </w:r>
          </w:p>
        </w:tc>
        <w:tc>
          <w:tcPr>
            <w:tcW w:w="4252" w:type="dxa"/>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color w:val="000000"/>
                <w:sz w:val="24"/>
                <w:szCs w:val="24"/>
              </w:rPr>
            </w:pPr>
            <w:r w:rsidRPr="008A2BBB">
              <w:rPr>
                <w:rFonts w:ascii="Times New Roman" w:eastAsia="Times New Roman" w:hAnsi="Times New Roman" w:cs="Times New Roman"/>
                <w:color w:val="000000"/>
                <w:sz w:val="24"/>
              </w:rPr>
              <w:t xml:space="preserve">диктант, тестовая работа </w:t>
            </w:r>
          </w:p>
        </w:tc>
      </w:tr>
      <w:tr w:rsidR="008A2BBB" w:rsidRPr="008A2BBB" w:rsidTr="003A6A1B">
        <w:trPr>
          <w:jc w:val="center"/>
        </w:trPr>
        <w:tc>
          <w:tcPr>
            <w:tcW w:w="1135" w:type="dxa"/>
            <w:vMerge/>
          </w:tcPr>
          <w:p w:rsidR="008A2BBB" w:rsidRPr="008A2BBB" w:rsidRDefault="008A2BBB" w:rsidP="008A2BBB">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126" w:type="dxa"/>
            <w:shd w:val="clear" w:color="auto" w:fill="FFFFFF" w:themeFill="background1"/>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color w:val="000000"/>
                <w:sz w:val="24"/>
                <w:szCs w:val="24"/>
              </w:rPr>
            </w:pPr>
            <w:r w:rsidRPr="008A2BBB">
              <w:rPr>
                <w:rFonts w:ascii="Times New Roman" w:eastAsia="Times New Roman" w:hAnsi="Times New Roman" w:cs="Times New Roman"/>
                <w:color w:val="000000"/>
                <w:sz w:val="24"/>
              </w:rPr>
              <w:t>24.04.-29.04.2018</w:t>
            </w:r>
          </w:p>
        </w:tc>
        <w:tc>
          <w:tcPr>
            <w:tcW w:w="2835" w:type="dxa"/>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color w:val="000000"/>
                <w:sz w:val="24"/>
                <w:szCs w:val="24"/>
              </w:rPr>
            </w:pPr>
            <w:r w:rsidRPr="008A2BBB">
              <w:rPr>
                <w:rFonts w:ascii="Times New Roman" w:eastAsia="Times New Roman" w:hAnsi="Times New Roman" w:cs="Times New Roman"/>
                <w:color w:val="000000"/>
                <w:sz w:val="24"/>
              </w:rPr>
              <w:t>математика</w:t>
            </w:r>
          </w:p>
        </w:tc>
        <w:tc>
          <w:tcPr>
            <w:tcW w:w="4252" w:type="dxa"/>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color w:val="000000"/>
                <w:sz w:val="24"/>
                <w:szCs w:val="24"/>
              </w:rPr>
            </w:pPr>
            <w:r w:rsidRPr="008A2BBB">
              <w:rPr>
                <w:rFonts w:ascii="Times New Roman" w:eastAsia="Times New Roman" w:hAnsi="Times New Roman" w:cs="Times New Roman"/>
                <w:color w:val="000000"/>
                <w:sz w:val="24"/>
              </w:rPr>
              <w:t>контрольная работа</w:t>
            </w:r>
          </w:p>
        </w:tc>
      </w:tr>
      <w:tr w:rsidR="008A2BBB" w:rsidRPr="008A2BBB" w:rsidTr="003A6A1B">
        <w:trPr>
          <w:jc w:val="center"/>
        </w:trPr>
        <w:tc>
          <w:tcPr>
            <w:tcW w:w="1135" w:type="dxa"/>
            <w:vMerge/>
          </w:tcPr>
          <w:p w:rsidR="008A2BBB" w:rsidRPr="008A2BBB" w:rsidRDefault="008A2BBB" w:rsidP="008A2BBB">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126" w:type="dxa"/>
            <w:shd w:val="clear" w:color="auto" w:fill="FFFFFF" w:themeFill="background1"/>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color w:val="000000"/>
                <w:sz w:val="24"/>
                <w:szCs w:val="24"/>
              </w:rPr>
            </w:pPr>
            <w:r w:rsidRPr="008A2BBB">
              <w:rPr>
                <w:rFonts w:ascii="Times New Roman" w:eastAsia="Times New Roman" w:hAnsi="Times New Roman" w:cs="Times New Roman"/>
                <w:color w:val="000000"/>
                <w:sz w:val="24"/>
              </w:rPr>
              <w:t>15.05.17 -23.05.18</w:t>
            </w:r>
          </w:p>
        </w:tc>
        <w:tc>
          <w:tcPr>
            <w:tcW w:w="2835" w:type="dxa"/>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color w:val="000000"/>
                <w:sz w:val="24"/>
                <w:szCs w:val="24"/>
              </w:rPr>
            </w:pPr>
            <w:r w:rsidRPr="008A2BBB">
              <w:rPr>
                <w:rFonts w:ascii="Times New Roman" w:eastAsia="Times New Roman" w:hAnsi="Times New Roman" w:cs="Times New Roman"/>
                <w:color w:val="000000"/>
                <w:sz w:val="24"/>
              </w:rPr>
              <w:t>история</w:t>
            </w:r>
          </w:p>
        </w:tc>
        <w:tc>
          <w:tcPr>
            <w:tcW w:w="4252" w:type="dxa"/>
          </w:tcPr>
          <w:p w:rsidR="008A2BBB" w:rsidRPr="008A2BBB" w:rsidRDefault="008A2BBB" w:rsidP="008A2BBB">
            <w:pPr>
              <w:spacing w:after="0" w:line="240" w:lineRule="auto"/>
              <w:rPr>
                <w:rFonts w:ascii="Times New Roman" w:eastAsia="Times New Roman" w:hAnsi="Times New Roman" w:cs="Times New Roman"/>
                <w:sz w:val="24"/>
                <w:szCs w:val="24"/>
              </w:rPr>
            </w:pPr>
            <w:r w:rsidRPr="008A2BBB">
              <w:rPr>
                <w:rFonts w:ascii="Times New Roman" w:eastAsia="Times New Roman" w:hAnsi="Times New Roman" w:cs="Times New Roman"/>
                <w:color w:val="000000"/>
                <w:sz w:val="24"/>
              </w:rPr>
              <w:t xml:space="preserve">тестовая работа </w:t>
            </w:r>
          </w:p>
        </w:tc>
      </w:tr>
      <w:tr w:rsidR="008A2BBB" w:rsidRPr="008A2BBB" w:rsidTr="003A6A1B">
        <w:trPr>
          <w:jc w:val="center"/>
        </w:trPr>
        <w:tc>
          <w:tcPr>
            <w:tcW w:w="1135" w:type="dxa"/>
            <w:vMerge/>
          </w:tcPr>
          <w:p w:rsidR="008A2BBB" w:rsidRPr="008A2BBB" w:rsidRDefault="008A2BBB" w:rsidP="008A2BBB">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126" w:type="dxa"/>
            <w:shd w:val="clear" w:color="auto" w:fill="FFFFFF" w:themeFill="background1"/>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color w:val="000000"/>
                <w:sz w:val="24"/>
                <w:szCs w:val="24"/>
              </w:rPr>
            </w:pPr>
            <w:r w:rsidRPr="008A2BBB">
              <w:rPr>
                <w:rFonts w:ascii="Times New Roman" w:eastAsia="Times New Roman" w:hAnsi="Times New Roman" w:cs="Times New Roman"/>
                <w:color w:val="000000"/>
                <w:sz w:val="24"/>
              </w:rPr>
              <w:t>15.05.17 -23.05.18</w:t>
            </w:r>
          </w:p>
        </w:tc>
        <w:tc>
          <w:tcPr>
            <w:tcW w:w="2835" w:type="dxa"/>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color w:val="000000"/>
                <w:sz w:val="24"/>
                <w:szCs w:val="24"/>
              </w:rPr>
            </w:pPr>
            <w:r w:rsidRPr="008A2BBB">
              <w:rPr>
                <w:rFonts w:ascii="Times New Roman" w:eastAsia="Times New Roman" w:hAnsi="Times New Roman" w:cs="Times New Roman"/>
                <w:color w:val="000000"/>
                <w:sz w:val="24"/>
              </w:rPr>
              <w:t>обществознание</w:t>
            </w:r>
          </w:p>
        </w:tc>
        <w:tc>
          <w:tcPr>
            <w:tcW w:w="4252" w:type="dxa"/>
          </w:tcPr>
          <w:p w:rsidR="008A2BBB" w:rsidRPr="008A2BBB" w:rsidRDefault="008A2BBB" w:rsidP="008A2BBB">
            <w:pPr>
              <w:spacing w:after="0" w:line="240" w:lineRule="auto"/>
              <w:rPr>
                <w:rFonts w:ascii="Times New Roman" w:eastAsia="Times New Roman" w:hAnsi="Times New Roman" w:cs="Times New Roman"/>
                <w:sz w:val="24"/>
                <w:szCs w:val="24"/>
              </w:rPr>
            </w:pPr>
            <w:r w:rsidRPr="008A2BBB">
              <w:rPr>
                <w:rFonts w:ascii="Times New Roman" w:eastAsia="Times New Roman" w:hAnsi="Times New Roman" w:cs="Times New Roman"/>
                <w:color w:val="000000"/>
                <w:sz w:val="24"/>
              </w:rPr>
              <w:t xml:space="preserve">тестовая работа </w:t>
            </w:r>
          </w:p>
        </w:tc>
      </w:tr>
      <w:tr w:rsidR="008A2BBB" w:rsidRPr="008A2BBB" w:rsidTr="003A6A1B">
        <w:trPr>
          <w:jc w:val="center"/>
        </w:trPr>
        <w:tc>
          <w:tcPr>
            <w:tcW w:w="1135" w:type="dxa"/>
            <w:vMerge/>
          </w:tcPr>
          <w:p w:rsidR="008A2BBB" w:rsidRPr="008A2BBB" w:rsidRDefault="008A2BBB" w:rsidP="008A2BBB">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126" w:type="dxa"/>
            <w:shd w:val="clear" w:color="auto" w:fill="FFFFFF" w:themeFill="background1"/>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color w:val="000000"/>
                <w:sz w:val="24"/>
                <w:szCs w:val="24"/>
              </w:rPr>
            </w:pPr>
            <w:r w:rsidRPr="008A2BBB">
              <w:rPr>
                <w:rFonts w:ascii="Times New Roman" w:eastAsia="Times New Roman" w:hAnsi="Times New Roman" w:cs="Times New Roman"/>
                <w:color w:val="000000"/>
                <w:sz w:val="24"/>
              </w:rPr>
              <w:t>15.05.17 -23.05.18</w:t>
            </w:r>
          </w:p>
        </w:tc>
        <w:tc>
          <w:tcPr>
            <w:tcW w:w="2835" w:type="dxa"/>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color w:val="000000"/>
                <w:sz w:val="24"/>
                <w:szCs w:val="24"/>
              </w:rPr>
            </w:pPr>
            <w:r w:rsidRPr="008A2BBB">
              <w:rPr>
                <w:rFonts w:ascii="Times New Roman" w:eastAsia="Times New Roman" w:hAnsi="Times New Roman" w:cs="Times New Roman"/>
                <w:color w:val="000000"/>
                <w:sz w:val="24"/>
              </w:rPr>
              <w:t>биология</w:t>
            </w:r>
          </w:p>
        </w:tc>
        <w:tc>
          <w:tcPr>
            <w:tcW w:w="4252" w:type="dxa"/>
          </w:tcPr>
          <w:p w:rsidR="008A2BBB" w:rsidRPr="008A2BBB" w:rsidRDefault="008A2BBB" w:rsidP="008A2BBB">
            <w:pPr>
              <w:spacing w:after="0" w:line="240" w:lineRule="auto"/>
              <w:rPr>
                <w:rFonts w:ascii="Times New Roman" w:eastAsia="Times New Roman" w:hAnsi="Times New Roman" w:cs="Times New Roman"/>
                <w:sz w:val="24"/>
                <w:szCs w:val="24"/>
              </w:rPr>
            </w:pPr>
            <w:r w:rsidRPr="008A2BBB">
              <w:rPr>
                <w:rFonts w:ascii="Times New Roman" w:eastAsia="Times New Roman" w:hAnsi="Times New Roman" w:cs="Times New Roman"/>
                <w:color w:val="000000"/>
                <w:sz w:val="24"/>
              </w:rPr>
              <w:t xml:space="preserve">тестовая работа </w:t>
            </w:r>
          </w:p>
        </w:tc>
      </w:tr>
      <w:tr w:rsidR="008A2BBB" w:rsidRPr="008A2BBB" w:rsidTr="003A6A1B">
        <w:trPr>
          <w:jc w:val="center"/>
        </w:trPr>
        <w:tc>
          <w:tcPr>
            <w:tcW w:w="1135" w:type="dxa"/>
            <w:vMerge/>
          </w:tcPr>
          <w:p w:rsidR="008A2BBB" w:rsidRPr="008A2BBB" w:rsidRDefault="008A2BBB" w:rsidP="008A2BBB">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126" w:type="dxa"/>
            <w:shd w:val="clear" w:color="auto" w:fill="FFFFFF" w:themeFill="background1"/>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color w:val="000000"/>
                <w:sz w:val="24"/>
                <w:szCs w:val="24"/>
              </w:rPr>
            </w:pPr>
            <w:r w:rsidRPr="008A2BBB">
              <w:rPr>
                <w:rFonts w:ascii="Times New Roman" w:eastAsia="Times New Roman" w:hAnsi="Times New Roman" w:cs="Times New Roman"/>
                <w:color w:val="000000"/>
                <w:sz w:val="24"/>
              </w:rPr>
              <w:t>15.05.17 -23.05.18</w:t>
            </w:r>
          </w:p>
        </w:tc>
        <w:tc>
          <w:tcPr>
            <w:tcW w:w="2835" w:type="dxa"/>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color w:val="000000"/>
                <w:sz w:val="24"/>
                <w:szCs w:val="24"/>
              </w:rPr>
            </w:pPr>
            <w:r w:rsidRPr="008A2BBB">
              <w:rPr>
                <w:rFonts w:ascii="Times New Roman" w:eastAsia="Times New Roman" w:hAnsi="Times New Roman" w:cs="Times New Roman"/>
                <w:color w:val="000000"/>
                <w:sz w:val="24"/>
              </w:rPr>
              <w:t>английский язык</w:t>
            </w:r>
          </w:p>
        </w:tc>
        <w:tc>
          <w:tcPr>
            <w:tcW w:w="4252" w:type="dxa"/>
          </w:tcPr>
          <w:p w:rsidR="008A2BBB" w:rsidRPr="008A2BBB" w:rsidRDefault="008A2BBB" w:rsidP="008A2BBB">
            <w:pPr>
              <w:spacing w:after="0" w:line="240" w:lineRule="auto"/>
              <w:rPr>
                <w:rFonts w:ascii="Times New Roman" w:eastAsia="Times New Roman" w:hAnsi="Times New Roman" w:cs="Times New Roman"/>
                <w:sz w:val="24"/>
                <w:szCs w:val="24"/>
              </w:rPr>
            </w:pPr>
            <w:r w:rsidRPr="008A2BBB">
              <w:rPr>
                <w:rFonts w:ascii="Times New Roman" w:eastAsia="Times New Roman" w:hAnsi="Times New Roman" w:cs="Times New Roman"/>
                <w:color w:val="000000"/>
                <w:sz w:val="24"/>
              </w:rPr>
              <w:t xml:space="preserve">тестовая работа </w:t>
            </w:r>
          </w:p>
        </w:tc>
      </w:tr>
      <w:tr w:rsidR="008A2BBB" w:rsidRPr="008A2BBB" w:rsidTr="003A6A1B">
        <w:trPr>
          <w:jc w:val="center"/>
        </w:trPr>
        <w:tc>
          <w:tcPr>
            <w:tcW w:w="1135" w:type="dxa"/>
            <w:vMerge w:val="restart"/>
          </w:tcPr>
          <w:p w:rsidR="008A2BBB" w:rsidRPr="008A2BBB" w:rsidRDefault="008A2BBB" w:rsidP="008A2BB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A2BBB">
              <w:rPr>
                <w:rFonts w:ascii="Times New Roman" w:eastAsia="Times New Roman" w:hAnsi="Times New Roman" w:cs="Times New Roman"/>
                <w:color w:val="000000"/>
                <w:sz w:val="24"/>
              </w:rPr>
              <w:t>9</w:t>
            </w:r>
          </w:p>
        </w:tc>
        <w:tc>
          <w:tcPr>
            <w:tcW w:w="2126" w:type="dxa"/>
            <w:shd w:val="clear" w:color="auto" w:fill="FFFFFF" w:themeFill="background1"/>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color w:val="000000"/>
                <w:sz w:val="24"/>
                <w:szCs w:val="24"/>
              </w:rPr>
            </w:pPr>
            <w:r w:rsidRPr="008A2BBB">
              <w:rPr>
                <w:rFonts w:ascii="Times New Roman" w:eastAsia="Times New Roman" w:hAnsi="Times New Roman" w:cs="Times New Roman"/>
                <w:color w:val="000000"/>
                <w:sz w:val="24"/>
              </w:rPr>
              <w:t>25.05.2018—31.08.2018</w:t>
            </w:r>
          </w:p>
        </w:tc>
        <w:tc>
          <w:tcPr>
            <w:tcW w:w="2835" w:type="dxa"/>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color w:val="000000"/>
                <w:sz w:val="24"/>
                <w:szCs w:val="24"/>
              </w:rPr>
            </w:pPr>
            <w:r w:rsidRPr="008A2BBB">
              <w:rPr>
                <w:rFonts w:ascii="Times New Roman" w:eastAsia="Times New Roman" w:hAnsi="Times New Roman" w:cs="Times New Roman"/>
                <w:color w:val="000000"/>
                <w:sz w:val="24"/>
              </w:rPr>
              <w:t xml:space="preserve">русский язык, </w:t>
            </w:r>
          </w:p>
        </w:tc>
        <w:tc>
          <w:tcPr>
            <w:tcW w:w="4252" w:type="dxa"/>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color w:val="000000"/>
                <w:sz w:val="24"/>
                <w:szCs w:val="24"/>
              </w:rPr>
            </w:pPr>
            <w:r w:rsidRPr="008A2BBB">
              <w:rPr>
                <w:rFonts w:ascii="Times New Roman" w:eastAsia="Times New Roman" w:hAnsi="Times New Roman" w:cs="Times New Roman"/>
                <w:color w:val="000000"/>
                <w:sz w:val="24"/>
              </w:rPr>
              <w:t>контрольная работа в формате ОГЭ (ГВЭ)</w:t>
            </w:r>
          </w:p>
        </w:tc>
      </w:tr>
      <w:tr w:rsidR="008A2BBB" w:rsidRPr="008A2BBB" w:rsidTr="003A6A1B">
        <w:trPr>
          <w:jc w:val="center"/>
        </w:trPr>
        <w:tc>
          <w:tcPr>
            <w:tcW w:w="1135" w:type="dxa"/>
            <w:vMerge/>
          </w:tcPr>
          <w:p w:rsidR="008A2BBB" w:rsidRPr="008A2BBB" w:rsidRDefault="008A2BBB" w:rsidP="008A2BBB">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126" w:type="dxa"/>
            <w:shd w:val="clear" w:color="auto" w:fill="FFFFFF" w:themeFill="background1"/>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color w:val="000000"/>
                <w:sz w:val="24"/>
                <w:szCs w:val="24"/>
              </w:rPr>
            </w:pPr>
            <w:r w:rsidRPr="008A2BBB">
              <w:rPr>
                <w:rFonts w:ascii="Times New Roman" w:eastAsia="Times New Roman" w:hAnsi="Times New Roman" w:cs="Times New Roman"/>
                <w:color w:val="000000"/>
                <w:sz w:val="24"/>
              </w:rPr>
              <w:t>25.05.2018—31.08.2018</w:t>
            </w:r>
          </w:p>
        </w:tc>
        <w:tc>
          <w:tcPr>
            <w:tcW w:w="2835" w:type="dxa"/>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color w:val="000000"/>
                <w:sz w:val="24"/>
                <w:szCs w:val="24"/>
              </w:rPr>
            </w:pPr>
            <w:r w:rsidRPr="008A2BBB">
              <w:rPr>
                <w:rFonts w:ascii="Times New Roman" w:eastAsia="Times New Roman" w:hAnsi="Times New Roman" w:cs="Times New Roman"/>
                <w:color w:val="000000"/>
                <w:sz w:val="24"/>
              </w:rPr>
              <w:t>математика</w:t>
            </w:r>
          </w:p>
        </w:tc>
        <w:tc>
          <w:tcPr>
            <w:tcW w:w="4252" w:type="dxa"/>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color w:val="000000"/>
                <w:sz w:val="24"/>
                <w:szCs w:val="24"/>
              </w:rPr>
            </w:pPr>
            <w:r w:rsidRPr="008A2BBB">
              <w:rPr>
                <w:rFonts w:ascii="Times New Roman" w:eastAsia="Times New Roman" w:hAnsi="Times New Roman" w:cs="Times New Roman"/>
                <w:color w:val="000000"/>
                <w:sz w:val="24"/>
              </w:rPr>
              <w:t>контрольная работа в формате ОГЭ (ГВЭ)</w:t>
            </w:r>
          </w:p>
        </w:tc>
      </w:tr>
      <w:tr w:rsidR="008A2BBB" w:rsidRPr="008A2BBB" w:rsidTr="003A6A1B">
        <w:trPr>
          <w:jc w:val="center"/>
        </w:trPr>
        <w:tc>
          <w:tcPr>
            <w:tcW w:w="1135" w:type="dxa"/>
            <w:vMerge/>
          </w:tcPr>
          <w:p w:rsidR="008A2BBB" w:rsidRPr="008A2BBB" w:rsidRDefault="008A2BBB" w:rsidP="008A2BBB">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126" w:type="dxa"/>
            <w:shd w:val="clear" w:color="auto" w:fill="FFFFFF" w:themeFill="background1"/>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color w:val="000000"/>
                <w:sz w:val="24"/>
                <w:szCs w:val="24"/>
              </w:rPr>
            </w:pPr>
            <w:r w:rsidRPr="008A2BBB">
              <w:rPr>
                <w:rFonts w:ascii="Times New Roman" w:eastAsia="Times New Roman" w:hAnsi="Times New Roman" w:cs="Times New Roman"/>
                <w:color w:val="000000"/>
                <w:sz w:val="24"/>
              </w:rPr>
              <w:t>25.05.2018—30.06.2018</w:t>
            </w:r>
          </w:p>
        </w:tc>
        <w:tc>
          <w:tcPr>
            <w:tcW w:w="2835" w:type="dxa"/>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color w:val="000000"/>
                <w:sz w:val="24"/>
                <w:szCs w:val="24"/>
              </w:rPr>
            </w:pPr>
            <w:r w:rsidRPr="008A2BBB">
              <w:rPr>
                <w:rFonts w:ascii="Times New Roman" w:eastAsia="Times New Roman" w:hAnsi="Times New Roman" w:cs="Times New Roman"/>
                <w:color w:val="000000"/>
                <w:sz w:val="24"/>
              </w:rPr>
              <w:t>2 предмета по выбору</w:t>
            </w:r>
          </w:p>
        </w:tc>
        <w:tc>
          <w:tcPr>
            <w:tcW w:w="4252" w:type="dxa"/>
          </w:tcPr>
          <w:p w:rsidR="008A2BBB" w:rsidRPr="008A2BBB" w:rsidRDefault="008A2BBB" w:rsidP="008A2BBB">
            <w:pPr>
              <w:autoSpaceDE w:val="0"/>
              <w:autoSpaceDN w:val="0"/>
              <w:adjustRightInd w:val="0"/>
              <w:spacing w:after="0" w:line="240" w:lineRule="auto"/>
              <w:rPr>
                <w:rFonts w:ascii="Times New Roman" w:eastAsia="Times New Roman" w:hAnsi="Times New Roman" w:cs="Times New Roman"/>
                <w:color w:val="000000"/>
                <w:sz w:val="24"/>
                <w:szCs w:val="24"/>
              </w:rPr>
            </w:pPr>
            <w:r w:rsidRPr="008A2BBB">
              <w:rPr>
                <w:rFonts w:ascii="Times New Roman" w:eastAsia="Times New Roman" w:hAnsi="Times New Roman" w:cs="Times New Roman"/>
                <w:color w:val="000000"/>
                <w:sz w:val="24"/>
              </w:rPr>
              <w:t>контрольная работа в формате ОГЭ (ГВЭ)</w:t>
            </w:r>
          </w:p>
        </w:tc>
      </w:tr>
    </w:tbl>
    <w:p w:rsidR="006B00A6" w:rsidRPr="00E241DD" w:rsidRDefault="006B00A6" w:rsidP="003A6A1B">
      <w:pPr>
        <w:pStyle w:val="afb"/>
        <w:rPr>
          <w:rFonts w:ascii="Times New Roman" w:hAnsi="Times New Roman"/>
          <w:b/>
          <w:sz w:val="24"/>
          <w:szCs w:val="24"/>
        </w:rPr>
      </w:pPr>
    </w:p>
    <w:p w:rsidR="005910BC" w:rsidRPr="003A6A1B" w:rsidRDefault="005910BC" w:rsidP="00E241DD">
      <w:pPr>
        <w:pStyle w:val="afb"/>
        <w:ind w:firstLine="708"/>
        <w:rPr>
          <w:rFonts w:ascii="Times New Roman" w:hAnsi="Times New Roman"/>
          <w:bCs/>
          <w:kern w:val="2"/>
          <w:sz w:val="24"/>
          <w:szCs w:val="24"/>
        </w:rPr>
      </w:pPr>
      <w:r w:rsidRPr="003A6A1B">
        <w:rPr>
          <w:rFonts w:ascii="Times New Roman" w:hAnsi="Times New Roman"/>
          <w:bCs/>
          <w:sz w:val="24"/>
          <w:szCs w:val="24"/>
        </w:rPr>
        <w:t>Обязательные предметные области учебного плана и учебные предметы</w:t>
      </w:r>
      <w:r w:rsidRPr="003A6A1B">
        <w:rPr>
          <w:rFonts w:ascii="Times New Roman" w:hAnsi="Times New Roman"/>
          <w:bCs/>
          <w:kern w:val="2"/>
          <w:sz w:val="24"/>
          <w:szCs w:val="24"/>
        </w:rPr>
        <w:t xml:space="preserve"> соответствуют ФГОС НОО</w:t>
      </w:r>
      <w:r w:rsidRPr="003A6A1B">
        <w:rPr>
          <w:rStyle w:val="a4"/>
          <w:rFonts w:ascii="Times New Roman" w:hAnsi="Times New Roman"/>
          <w:bCs/>
          <w:kern w:val="2"/>
          <w:sz w:val="24"/>
          <w:szCs w:val="24"/>
        </w:rPr>
        <w:footnoteReference w:id="6"/>
      </w:r>
      <w:r w:rsidRPr="003A6A1B">
        <w:rPr>
          <w:rFonts w:ascii="Times New Roman" w:hAnsi="Times New Roman"/>
          <w:bCs/>
          <w:kern w:val="2"/>
          <w:sz w:val="24"/>
          <w:szCs w:val="24"/>
        </w:rPr>
        <w:t>.</w:t>
      </w:r>
    </w:p>
    <w:p w:rsidR="005910BC" w:rsidRDefault="005910BC" w:rsidP="00E241DD">
      <w:pPr>
        <w:pStyle w:val="afb"/>
        <w:ind w:firstLine="708"/>
        <w:rPr>
          <w:rFonts w:ascii="Times New Roman" w:hAnsi="Times New Roman"/>
          <w:color w:val="000000"/>
          <w:sz w:val="24"/>
          <w:szCs w:val="24"/>
          <w:u w:color="000000"/>
        </w:rPr>
      </w:pPr>
      <w:r w:rsidRPr="003A6A1B">
        <w:rPr>
          <w:rFonts w:ascii="Times New Roman" w:hAnsi="Times New Roman"/>
          <w:color w:val="000000"/>
          <w:sz w:val="24"/>
          <w:szCs w:val="24"/>
          <w:u w:color="000000"/>
        </w:rPr>
        <w:t xml:space="preserve">В соответствии с ФГОС НОО обучающихся с ОВЗ на коррекционную работу отводится не менее 5 часов </w:t>
      </w:r>
      <w:r w:rsidRPr="003A6A1B">
        <w:rPr>
          <w:rFonts w:ascii="Times New Roman" w:hAnsi="Times New Roman"/>
          <w:bCs/>
          <w:color w:val="000000"/>
          <w:sz w:val="24"/>
          <w:szCs w:val="24"/>
          <w:u w:color="000000"/>
        </w:rPr>
        <w:t>в неделю</w:t>
      </w:r>
      <w:r w:rsidR="00DC0B20" w:rsidRPr="003A6A1B">
        <w:rPr>
          <w:rFonts w:ascii="Times New Roman" w:hAnsi="Times New Roman"/>
          <w:bCs/>
          <w:color w:val="000000"/>
          <w:sz w:val="24"/>
          <w:szCs w:val="24"/>
          <w:u w:color="000000"/>
        </w:rPr>
        <w:t xml:space="preserve"> </w:t>
      </w:r>
      <w:r w:rsidRPr="003A6A1B">
        <w:rPr>
          <w:rFonts w:ascii="Times New Roman" w:hAnsi="Times New Roman"/>
          <w:color w:val="000000"/>
          <w:sz w:val="24"/>
          <w:szCs w:val="24"/>
          <w:u w:color="000000"/>
        </w:rPr>
        <w:t>на одного обучающегося в зависимости от его потребностей.</w:t>
      </w:r>
    </w:p>
    <w:p w:rsidR="003A6A1B" w:rsidRPr="005910BC" w:rsidRDefault="003A6A1B" w:rsidP="00E241DD">
      <w:pPr>
        <w:pStyle w:val="afb"/>
        <w:ind w:firstLine="708"/>
        <w:rPr>
          <w:rFonts w:ascii="Times New Roman" w:hAnsi="Times New Roman"/>
          <w:sz w:val="24"/>
          <w:szCs w:val="24"/>
        </w:rPr>
      </w:pPr>
    </w:p>
    <w:p w:rsidR="00DC0B20" w:rsidRDefault="005910BC" w:rsidP="00DC0B20">
      <w:pPr>
        <w:pStyle w:val="afb"/>
        <w:jc w:val="center"/>
        <w:rPr>
          <w:rFonts w:ascii="Times New Roman" w:hAnsi="Times New Roman"/>
          <w:b/>
          <w:sz w:val="24"/>
          <w:szCs w:val="24"/>
        </w:rPr>
      </w:pPr>
      <w:bookmarkStart w:id="11" w:name="_Toc415833122"/>
      <w:r w:rsidRPr="00DC0B20">
        <w:rPr>
          <w:rFonts w:ascii="Times New Roman" w:hAnsi="Times New Roman"/>
          <w:b/>
          <w:sz w:val="24"/>
          <w:szCs w:val="24"/>
        </w:rPr>
        <w:t xml:space="preserve">2.3.2. Система условий реализации адаптированной основной общеобразовательной программы начального общего образования обучающихся с задержкой </w:t>
      </w:r>
    </w:p>
    <w:p w:rsidR="005910BC" w:rsidRPr="00DC0B20" w:rsidRDefault="005910BC" w:rsidP="00DC0B20">
      <w:pPr>
        <w:pStyle w:val="afb"/>
        <w:jc w:val="center"/>
        <w:rPr>
          <w:rFonts w:ascii="Times New Roman" w:hAnsi="Times New Roman"/>
          <w:b/>
          <w:sz w:val="24"/>
          <w:szCs w:val="24"/>
        </w:rPr>
      </w:pPr>
      <w:r w:rsidRPr="00DC0B20">
        <w:rPr>
          <w:rFonts w:ascii="Times New Roman" w:hAnsi="Times New Roman"/>
          <w:b/>
          <w:sz w:val="24"/>
          <w:szCs w:val="24"/>
        </w:rPr>
        <w:t>психического развития</w:t>
      </w:r>
      <w:bookmarkEnd w:id="11"/>
    </w:p>
    <w:p w:rsidR="005910BC" w:rsidRPr="005910BC" w:rsidRDefault="005910BC" w:rsidP="00DC0B20">
      <w:pPr>
        <w:pStyle w:val="afb"/>
        <w:ind w:firstLine="708"/>
        <w:rPr>
          <w:rFonts w:ascii="Times New Roman" w:hAnsi="Times New Roman"/>
          <w:sz w:val="24"/>
          <w:szCs w:val="24"/>
        </w:rPr>
      </w:pPr>
      <w:r w:rsidRPr="005910BC">
        <w:rPr>
          <w:rFonts w:ascii="Times New Roman" w:hAnsi="Times New Roman"/>
          <w:sz w:val="24"/>
          <w:szCs w:val="24"/>
        </w:rPr>
        <w:t>Требования к условиям получения образования обучающимися с ЗПР</w:t>
      </w:r>
      <w:r w:rsidR="00DC0B20">
        <w:rPr>
          <w:rFonts w:ascii="Times New Roman" w:hAnsi="Times New Roman"/>
          <w:sz w:val="24"/>
          <w:szCs w:val="24"/>
        </w:rPr>
        <w:t xml:space="preserve"> </w:t>
      </w:r>
      <w:r w:rsidRPr="005910BC">
        <w:rPr>
          <w:rFonts w:ascii="Times New Roman" w:hAnsi="Times New Roman"/>
          <w:sz w:val="24"/>
          <w:szCs w:val="24"/>
        </w:rPr>
        <w:t>определяются</w:t>
      </w:r>
      <w:r w:rsidR="00DC0B20">
        <w:rPr>
          <w:rFonts w:ascii="Times New Roman" w:hAnsi="Times New Roman"/>
          <w:sz w:val="24"/>
          <w:szCs w:val="24"/>
        </w:rPr>
        <w:t xml:space="preserve"> </w:t>
      </w:r>
      <w:r w:rsidRPr="005910BC">
        <w:rPr>
          <w:rFonts w:ascii="Times New Roman" w:hAnsi="Times New Roman"/>
          <w:caps/>
          <w:sz w:val="24"/>
          <w:szCs w:val="24"/>
        </w:rPr>
        <w:t xml:space="preserve">ФГОС НОО </w:t>
      </w:r>
      <w:r w:rsidRPr="005910BC">
        <w:rPr>
          <w:rFonts w:ascii="Times New Roman" w:hAnsi="Times New Roman"/>
          <w:sz w:val="24"/>
          <w:szCs w:val="24"/>
        </w:rPr>
        <w:t>обучающихся с</w:t>
      </w:r>
      <w:r w:rsidRPr="005910BC">
        <w:rPr>
          <w:rFonts w:ascii="Times New Roman" w:hAnsi="Times New Roman"/>
          <w:caps/>
          <w:sz w:val="24"/>
          <w:szCs w:val="24"/>
        </w:rPr>
        <w:t xml:space="preserve"> овз</w:t>
      </w:r>
      <w:r w:rsidR="00DC0B20">
        <w:rPr>
          <w:rFonts w:ascii="Times New Roman" w:hAnsi="Times New Roman"/>
          <w:caps/>
          <w:sz w:val="24"/>
          <w:szCs w:val="24"/>
        </w:rPr>
        <w:t xml:space="preserve"> </w:t>
      </w:r>
      <w:r w:rsidRPr="005910BC">
        <w:rPr>
          <w:rFonts w:ascii="Times New Roman" w:hAnsi="Times New Roman"/>
          <w:sz w:val="24"/>
          <w:szCs w:val="24"/>
        </w:rPr>
        <w:t>и</w:t>
      </w:r>
      <w:r w:rsidR="00DC0B20">
        <w:rPr>
          <w:rFonts w:ascii="Times New Roman" w:hAnsi="Times New Roman"/>
          <w:sz w:val="24"/>
          <w:szCs w:val="24"/>
        </w:rPr>
        <w:t xml:space="preserve"> </w:t>
      </w:r>
      <w:r w:rsidRPr="005910BC">
        <w:rPr>
          <w:rFonts w:ascii="Times New Roman" w:hAnsi="Times New Roman"/>
          <w:sz w:val="24"/>
          <w:szCs w:val="24"/>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5910BC" w:rsidRPr="005910BC" w:rsidRDefault="005910BC" w:rsidP="00DC0B20">
      <w:pPr>
        <w:pStyle w:val="afb"/>
        <w:ind w:firstLine="708"/>
        <w:rPr>
          <w:rFonts w:ascii="Times New Roman" w:hAnsi="Times New Roman"/>
          <w:sz w:val="24"/>
          <w:szCs w:val="24"/>
        </w:rPr>
      </w:pPr>
      <w:r w:rsidRPr="005910BC">
        <w:rPr>
          <w:rFonts w:ascii="Times New Roman" w:hAnsi="Times New Roman"/>
          <w:sz w:val="24"/>
          <w:szCs w:val="24"/>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5910BC">
        <w:rPr>
          <w:rFonts w:ascii="Times New Roman" w:hAnsi="Times New Roman"/>
          <w:spacing w:val="2"/>
          <w:sz w:val="24"/>
          <w:szCs w:val="24"/>
        </w:rPr>
        <w:t>НОО</w:t>
      </w:r>
      <w:r w:rsidRPr="005910BC">
        <w:rPr>
          <w:rFonts w:ascii="Times New Roman" w:hAnsi="Times New Roman"/>
          <w:sz w:val="24"/>
          <w:szCs w:val="24"/>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5910BC" w:rsidRPr="00DC0B20" w:rsidRDefault="005910BC" w:rsidP="005910BC">
      <w:pPr>
        <w:pStyle w:val="afb"/>
        <w:rPr>
          <w:rFonts w:ascii="Times New Roman" w:hAnsi="Times New Roman"/>
          <w:b/>
          <w:sz w:val="24"/>
          <w:szCs w:val="24"/>
        </w:rPr>
      </w:pPr>
      <w:r w:rsidRPr="00DC0B20">
        <w:rPr>
          <w:rFonts w:ascii="Times New Roman" w:hAnsi="Times New Roman"/>
          <w:b/>
          <w:kern w:val="28"/>
          <w:sz w:val="24"/>
          <w:szCs w:val="24"/>
        </w:rPr>
        <w:lastRenderedPageBreak/>
        <w:t>Кадровые условия</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Описание кадровых условий реализации АООП НОО включает:</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 характеристику укомплектованности Организации;</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 описание уровня квалификации работников Организации и их функциональных обязанностей;</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 описание реализуемой системы непрерывного профессионального развития и повышения квалификации педагогических работников;</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 описание системы оценки деятельности членов педагогического коллектива.</w:t>
      </w:r>
    </w:p>
    <w:p w:rsidR="005910BC" w:rsidRPr="005910BC" w:rsidRDefault="00DC0B20" w:rsidP="005910BC">
      <w:pPr>
        <w:pStyle w:val="afb"/>
        <w:rPr>
          <w:rFonts w:ascii="Times New Roman" w:hAnsi="Times New Roman"/>
          <w:caps/>
          <w:sz w:val="24"/>
          <w:szCs w:val="24"/>
        </w:rPr>
      </w:pPr>
      <w:r>
        <w:rPr>
          <w:rFonts w:ascii="Times New Roman" w:hAnsi="Times New Roman"/>
          <w:sz w:val="24"/>
          <w:szCs w:val="24"/>
        </w:rPr>
        <w:t>МБОУООШ№ 37</w:t>
      </w:r>
      <w:r w:rsidR="005910BC" w:rsidRPr="005910BC">
        <w:rPr>
          <w:rFonts w:ascii="Times New Roman" w:hAnsi="Times New Roman"/>
          <w:sz w:val="24"/>
          <w:szCs w:val="24"/>
        </w:rPr>
        <w:t xml:space="preserve">, </w:t>
      </w:r>
      <w:proofErr w:type="gramStart"/>
      <w:r w:rsidR="005910BC" w:rsidRPr="005910BC">
        <w:rPr>
          <w:rFonts w:ascii="Times New Roman" w:hAnsi="Times New Roman"/>
          <w:sz w:val="24"/>
          <w:szCs w:val="24"/>
        </w:rPr>
        <w:t>реализующая</w:t>
      </w:r>
      <w:proofErr w:type="gramEnd"/>
      <w:r w:rsidR="005910BC" w:rsidRPr="005910BC">
        <w:rPr>
          <w:rFonts w:ascii="Times New Roman" w:hAnsi="Times New Roman"/>
          <w:sz w:val="24"/>
          <w:szCs w:val="24"/>
        </w:rPr>
        <w:t xml:space="preserve"> АООП НОО для обучающихся с ЗПР, </w:t>
      </w:r>
      <w:r>
        <w:rPr>
          <w:rFonts w:ascii="Times New Roman" w:hAnsi="Times New Roman"/>
          <w:sz w:val="24"/>
          <w:szCs w:val="24"/>
        </w:rPr>
        <w:t xml:space="preserve"> </w:t>
      </w:r>
      <w:r w:rsidR="005910BC" w:rsidRPr="005910BC">
        <w:rPr>
          <w:rFonts w:ascii="Times New Roman" w:hAnsi="Times New Roman"/>
          <w:sz w:val="24"/>
          <w:szCs w:val="24"/>
        </w:rPr>
        <w:t xml:space="preserve">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DC0B20" w:rsidRDefault="005910BC" w:rsidP="00DC0B20">
      <w:pPr>
        <w:pStyle w:val="afb"/>
        <w:ind w:firstLine="708"/>
        <w:rPr>
          <w:rFonts w:ascii="Times New Roman" w:hAnsi="Times New Roman"/>
          <w:sz w:val="24"/>
          <w:szCs w:val="24"/>
        </w:rPr>
      </w:pPr>
      <w:r w:rsidRPr="005910BC">
        <w:rPr>
          <w:rFonts w:ascii="Times New Roman" w:hAnsi="Times New Roman"/>
          <w:sz w:val="24"/>
          <w:szCs w:val="24"/>
        </w:rPr>
        <w:t xml:space="preserve">Уровень квалификации работников </w:t>
      </w:r>
      <w:r w:rsidR="00DC0B20">
        <w:rPr>
          <w:rFonts w:ascii="Times New Roman" w:hAnsi="Times New Roman"/>
          <w:sz w:val="24"/>
          <w:szCs w:val="24"/>
        </w:rPr>
        <w:t>МБОУООШ№ 37</w:t>
      </w:r>
      <w:r w:rsidRPr="005910BC">
        <w:rPr>
          <w:rFonts w:ascii="Times New Roman" w:hAnsi="Times New Roman"/>
          <w:sz w:val="24"/>
          <w:szCs w:val="24"/>
        </w:rPr>
        <w:t>, реализующей АООП НОО обучающихся с ЗПР, для каждой занимаемой должности соответств</w:t>
      </w:r>
      <w:r w:rsidR="00DC0B20">
        <w:rPr>
          <w:rFonts w:ascii="Times New Roman" w:hAnsi="Times New Roman"/>
          <w:sz w:val="24"/>
          <w:szCs w:val="24"/>
        </w:rPr>
        <w:t>ует.</w:t>
      </w:r>
    </w:p>
    <w:p w:rsidR="005910BC" w:rsidRPr="005910BC" w:rsidRDefault="005910BC" w:rsidP="00DC0B20">
      <w:pPr>
        <w:pStyle w:val="afb"/>
        <w:ind w:firstLine="708"/>
        <w:rPr>
          <w:rFonts w:ascii="Times New Roman" w:hAnsi="Times New Roman"/>
          <w:sz w:val="24"/>
          <w:szCs w:val="24"/>
        </w:rPr>
      </w:pPr>
      <w:r w:rsidRPr="005910BC">
        <w:rPr>
          <w:rFonts w:ascii="Times New Roman" w:hAnsi="Times New Roman"/>
          <w:sz w:val="24"/>
          <w:szCs w:val="24"/>
        </w:rPr>
        <w:t xml:space="preserve">В штат специалистов </w:t>
      </w:r>
      <w:r w:rsidR="00DC0B20">
        <w:rPr>
          <w:rFonts w:ascii="Times New Roman" w:hAnsi="Times New Roman"/>
          <w:sz w:val="24"/>
          <w:szCs w:val="24"/>
        </w:rPr>
        <w:t>МБОУООШ№ 37</w:t>
      </w:r>
      <w:r w:rsidRPr="005910BC">
        <w:rPr>
          <w:rFonts w:ascii="Times New Roman" w:hAnsi="Times New Roman"/>
          <w:sz w:val="24"/>
          <w:szCs w:val="24"/>
        </w:rPr>
        <w:t>, реализующей вариант 7.1 АООП НОО обучающихся с ЗПР вход</w:t>
      </w:r>
      <w:r w:rsidR="00DC0B20">
        <w:rPr>
          <w:rFonts w:ascii="Times New Roman" w:hAnsi="Times New Roman"/>
          <w:sz w:val="24"/>
          <w:szCs w:val="24"/>
        </w:rPr>
        <w:t>ят</w:t>
      </w:r>
      <w:r w:rsidRPr="005910BC">
        <w:rPr>
          <w:rFonts w:ascii="Times New Roman" w:hAnsi="Times New Roman"/>
          <w:sz w:val="24"/>
          <w:szCs w:val="24"/>
        </w:rPr>
        <w:t>: учитель начальных классов, учитель музыки, учитель рисования, учитель физической культуры, учитель иностранного языка, педагог-психолог, педагог-организатор, педа</w:t>
      </w:r>
      <w:r w:rsidR="00DC0B20">
        <w:rPr>
          <w:rFonts w:ascii="Times New Roman" w:hAnsi="Times New Roman"/>
          <w:sz w:val="24"/>
          <w:szCs w:val="24"/>
        </w:rPr>
        <w:t>гог дополнительного образования</w:t>
      </w:r>
      <w:r w:rsidRPr="005910BC">
        <w:rPr>
          <w:rFonts w:ascii="Times New Roman" w:hAnsi="Times New Roman"/>
          <w:sz w:val="24"/>
          <w:szCs w:val="24"/>
        </w:rPr>
        <w:t>.</w:t>
      </w:r>
    </w:p>
    <w:p w:rsidR="005910BC" w:rsidRPr="005910BC" w:rsidRDefault="005910BC" w:rsidP="00DC0B20">
      <w:pPr>
        <w:pStyle w:val="afb"/>
        <w:ind w:firstLine="708"/>
        <w:rPr>
          <w:rFonts w:ascii="Times New Roman" w:hAnsi="Times New Roman"/>
          <w:sz w:val="24"/>
          <w:szCs w:val="24"/>
        </w:rPr>
      </w:pPr>
      <w:r w:rsidRPr="005910BC">
        <w:rPr>
          <w:rFonts w:ascii="Times New Roman" w:hAnsi="Times New Roman"/>
          <w:sz w:val="24"/>
          <w:szCs w:val="24"/>
        </w:rPr>
        <w:t xml:space="preserve">Педагоги </w:t>
      </w:r>
      <w:r w:rsidR="00DC0B20">
        <w:rPr>
          <w:rFonts w:ascii="Times New Roman" w:hAnsi="Times New Roman"/>
          <w:sz w:val="24"/>
          <w:szCs w:val="24"/>
        </w:rPr>
        <w:t>МБОУООШ№ 37</w:t>
      </w:r>
      <w:r w:rsidRPr="005910BC">
        <w:rPr>
          <w:rFonts w:ascii="Times New Roman" w:hAnsi="Times New Roman"/>
          <w:sz w:val="24"/>
          <w:szCs w:val="24"/>
        </w:rPr>
        <w:t xml:space="preserve">, которые реализуют </w:t>
      </w:r>
      <w:r w:rsidRPr="005910BC">
        <w:rPr>
          <w:rFonts w:ascii="Times New Roman" w:hAnsi="Times New Roman"/>
          <w:bCs/>
          <w:i/>
          <w:iCs/>
          <w:sz w:val="24"/>
          <w:szCs w:val="24"/>
        </w:rPr>
        <w:t xml:space="preserve">программу коррекционной работы </w:t>
      </w:r>
      <w:r w:rsidRPr="005910BC">
        <w:rPr>
          <w:rFonts w:ascii="Times New Roman" w:hAnsi="Times New Roman"/>
          <w:bCs/>
          <w:iCs/>
          <w:sz w:val="24"/>
          <w:szCs w:val="24"/>
        </w:rPr>
        <w:t xml:space="preserve">АООП НОО обучающихся с ЗПР </w:t>
      </w:r>
      <w:r w:rsidR="00DC0B20">
        <w:rPr>
          <w:rFonts w:ascii="Times New Roman" w:hAnsi="Times New Roman"/>
          <w:sz w:val="24"/>
          <w:szCs w:val="24"/>
        </w:rPr>
        <w:t xml:space="preserve">(вариант 7.1), </w:t>
      </w:r>
      <w:r w:rsidRPr="005910BC">
        <w:rPr>
          <w:rFonts w:ascii="Times New Roman" w:hAnsi="Times New Roman"/>
          <w:sz w:val="24"/>
          <w:szCs w:val="24"/>
        </w:rPr>
        <w:t xml:space="preserve"> име</w:t>
      </w:r>
      <w:r w:rsidR="00DC0B20">
        <w:rPr>
          <w:rFonts w:ascii="Times New Roman" w:hAnsi="Times New Roman"/>
          <w:sz w:val="24"/>
          <w:szCs w:val="24"/>
        </w:rPr>
        <w:t>ют</w:t>
      </w:r>
      <w:r w:rsidRPr="005910BC">
        <w:rPr>
          <w:rFonts w:ascii="Times New Roman" w:hAnsi="Times New Roman"/>
          <w:sz w:val="24"/>
          <w:szCs w:val="24"/>
        </w:rPr>
        <w:t xml:space="preserve"> высшее профессиональное образование</w:t>
      </w:r>
      <w:r w:rsidR="00DC0B20">
        <w:rPr>
          <w:rFonts w:ascii="Times New Roman" w:hAnsi="Times New Roman"/>
          <w:sz w:val="24"/>
          <w:szCs w:val="24"/>
        </w:rPr>
        <w:t xml:space="preserve"> </w:t>
      </w:r>
      <w:r w:rsidRPr="005910BC">
        <w:rPr>
          <w:rFonts w:ascii="Times New Roman" w:hAnsi="Times New Roman"/>
          <w:sz w:val="24"/>
          <w:szCs w:val="24"/>
        </w:rPr>
        <w:t>по одному</w:t>
      </w:r>
      <w:r w:rsidR="00DC0B20">
        <w:rPr>
          <w:rFonts w:ascii="Times New Roman" w:hAnsi="Times New Roman"/>
          <w:sz w:val="24"/>
          <w:szCs w:val="24"/>
        </w:rPr>
        <w:t xml:space="preserve"> </w:t>
      </w:r>
      <w:r w:rsidRPr="005910BC">
        <w:rPr>
          <w:rFonts w:ascii="Times New Roman" w:hAnsi="Times New Roman"/>
          <w:sz w:val="24"/>
          <w:szCs w:val="24"/>
        </w:rPr>
        <w:t>из вариантов программ подготовки</w:t>
      </w:r>
      <w:r w:rsidRPr="005910BC">
        <w:rPr>
          <w:rFonts w:ascii="Times New Roman" w:hAnsi="Times New Roman"/>
          <w:caps/>
          <w:sz w:val="24"/>
          <w:szCs w:val="24"/>
        </w:rPr>
        <w:t>:</w:t>
      </w:r>
    </w:p>
    <w:p w:rsidR="005910BC" w:rsidRPr="005910BC" w:rsidRDefault="005910BC" w:rsidP="00DC0B20">
      <w:pPr>
        <w:pStyle w:val="afb"/>
        <w:ind w:firstLine="708"/>
        <w:rPr>
          <w:rFonts w:ascii="Times New Roman" w:hAnsi="Times New Roman"/>
          <w:sz w:val="24"/>
          <w:szCs w:val="24"/>
        </w:rPr>
      </w:pPr>
      <w:r w:rsidRPr="005910BC">
        <w:rPr>
          <w:rFonts w:ascii="Times New Roman" w:hAnsi="Times New Roman"/>
          <w:sz w:val="24"/>
          <w:szCs w:val="24"/>
        </w:rPr>
        <w:t xml:space="preserve">а) по направлению «Специальное (дефектологическое) образование» по образовательным программам подготовки </w:t>
      </w:r>
      <w:proofErr w:type="spellStart"/>
      <w:r w:rsidRPr="005910BC">
        <w:rPr>
          <w:rFonts w:ascii="Times New Roman" w:hAnsi="Times New Roman"/>
          <w:sz w:val="24"/>
          <w:szCs w:val="24"/>
        </w:rPr>
        <w:t>олигофренопедагога</w:t>
      </w:r>
      <w:proofErr w:type="spellEnd"/>
      <w:r w:rsidRPr="005910BC">
        <w:rPr>
          <w:rFonts w:ascii="Times New Roman" w:hAnsi="Times New Roman"/>
          <w:sz w:val="24"/>
          <w:szCs w:val="24"/>
        </w:rPr>
        <w:t>;</w:t>
      </w:r>
    </w:p>
    <w:p w:rsidR="005910BC" w:rsidRPr="005910BC" w:rsidRDefault="005910BC" w:rsidP="00DC0B20">
      <w:pPr>
        <w:pStyle w:val="afb"/>
        <w:ind w:firstLine="708"/>
        <w:rPr>
          <w:rFonts w:ascii="Times New Roman" w:hAnsi="Times New Roman"/>
          <w:sz w:val="24"/>
          <w:szCs w:val="24"/>
        </w:rPr>
      </w:pPr>
      <w:r w:rsidRPr="005910BC">
        <w:rPr>
          <w:rFonts w:ascii="Times New Roman" w:hAnsi="Times New Roman"/>
          <w:sz w:val="24"/>
          <w:szCs w:val="24"/>
        </w:rPr>
        <w:t xml:space="preserve">б) по направлению «Педагогика» по образовательным программам подготовки </w:t>
      </w:r>
      <w:proofErr w:type="spellStart"/>
      <w:r w:rsidRPr="005910BC">
        <w:rPr>
          <w:rFonts w:ascii="Times New Roman" w:hAnsi="Times New Roman"/>
          <w:sz w:val="24"/>
          <w:szCs w:val="24"/>
        </w:rPr>
        <w:t>олигофренопедагога</w:t>
      </w:r>
      <w:proofErr w:type="spellEnd"/>
      <w:r w:rsidRPr="005910BC">
        <w:rPr>
          <w:rFonts w:ascii="Times New Roman" w:hAnsi="Times New Roman"/>
          <w:sz w:val="24"/>
          <w:szCs w:val="24"/>
        </w:rPr>
        <w:t>;</w:t>
      </w:r>
    </w:p>
    <w:p w:rsidR="005910BC" w:rsidRPr="005910BC" w:rsidRDefault="005910BC" w:rsidP="00DC0B20">
      <w:pPr>
        <w:pStyle w:val="afb"/>
        <w:ind w:firstLine="708"/>
        <w:rPr>
          <w:rFonts w:ascii="Times New Roman" w:hAnsi="Times New Roman"/>
          <w:sz w:val="24"/>
          <w:szCs w:val="24"/>
        </w:rPr>
      </w:pPr>
      <w:r w:rsidRPr="005910BC">
        <w:rPr>
          <w:rFonts w:ascii="Times New Roman" w:hAnsi="Times New Roman"/>
          <w:sz w:val="24"/>
          <w:szCs w:val="24"/>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910BC" w:rsidRPr="005910BC" w:rsidRDefault="005910BC" w:rsidP="00DC0B20">
      <w:pPr>
        <w:pStyle w:val="afb"/>
        <w:ind w:firstLine="708"/>
        <w:rPr>
          <w:rFonts w:ascii="Times New Roman" w:hAnsi="Times New Roman"/>
          <w:sz w:val="24"/>
          <w:szCs w:val="24"/>
        </w:rPr>
      </w:pPr>
      <w:r w:rsidRPr="005910BC">
        <w:rPr>
          <w:rFonts w:ascii="Times New Roman" w:hAnsi="Times New Roman"/>
          <w:sz w:val="24"/>
          <w:szCs w:val="24"/>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DC0B20" w:rsidRPr="005910BC" w:rsidRDefault="005910BC" w:rsidP="00DC0B20">
      <w:pPr>
        <w:pStyle w:val="afb"/>
        <w:rPr>
          <w:rFonts w:ascii="Times New Roman" w:hAnsi="Times New Roman"/>
          <w:sz w:val="24"/>
          <w:szCs w:val="24"/>
        </w:rPr>
      </w:pPr>
      <w:r w:rsidRPr="005910BC">
        <w:rPr>
          <w:rFonts w:ascii="Times New Roman" w:hAnsi="Times New Roman"/>
          <w:i/>
          <w:sz w:val="24"/>
          <w:szCs w:val="24"/>
        </w:rPr>
        <w:t xml:space="preserve">Педагог-психолог </w:t>
      </w:r>
      <w:r w:rsidRPr="005910BC">
        <w:rPr>
          <w:rFonts w:ascii="Times New Roman" w:hAnsi="Times New Roman"/>
          <w:sz w:val="24"/>
          <w:szCs w:val="24"/>
        </w:rPr>
        <w:t xml:space="preserve"> име</w:t>
      </w:r>
      <w:r w:rsidR="00DC0B20">
        <w:rPr>
          <w:rFonts w:ascii="Times New Roman" w:hAnsi="Times New Roman"/>
          <w:sz w:val="24"/>
          <w:szCs w:val="24"/>
        </w:rPr>
        <w:t xml:space="preserve">ет </w:t>
      </w:r>
      <w:r w:rsidRPr="005910BC">
        <w:rPr>
          <w:rFonts w:ascii="Times New Roman" w:hAnsi="Times New Roman"/>
          <w:sz w:val="24"/>
          <w:szCs w:val="24"/>
        </w:rPr>
        <w:t xml:space="preserve">высшее профессиональное образование по направлению </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 xml:space="preserve">«Психолого-педагогическое образование») с обязательным прохождением профессиональной переподготовки в области специальной психологии. </w:t>
      </w:r>
    </w:p>
    <w:p w:rsidR="005910BC" w:rsidRPr="005910BC" w:rsidRDefault="005910BC" w:rsidP="005910BC">
      <w:pPr>
        <w:pStyle w:val="afb"/>
        <w:rPr>
          <w:rFonts w:ascii="Times New Roman" w:hAnsi="Times New Roman"/>
          <w:caps/>
          <w:sz w:val="24"/>
          <w:szCs w:val="24"/>
        </w:rPr>
      </w:pPr>
      <w:r w:rsidRPr="005910BC">
        <w:rPr>
          <w:rFonts w:ascii="Times New Roman" w:hAnsi="Times New Roman"/>
          <w:i/>
          <w:sz w:val="24"/>
          <w:szCs w:val="24"/>
        </w:rPr>
        <w:t>Учитель-</w:t>
      </w:r>
      <w:proofErr w:type="spellStart"/>
      <w:r w:rsidRPr="005910BC">
        <w:rPr>
          <w:rFonts w:ascii="Times New Roman" w:hAnsi="Times New Roman"/>
          <w:i/>
          <w:sz w:val="24"/>
          <w:szCs w:val="24"/>
        </w:rPr>
        <w:t>логопед</w:t>
      </w:r>
      <w:r w:rsidRPr="005910BC">
        <w:rPr>
          <w:rFonts w:ascii="Times New Roman" w:hAnsi="Times New Roman"/>
          <w:sz w:val="24"/>
          <w:szCs w:val="24"/>
        </w:rPr>
        <w:t>должен</w:t>
      </w:r>
      <w:proofErr w:type="spellEnd"/>
      <w:r w:rsidRPr="005910BC">
        <w:rPr>
          <w:rFonts w:ascii="Times New Roman" w:hAnsi="Times New Roman"/>
          <w:sz w:val="24"/>
          <w:szCs w:val="24"/>
        </w:rPr>
        <w:t xml:space="preserve"> иметь высшее профессиональное образование по одному из вариантов программ подготовки:</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 xml:space="preserve">а) по специальности «Логопедия»; </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в) по педагогическим специальностям или по направлениям («Педагогическое образование», «Психол</w:t>
      </w:r>
      <w:r w:rsidR="00DC0B20">
        <w:rPr>
          <w:rFonts w:ascii="Times New Roman" w:hAnsi="Times New Roman"/>
          <w:sz w:val="24"/>
          <w:szCs w:val="24"/>
        </w:rPr>
        <w:t>ого-педагогическое образование»</w:t>
      </w:r>
      <w:r w:rsidRPr="005910BC">
        <w:rPr>
          <w:rFonts w:ascii="Times New Roman" w:hAnsi="Times New Roman"/>
          <w:sz w:val="24"/>
          <w:szCs w:val="24"/>
        </w:rPr>
        <w:t xml:space="preserve"> с обязательным прохождением профессиональной переподготовки в области логопедии. </w:t>
      </w:r>
    </w:p>
    <w:p w:rsidR="005910BC" w:rsidRPr="005910BC" w:rsidRDefault="005910BC" w:rsidP="00DC0B20">
      <w:pPr>
        <w:pStyle w:val="afb"/>
        <w:ind w:firstLine="708"/>
        <w:rPr>
          <w:rFonts w:ascii="Times New Roman" w:hAnsi="Times New Roman"/>
          <w:sz w:val="24"/>
          <w:szCs w:val="24"/>
        </w:rPr>
      </w:pPr>
      <w:r w:rsidRPr="005910BC">
        <w:rPr>
          <w:rFonts w:ascii="Times New Roman" w:hAnsi="Times New Roman"/>
          <w:i/>
          <w:sz w:val="24"/>
          <w:szCs w:val="24"/>
        </w:rPr>
        <w:t>Педагог дополнительного образования име</w:t>
      </w:r>
      <w:r w:rsidR="00DC0B20">
        <w:rPr>
          <w:rFonts w:ascii="Times New Roman" w:hAnsi="Times New Roman"/>
          <w:i/>
          <w:sz w:val="24"/>
          <w:szCs w:val="24"/>
        </w:rPr>
        <w:t>ет</w:t>
      </w:r>
      <w:r w:rsidRPr="005910BC">
        <w:rPr>
          <w:rFonts w:ascii="Times New Roman" w:hAnsi="Times New Roman"/>
          <w:i/>
          <w:sz w:val="24"/>
          <w:szCs w:val="24"/>
        </w:rPr>
        <w:t xml:space="preserve"> </w:t>
      </w:r>
      <w:r w:rsidRPr="005910BC">
        <w:rPr>
          <w:rFonts w:ascii="Times New Roman" w:hAnsi="Times New Roman"/>
          <w:sz w:val="24"/>
          <w:szCs w:val="24"/>
        </w:rPr>
        <w:t>высшее профессиональное образование дополнительное профессиональное образование по направлению «Образование и педагогика».</w:t>
      </w:r>
    </w:p>
    <w:p w:rsidR="005910BC" w:rsidRPr="005910BC" w:rsidRDefault="005910BC" w:rsidP="00DC0B20">
      <w:pPr>
        <w:pStyle w:val="afb"/>
        <w:ind w:firstLine="708"/>
        <w:rPr>
          <w:rFonts w:ascii="Times New Roman" w:hAnsi="Times New Roman"/>
          <w:sz w:val="24"/>
          <w:szCs w:val="24"/>
        </w:rPr>
      </w:pPr>
      <w:r w:rsidRPr="005910BC">
        <w:rPr>
          <w:rFonts w:ascii="Times New Roman" w:hAnsi="Times New Roman"/>
          <w:sz w:val="24"/>
          <w:szCs w:val="24"/>
        </w:rPr>
        <w:t>Все специалисты про</w:t>
      </w:r>
      <w:r w:rsidR="00DC0B20">
        <w:rPr>
          <w:rFonts w:ascii="Times New Roman" w:hAnsi="Times New Roman"/>
          <w:sz w:val="24"/>
          <w:szCs w:val="24"/>
        </w:rPr>
        <w:t>шли</w:t>
      </w:r>
      <w:r w:rsidRPr="005910BC">
        <w:rPr>
          <w:rFonts w:ascii="Times New Roman" w:hAnsi="Times New Roman"/>
          <w:sz w:val="24"/>
          <w:szCs w:val="24"/>
        </w:rPr>
        <w:t xml:space="preserve">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5910BC" w:rsidRPr="005910BC" w:rsidRDefault="005910BC" w:rsidP="00BC2F6E">
      <w:pPr>
        <w:pStyle w:val="afb"/>
        <w:ind w:firstLine="708"/>
        <w:rPr>
          <w:rFonts w:ascii="Times New Roman" w:hAnsi="Times New Roman"/>
          <w:sz w:val="24"/>
          <w:szCs w:val="24"/>
        </w:rPr>
      </w:pPr>
      <w:r w:rsidRPr="005910BC">
        <w:rPr>
          <w:rFonts w:ascii="Times New Roman" w:hAnsi="Times New Roman"/>
          <w:sz w:val="24"/>
          <w:szCs w:val="24"/>
        </w:rPr>
        <w:lastRenderedPageBreak/>
        <w:t xml:space="preserve">Педагоги, которые реализуют </w:t>
      </w:r>
      <w:r w:rsidRPr="005910BC">
        <w:rPr>
          <w:rFonts w:ascii="Times New Roman" w:hAnsi="Times New Roman"/>
          <w:bCs/>
          <w:i/>
          <w:iCs/>
          <w:sz w:val="24"/>
          <w:szCs w:val="24"/>
        </w:rPr>
        <w:t>предметные области</w:t>
      </w:r>
      <w:r w:rsidR="00BC2F6E">
        <w:rPr>
          <w:rFonts w:ascii="Times New Roman" w:hAnsi="Times New Roman"/>
          <w:bCs/>
          <w:i/>
          <w:iCs/>
          <w:sz w:val="24"/>
          <w:szCs w:val="24"/>
        </w:rPr>
        <w:t xml:space="preserve"> </w:t>
      </w:r>
      <w:r w:rsidRPr="005910BC">
        <w:rPr>
          <w:rFonts w:ascii="Times New Roman" w:hAnsi="Times New Roman"/>
          <w:bCs/>
          <w:iCs/>
          <w:sz w:val="24"/>
          <w:szCs w:val="24"/>
        </w:rPr>
        <w:t>АООП НОО обучающихся с ЗПР</w:t>
      </w:r>
      <w:r w:rsidR="00BC2F6E">
        <w:rPr>
          <w:rFonts w:ascii="Times New Roman" w:hAnsi="Times New Roman"/>
          <w:sz w:val="24"/>
          <w:szCs w:val="24"/>
        </w:rPr>
        <w:t xml:space="preserve"> (Вариант 7.1), </w:t>
      </w:r>
      <w:r w:rsidRPr="005910BC">
        <w:rPr>
          <w:rFonts w:ascii="Times New Roman" w:hAnsi="Times New Roman"/>
          <w:sz w:val="24"/>
          <w:szCs w:val="24"/>
        </w:rPr>
        <w:t>име</w:t>
      </w:r>
      <w:r w:rsidR="00BC2F6E">
        <w:rPr>
          <w:rFonts w:ascii="Times New Roman" w:hAnsi="Times New Roman"/>
          <w:sz w:val="24"/>
          <w:szCs w:val="24"/>
        </w:rPr>
        <w:t>ют</w:t>
      </w:r>
      <w:r w:rsidRPr="005910BC">
        <w:rPr>
          <w:rFonts w:ascii="Times New Roman" w:hAnsi="Times New Roman"/>
          <w:sz w:val="24"/>
          <w:szCs w:val="24"/>
        </w:rPr>
        <w:t xml:space="preserve"> высшее профессиональное образование, предусматривающее освоение одного из вариантов программ подготовки: </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получение квалификации учитель начальных классов по специальности «Начальное образование»;</w:t>
      </w:r>
    </w:p>
    <w:p w:rsidR="005910BC" w:rsidRPr="005910BC" w:rsidRDefault="005910BC" w:rsidP="00BC2F6E">
      <w:pPr>
        <w:pStyle w:val="afb"/>
        <w:ind w:firstLine="708"/>
        <w:rPr>
          <w:rFonts w:ascii="Times New Roman" w:hAnsi="Times New Roman"/>
          <w:sz w:val="24"/>
          <w:szCs w:val="24"/>
        </w:rPr>
      </w:pPr>
      <w:r w:rsidRPr="005910BC">
        <w:rPr>
          <w:rFonts w:ascii="Times New Roman" w:hAnsi="Times New Roman"/>
          <w:i/>
          <w:sz w:val="24"/>
          <w:szCs w:val="24"/>
        </w:rPr>
        <w:t>Руководящие работники (административный персонал)</w:t>
      </w:r>
      <w:r w:rsidRPr="005910BC">
        <w:rPr>
          <w:rFonts w:ascii="Times New Roman" w:hAnsi="Times New Roman"/>
          <w:sz w:val="24"/>
          <w:szCs w:val="24"/>
        </w:rPr>
        <w:t xml:space="preserve"> – наряду со средним или высшим профессиональным педагогическим образованием должны име</w:t>
      </w:r>
      <w:r w:rsidR="00BC2F6E">
        <w:rPr>
          <w:rFonts w:ascii="Times New Roman" w:hAnsi="Times New Roman"/>
          <w:sz w:val="24"/>
          <w:szCs w:val="24"/>
        </w:rPr>
        <w:t>ют</w:t>
      </w:r>
      <w:r w:rsidRPr="005910BC">
        <w:rPr>
          <w:rFonts w:ascii="Times New Roman" w:hAnsi="Times New Roman"/>
          <w:sz w:val="24"/>
          <w:szCs w:val="24"/>
        </w:rPr>
        <w:t xml:space="preserve"> удостоверение о повышении квалификации в области инклюзивного образования установленного образца.</w:t>
      </w:r>
    </w:p>
    <w:p w:rsidR="005910BC" w:rsidRPr="005910BC" w:rsidRDefault="005910BC" w:rsidP="00BC2F6E">
      <w:pPr>
        <w:pStyle w:val="afb"/>
        <w:ind w:firstLine="708"/>
        <w:rPr>
          <w:rFonts w:ascii="Times New Roman" w:hAnsi="Times New Roman"/>
          <w:sz w:val="24"/>
          <w:szCs w:val="24"/>
        </w:rPr>
      </w:pPr>
      <w:r w:rsidRPr="005910BC">
        <w:rPr>
          <w:rFonts w:ascii="Times New Roman" w:hAnsi="Times New Roman"/>
          <w:sz w:val="24"/>
          <w:szCs w:val="24"/>
        </w:rPr>
        <w:t>В системе образования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5910BC" w:rsidRPr="00BC2F6E" w:rsidRDefault="005910BC" w:rsidP="005910BC">
      <w:pPr>
        <w:pStyle w:val="afb"/>
        <w:rPr>
          <w:rFonts w:ascii="Times New Roman" w:hAnsi="Times New Roman"/>
          <w:b/>
          <w:sz w:val="24"/>
          <w:szCs w:val="24"/>
        </w:rPr>
      </w:pPr>
      <w:r w:rsidRPr="00BC2F6E">
        <w:rPr>
          <w:rFonts w:ascii="Times New Roman" w:hAnsi="Times New Roman"/>
          <w:b/>
          <w:kern w:val="28"/>
          <w:sz w:val="24"/>
          <w:szCs w:val="24"/>
        </w:rPr>
        <w:t>Финансовые условия</w:t>
      </w:r>
    </w:p>
    <w:p w:rsidR="005910BC" w:rsidRPr="005910BC" w:rsidRDefault="005910BC" w:rsidP="00BC2F6E">
      <w:pPr>
        <w:pStyle w:val="afb"/>
        <w:ind w:firstLine="708"/>
        <w:rPr>
          <w:rFonts w:ascii="Times New Roman" w:hAnsi="Times New Roman"/>
          <w:sz w:val="24"/>
          <w:szCs w:val="24"/>
        </w:rPr>
      </w:pPr>
      <w:r w:rsidRPr="005910BC">
        <w:rPr>
          <w:rFonts w:ascii="Times New Roman" w:hAnsi="Times New Roman"/>
          <w:sz w:val="24"/>
          <w:szCs w:val="24"/>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5910BC" w:rsidRPr="005910BC" w:rsidRDefault="005910BC" w:rsidP="00BC2F6E">
      <w:pPr>
        <w:pStyle w:val="afb"/>
        <w:ind w:firstLine="708"/>
        <w:rPr>
          <w:rFonts w:ascii="Times New Roman" w:hAnsi="Times New Roman"/>
          <w:sz w:val="24"/>
          <w:szCs w:val="24"/>
        </w:rPr>
      </w:pPr>
      <w:r w:rsidRPr="005910BC">
        <w:rPr>
          <w:rFonts w:ascii="Times New Roman" w:hAnsi="Times New Roman"/>
          <w:sz w:val="24"/>
          <w:szCs w:val="24"/>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5910BC">
        <w:rPr>
          <w:rFonts w:ascii="Times New Roman" w:hAnsi="Times New Roman"/>
          <w:spacing w:val="2"/>
          <w:sz w:val="24"/>
          <w:szCs w:val="24"/>
        </w:rPr>
        <w:t>НОО</w:t>
      </w:r>
      <w:r w:rsidRPr="005910BC">
        <w:rPr>
          <w:rFonts w:ascii="Times New Roman" w:hAnsi="Times New Roman"/>
          <w:sz w:val="24"/>
          <w:szCs w:val="24"/>
        </w:rPr>
        <w:t xml:space="preserve"> в соответствии с ФГОС НОО обучающихся с ОВЗ.</w:t>
      </w:r>
    </w:p>
    <w:p w:rsidR="005910BC" w:rsidRPr="005910BC" w:rsidRDefault="005910BC" w:rsidP="00BC2F6E">
      <w:pPr>
        <w:pStyle w:val="afb"/>
        <w:ind w:firstLine="708"/>
        <w:rPr>
          <w:rFonts w:ascii="Times New Roman" w:hAnsi="Times New Roman"/>
          <w:sz w:val="24"/>
          <w:szCs w:val="24"/>
        </w:rPr>
      </w:pPr>
      <w:r w:rsidRPr="005910BC">
        <w:rPr>
          <w:rFonts w:ascii="Times New Roman" w:hAnsi="Times New Roman"/>
          <w:sz w:val="24"/>
          <w:szCs w:val="24"/>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5910BC">
        <w:rPr>
          <w:rStyle w:val="a4"/>
          <w:rFonts w:ascii="Times New Roman" w:hAnsi="Times New Roman"/>
          <w:sz w:val="24"/>
          <w:szCs w:val="24"/>
        </w:rPr>
        <w:footnoteReference w:id="7"/>
      </w:r>
      <w:r w:rsidRPr="005910BC">
        <w:rPr>
          <w:rFonts w:ascii="Times New Roman" w:hAnsi="Times New Roman"/>
          <w:sz w:val="24"/>
          <w:szCs w:val="24"/>
        </w:rPr>
        <w:t xml:space="preserve">. </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Финансирование программы коррекционной работы должно осуществляться в объеме, предусмотренным законодательством.</w:t>
      </w:r>
    </w:p>
    <w:p w:rsidR="005910BC" w:rsidRPr="005910BC" w:rsidRDefault="005910BC" w:rsidP="00BC2F6E">
      <w:pPr>
        <w:pStyle w:val="afb"/>
        <w:ind w:firstLine="708"/>
        <w:rPr>
          <w:rFonts w:ascii="Times New Roman" w:hAnsi="Times New Roman"/>
          <w:sz w:val="24"/>
          <w:szCs w:val="24"/>
        </w:rPr>
      </w:pPr>
      <w:r w:rsidRPr="005910BC">
        <w:rPr>
          <w:rFonts w:ascii="Times New Roman" w:hAnsi="Times New Roman"/>
          <w:sz w:val="24"/>
          <w:szCs w:val="24"/>
        </w:rPr>
        <w:lastRenderedPageBreak/>
        <w:t>Финансовое обеспечение соответств</w:t>
      </w:r>
      <w:r w:rsidR="00BC2F6E">
        <w:rPr>
          <w:rFonts w:ascii="Times New Roman" w:hAnsi="Times New Roman"/>
          <w:sz w:val="24"/>
          <w:szCs w:val="24"/>
        </w:rPr>
        <w:t xml:space="preserve">ует </w:t>
      </w:r>
      <w:r w:rsidRPr="005910BC">
        <w:rPr>
          <w:rFonts w:ascii="Times New Roman" w:hAnsi="Times New Roman"/>
          <w:sz w:val="24"/>
          <w:szCs w:val="24"/>
        </w:rPr>
        <w:t>специфике кадровых и материально-технических условий, определенных для АООП НОО обучающихся с ЗПР.</w:t>
      </w:r>
    </w:p>
    <w:p w:rsidR="005910BC" w:rsidRPr="00BC2F6E" w:rsidRDefault="005910BC" w:rsidP="00BC2F6E">
      <w:pPr>
        <w:pStyle w:val="afb"/>
        <w:jc w:val="center"/>
        <w:rPr>
          <w:rFonts w:ascii="Times New Roman" w:hAnsi="Times New Roman"/>
          <w:b/>
          <w:bCs/>
          <w:i/>
          <w:spacing w:val="-3"/>
          <w:sz w:val="24"/>
          <w:szCs w:val="24"/>
        </w:rPr>
      </w:pPr>
      <w:r w:rsidRPr="00BC2F6E">
        <w:rPr>
          <w:rFonts w:ascii="Times New Roman" w:hAnsi="Times New Roman"/>
          <w:b/>
          <w:bCs/>
          <w:i/>
          <w:spacing w:val="-3"/>
          <w:sz w:val="24"/>
          <w:szCs w:val="24"/>
        </w:rPr>
        <w:t>Определение нормативных затрат на оказание государственной услуги</w:t>
      </w:r>
    </w:p>
    <w:p w:rsidR="005910BC" w:rsidRPr="005910BC" w:rsidRDefault="005910BC" w:rsidP="00BC2F6E">
      <w:pPr>
        <w:pStyle w:val="afb"/>
        <w:ind w:firstLine="708"/>
        <w:rPr>
          <w:rFonts w:ascii="Times New Roman" w:hAnsi="Times New Roman"/>
          <w:spacing w:val="-2"/>
          <w:sz w:val="24"/>
          <w:szCs w:val="24"/>
        </w:rPr>
      </w:pPr>
      <w:r w:rsidRPr="005910BC">
        <w:rPr>
          <w:rFonts w:ascii="Times New Roman" w:hAnsi="Times New Roman"/>
          <w:spacing w:val="-2"/>
          <w:sz w:val="24"/>
          <w:szCs w:val="24"/>
        </w:rPr>
        <w:t xml:space="preserve">Вариант 7.1 предполагает, что обучающийся с ЗПР получает образование находясь в среде сверстников, не имеющих ограничений по возможностям здоровья, и в те же сроки обучения. </w:t>
      </w:r>
      <w:proofErr w:type="gramStart"/>
      <w:r w:rsidRPr="005910BC">
        <w:rPr>
          <w:rFonts w:ascii="Times New Roman" w:hAnsi="Times New Roman"/>
          <w:spacing w:val="-2"/>
          <w:sz w:val="24"/>
          <w:szCs w:val="24"/>
        </w:rPr>
        <w:t>Обучающемуся</w:t>
      </w:r>
      <w:proofErr w:type="gramEnd"/>
      <w:r w:rsidRPr="005910BC">
        <w:rPr>
          <w:rFonts w:ascii="Times New Roman" w:hAnsi="Times New Roman"/>
          <w:spacing w:val="-2"/>
          <w:sz w:val="24"/>
          <w:szCs w:val="24"/>
        </w:rPr>
        <w:t xml:space="preserve"> с ЗПР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5910BC" w:rsidRDefault="005910BC" w:rsidP="00BC2F6E">
      <w:pPr>
        <w:pStyle w:val="afb"/>
        <w:numPr>
          <w:ilvl w:val="0"/>
          <w:numId w:val="42"/>
        </w:numPr>
        <w:rPr>
          <w:rFonts w:ascii="Times New Roman" w:hAnsi="Times New Roman"/>
          <w:spacing w:val="-2"/>
          <w:sz w:val="24"/>
          <w:szCs w:val="24"/>
        </w:rPr>
      </w:pPr>
      <w:r w:rsidRPr="005910BC">
        <w:rPr>
          <w:rFonts w:ascii="Times New Roman" w:hAnsi="Times New Roman"/>
          <w:spacing w:val="-2"/>
          <w:sz w:val="24"/>
          <w:szCs w:val="24"/>
        </w:rPr>
        <w:t xml:space="preserve">обязательное включение </w:t>
      </w:r>
      <w:r w:rsidRPr="005910BC">
        <w:rPr>
          <w:rFonts w:ascii="Times New Roman" w:hAnsi="Times New Roman"/>
          <w:bCs/>
          <w:spacing w:val="-3"/>
          <w:sz w:val="24"/>
          <w:szCs w:val="24"/>
        </w:rPr>
        <w:t>в структуру АООП НОО</w:t>
      </w:r>
      <w:r w:rsidR="00BC2F6E">
        <w:rPr>
          <w:rFonts w:ascii="Times New Roman" w:hAnsi="Times New Roman"/>
          <w:bCs/>
          <w:spacing w:val="-3"/>
          <w:sz w:val="24"/>
          <w:szCs w:val="24"/>
        </w:rPr>
        <w:t xml:space="preserve"> </w:t>
      </w:r>
      <w:r w:rsidRPr="005910BC">
        <w:rPr>
          <w:rFonts w:ascii="Times New Roman" w:hAnsi="Times New Roman"/>
          <w:spacing w:val="-2"/>
          <w:sz w:val="24"/>
          <w:szCs w:val="24"/>
        </w:rPr>
        <w:t>обучающегося с ЗПР</w:t>
      </w:r>
      <w:r w:rsidR="00BC2F6E">
        <w:rPr>
          <w:rFonts w:ascii="Times New Roman" w:hAnsi="Times New Roman"/>
          <w:spacing w:val="-2"/>
          <w:sz w:val="24"/>
          <w:szCs w:val="24"/>
        </w:rPr>
        <w:t xml:space="preserve"> </w:t>
      </w:r>
      <w:r w:rsidRPr="005910BC">
        <w:rPr>
          <w:rFonts w:ascii="Times New Roman" w:hAnsi="Times New Roman"/>
          <w:spacing w:val="-2"/>
          <w:sz w:val="24"/>
          <w:szCs w:val="24"/>
        </w:rPr>
        <w:t>программы коррекционной работы, что требует качественно особого кадрового состава специалистов, реализующих АООП НОО;</w:t>
      </w:r>
    </w:p>
    <w:p w:rsidR="005910BC" w:rsidRDefault="005910BC" w:rsidP="005910BC">
      <w:pPr>
        <w:pStyle w:val="afb"/>
        <w:numPr>
          <w:ilvl w:val="0"/>
          <w:numId w:val="42"/>
        </w:numPr>
        <w:rPr>
          <w:rFonts w:ascii="Times New Roman" w:hAnsi="Times New Roman"/>
          <w:spacing w:val="-2"/>
          <w:sz w:val="24"/>
          <w:szCs w:val="24"/>
        </w:rPr>
      </w:pPr>
      <w:r w:rsidRPr="00BC2F6E">
        <w:rPr>
          <w:rFonts w:ascii="Times New Roman" w:hAnsi="Times New Roman"/>
          <w:spacing w:val="-2"/>
          <w:sz w:val="24"/>
          <w:szCs w:val="24"/>
        </w:rPr>
        <w:t xml:space="preserve">при необходимости предусматривается участие в образовательно-коррекционной работе </w:t>
      </w:r>
      <w:proofErr w:type="spellStart"/>
      <w:r w:rsidRPr="00BC2F6E">
        <w:rPr>
          <w:rFonts w:ascii="Times New Roman" w:hAnsi="Times New Roman"/>
          <w:spacing w:val="-2"/>
          <w:sz w:val="24"/>
          <w:szCs w:val="24"/>
        </w:rPr>
        <w:t>тьютора</w:t>
      </w:r>
      <w:proofErr w:type="spellEnd"/>
      <w:r w:rsidRPr="00BC2F6E">
        <w:rPr>
          <w:rFonts w:ascii="Times New Roman" w:hAnsi="Times New Roman"/>
          <w:spacing w:val="-2"/>
          <w:sz w:val="24"/>
          <w:szCs w:val="24"/>
        </w:rPr>
        <w:t xml:space="preserve">, а также учебно-вспомогательного и прочего персонала (ассистента, медицинских работников, необходимых для </w:t>
      </w:r>
      <w:proofErr w:type="gramStart"/>
      <w:r w:rsidRPr="00BC2F6E">
        <w:rPr>
          <w:rFonts w:ascii="Times New Roman" w:hAnsi="Times New Roman"/>
          <w:spacing w:val="-2"/>
          <w:sz w:val="24"/>
          <w:szCs w:val="24"/>
        </w:rPr>
        <w:t>сопровождения</w:t>
      </w:r>
      <w:proofErr w:type="gramEnd"/>
      <w:r w:rsidRPr="00BC2F6E">
        <w:rPr>
          <w:rFonts w:ascii="Times New Roman" w:hAnsi="Times New Roman"/>
          <w:spacing w:val="-2"/>
          <w:sz w:val="24"/>
          <w:szCs w:val="24"/>
        </w:rPr>
        <w:t xml:space="preserve"> обучающегося с ЗПР);</w:t>
      </w:r>
    </w:p>
    <w:p w:rsidR="00BC2F6E" w:rsidRDefault="005910BC" w:rsidP="005910BC">
      <w:pPr>
        <w:pStyle w:val="afb"/>
        <w:numPr>
          <w:ilvl w:val="0"/>
          <w:numId w:val="42"/>
        </w:numPr>
        <w:rPr>
          <w:rFonts w:ascii="Times New Roman" w:hAnsi="Times New Roman"/>
          <w:spacing w:val="-2"/>
          <w:sz w:val="24"/>
          <w:szCs w:val="24"/>
        </w:rPr>
      </w:pPr>
      <w:proofErr w:type="gramStart"/>
      <w:r w:rsidRPr="00BC2F6E">
        <w:rPr>
          <w:rFonts w:ascii="Times New Roman" w:hAnsi="Times New Roman"/>
          <w:spacing w:val="-2"/>
          <w:sz w:val="24"/>
          <w:szCs w:val="24"/>
        </w:rPr>
        <w:t>создание специальных материально-технических условий для реализации АООП НОО (специальные учебные пособия, специальное оборудование, специальные технические средства, специальные компьютерные</w:t>
      </w:r>
      <w:proofErr w:type="gramEnd"/>
    </w:p>
    <w:p w:rsidR="005910BC" w:rsidRPr="00BC2F6E" w:rsidRDefault="005910BC" w:rsidP="005910BC">
      <w:pPr>
        <w:pStyle w:val="afb"/>
        <w:numPr>
          <w:ilvl w:val="0"/>
          <w:numId w:val="42"/>
        </w:numPr>
        <w:rPr>
          <w:rFonts w:ascii="Times New Roman" w:hAnsi="Times New Roman"/>
          <w:spacing w:val="-2"/>
          <w:sz w:val="24"/>
          <w:szCs w:val="24"/>
        </w:rPr>
      </w:pPr>
      <w:r w:rsidRPr="00BC2F6E">
        <w:rPr>
          <w:rFonts w:ascii="Times New Roman" w:hAnsi="Times New Roman"/>
          <w:spacing w:val="-2"/>
          <w:sz w:val="24"/>
          <w:szCs w:val="24"/>
        </w:rPr>
        <w:t>программы и др.) в соответствии с ФГОС НОО</w:t>
      </w:r>
      <w:r w:rsidR="00BC2F6E">
        <w:rPr>
          <w:rFonts w:ascii="Times New Roman" w:hAnsi="Times New Roman"/>
          <w:spacing w:val="-2"/>
          <w:sz w:val="24"/>
          <w:szCs w:val="24"/>
        </w:rPr>
        <w:t xml:space="preserve"> </w:t>
      </w:r>
      <w:proofErr w:type="gramStart"/>
      <w:r w:rsidRPr="00BC2F6E">
        <w:rPr>
          <w:rFonts w:ascii="Times New Roman" w:hAnsi="Times New Roman"/>
          <w:spacing w:val="-2"/>
          <w:sz w:val="24"/>
          <w:szCs w:val="24"/>
        </w:rPr>
        <w:t>обучающихся</w:t>
      </w:r>
      <w:proofErr w:type="gramEnd"/>
      <w:r w:rsidRPr="00BC2F6E">
        <w:rPr>
          <w:rFonts w:ascii="Times New Roman" w:hAnsi="Times New Roman"/>
          <w:spacing w:val="-2"/>
          <w:sz w:val="24"/>
          <w:szCs w:val="24"/>
        </w:rPr>
        <w:t xml:space="preserve"> с ЗПР.</w:t>
      </w:r>
    </w:p>
    <w:p w:rsidR="00BC2F6E" w:rsidRDefault="005910BC" w:rsidP="00BC2F6E">
      <w:pPr>
        <w:pStyle w:val="afb"/>
        <w:ind w:firstLine="360"/>
        <w:rPr>
          <w:rFonts w:ascii="Times New Roman" w:hAnsi="Times New Roman"/>
          <w:spacing w:val="-2"/>
          <w:sz w:val="24"/>
          <w:szCs w:val="24"/>
        </w:rPr>
      </w:pPr>
      <w:r w:rsidRPr="005910BC">
        <w:rPr>
          <w:rFonts w:ascii="Times New Roman" w:hAnsi="Times New Roman"/>
          <w:spacing w:val="-2"/>
          <w:sz w:val="24"/>
          <w:szCs w:val="24"/>
        </w:rPr>
        <w:t xml:space="preserve">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 </w:t>
      </w:r>
    </w:p>
    <w:p w:rsidR="00BC2F6E" w:rsidRDefault="005910BC" w:rsidP="00BC2F6E">
      <w:pPr>
        <w:pStyle w:val="afb"/>
        <w:ind w:firstLine="360"/>
        <w:rPr>
          <w:rFonts w:ascii="Times New Roman" w:hAnsi="Times New Roman"/>
          <w:spacing w:val="-2"/>
          <w:sz w:val="24"/>
          <w:szCs w:val="24"/>
        </w:rPr>
      </w:pPr>
      <w:r w:rsidRPr="005910BC">
        <w:rPr>
          <w:rFonts w:ascii="Times New Roman" w:hAnsi="Times New Roman"/>
          <w:spacing w:val="-2"/>
          <w:sz w:val="24"/>
          <w:szCs w:val="24"/>
        </w:rPr>
        <w:t>Финансирование рассчитывается с учетом рекомендаций ПМПК,  ИПР инвалида</w:t>
      </w:r>
    </w:p>
    <w:p w:rsidR="005910BC" w:rsidRPr="005910BC" w:rsidRDefault="005910BC" w:rsidP="00BC2F6E">
      <w:pPr>
        <w:pStyle w:val="afb"/>
        <w:ind w:firstLine="360"/>
        <w:rPr>
          <w:rFonts w:ascii="Times New Roman" w:hAnsi="Times New Roman"/>
          <w:spacing w:val="-2"/>
          <w:sz w:val="24"/>
          <w:szCs w:val="24"/>
        </w:rPr>
      </w:pPr>
      <w:r w:rsidRPr="005910BC">
        <w:rPr>
          <w:rFonts w:ascii="Times New Roman" w:hAnsi="Times New Roman"/>
          <w:spacing w:val="-2"/>
          <w:sz w:val="24"/>
          <w:szCs w:val="24"/>
        </w:rPr>
        <w:t>в соответствии с кадровыми и материально-техническими</w:t>
      </w:r>
      <w:r w:rsidR="00BC2F6E">
        <w:rPr>
          <w:rFonts w:ascii="Times New Roman" w:hAnsi="Times New Roman"/>
          <w:spacing w:val="-2"/>
          <w:sz w:val="24"/>
          <w:szCs w:val="24"/>
        </w:rPr>
        <w:t xml:space="preserve"> </w:t>
      </w:r>
      <w:r w:rsidRPr="005910BC">
        <w:rPr>
          <w:rFonts w:ascii="Times New Roman" w:hAnsi="Times New Roman"/>
          <w:spacing w:val="-2"/>
          <w:sz w:val="24"/>
          <w:szCs w:val="24"/>
        </w:rPr>
        <w:t xml:space="preserve">условиями реализации АООП НОО, требованиями к наполняемости классов в соответствии с СанПиН. </w:t>
      </w:r>
    </w:p>
    <w:p w:rsidR="005910BC" w:rsidRPr="005910BC" w:rsidRDefault="005910BC" w:rsidP="00BC2F6E">
      <w:pPr>
        <w:pStyle w:val="afb"/>
        <w:ind w:firstLine="360"/>
        <w:rPr>
          <w:rFonts w:ascii="Times New Roman" w:hAnsi="Times New Roman"/>
          <w:spacing w:val="-2"/>
          <w:sz w:val="24"/>
          <w:szCs w:val="24"/>
        </w:rPr>
      </w:pPr>
      <w:r w:rsidRPr="005910BC">
        <w:rPr>
          <w:rFonts w:ascii="Times New Roman" w:hAnsi="Times New Roman"/>
          <w:spacing w:val="-2"/>
          <w:sz w:val="24"/>
          <w:szCs w:val="24"/>
        </w:rPr>
        <w:t xml:space="preserve">Таким образом, финансирование АООП НОО для каждого обучающегося с ЗПР производится в большем объеме, чем финансирование ООП НОО обучающихся, не имеющих ограниченных возможностей здоровья. </w:t>
      </w:r>
    </w:p>
    <w:p w:rsidR="005910BC" w:rsidRPr="005910BC" w:rsidRDefault="005910BC" w:rsidP="00BC2F6E">
      <w:pPr>
        <w:pStyle w:val="afb"/>
        <w:ind w:firstLine="360"/>
        <w:rPr>
          <w:rFonts w:ascii="Times New Roman" w:hAnsi="Times New Roman"/>
          <w:sz w:val="24"/>
          <w:szCs w:val="24"/>
        </w:rPr>
      </w:pPr>
      <w:r w:rsidRPr="005910BC">
        <w:rPr>
          <w:rFonts w:ascii="Times New Roman" w:hAnsi="Times New Roman"/>
          <w:spacing w:val="-2"/>
          <w:sz w:val="24"/>
          <w:szCs w:val="24"/>
        </w:rPr>
        <w:t xml:space="preserve">Нормативные затраты на оказание </w:t>
      </w:r>
      <w:proofErr w:type="spellStart"/>
      <w:r w:rsidRPr="005910BC">
        <w:rPr>
          <w:rFonts w:ascii="Times New Roman" w:hAnsi="Times New Roman"/>
          <w:spacing w:val="-2"/>
          <w:sz w:val="24"/>
          <w:szCs w:val="24"/>
          <w:lang w:val="en-US"/>
        </w:rPr>
        <w:t>i</w:t>
      </w:r>
      <w:proofErr w:type="spellEnd"/>
      <w:r w:rsidRPr="005910BC">
        <w:rPr>
          <w:rFonts w:ascii="Times New Roman" w:hAnsi="Times New Roman"/>
          <w:spacing w:val="-2"/>
          <w:sz w:val="24"/>
          <w:szCs w:val="24"/>
        </w:rPr>
        <w:t>-той государственной услуги</w:t>
      </w:r>
      <w:r w:rsidR="00BC2F6E">
        <w:rPr>
          <w:rFonts w:ascii="Times New Roman" w:hAnsi="Times New Roman"/>
          <w:spacing w:val="-2"/>
          <w:sz w:val="24"/>
          <w:szCs w:val="24"/>
        </w:rPr>
        <w:t xml:space="preserve"> </w:t>
      </w:r>
      <w:r w:rsidRPr="005910BC">
        <w:rPr>
          <w:rFonts w:ascii="Times New Roman" w:hAnsi="Times New Roman"/>
          <w:spacing w:val="-2"/>
          <w:sz w:val="24"/>
          <w:szCs w:val="24"/>
        </w:rPr>
        <w:t xml:space="preserve">на </w:t>
      </w:r>
      <w:r w:rsidRPr="005910BC">
        <w:rPr>
          <w:rFonts w:ascii="Times New Roman" w:hAnsi="Times New Roman"/>
          <w:sz w:val="24"/>
          <w:szCs w:val="24"/>
        </w:rPr>
        <w:t>соответствующий финансовый год определяются по формуле:</w:t>
      </w:r>
    </w:p>
    <w:p w:rsidR="005910BC" w:rsidRPr="00BC2F6E" w:rsidRDefault="005910BC" w:rsidP="00BC2F6E">
      <w:pPr>
        <w:pStyle w:val="afb"/>
        <w:jc w:val="center"/>
        <w:rPr>
          <w:rFonts w:ascii="Times New Roman" w:hAnsi="Times New Roman"/>
          <w:b/>
          <w:sz w:val="24"/>
          <w:szCs w:val="24"/>
        </w:rPr>
      </w:pPr>
      <w:r w:rsidRPr="00BC2F6E">
        <w:rPr>
          <w:rFonts w:ascii="Times New Roman" w:hAnsi="Times New Roman"/>
          <w:b/>
          <w:i/>
          <w:sz w:val="24"/>
          <w:szCs w:val="24"/>
        </w:rPr>
        <w:t>З</w:t>
      </w:r>
      <w:proofErr w:type="spellStart"/>
      <w:proofErr w:type="gramStart"/>
      <w:r w:rsidRPr="00BC2F6E">
        <w:rPr>
          <w:rFonts w:ascii="Times New Roman" w:hAnsi="Times New Roman"/>
          <w:b/>
          <w:i/>
          <w:sz w:val="24"/>
          <w:szCs w:val="24"/>
          <w:vertAlign w:val="superscript"/>
          <w:lang w:val="en-US"/>
        </w:rPr>
        <w:t>i</w:t>
      </w:r>
      <w:proofErr w:type="gramEnd"/>
      <w:r w:rsidRPr="00BC2F6E">
        <w:rPr>
          <w:rFonts w:ascii="Times New Roman" w:hAnsi="Times New Roman"/>
          <w:b/>
          <w:i/>
          <w:sz w:val="24"/>
          <w:szCs w:val="24"/>
          <w:vertAlign w:val="subscript"/>
        </w:rPr>
        <w:t>гу</w:t>
      </w:r>
      <w:proofErr w:type="spellEnd"/>
      <w:r w:rsidRPr="00BC2F6E">
        <w:rPr>
          <w:rFonts w:ascii="Times New Roman" w:hAnsi="Times New Roman"/>
          <w:b/>
          <w:bCs/>
          <w:spacing w:val="-4"/>
          <w:sz w:val="24"/>
          <w:szCs w:val="24"/>
        </w:rPr>
        <w:t xml:space="preserve"> = </w:t>
      </w:r>
      <w:r w:rsidRPr="00BC2F6E">
        <w:rPr>
          <w:rFonts w:ascii="Times New Roman" w:hAnsi="Times New Roman"/>
          <w:b/>
          <w:bCs/>
          <w:i/>
          <w:spacing w:val="-4"/>
          <w:sz w:val="24"/>
          <w:szCs w:val="24"/>
        </w:rPr>
        <w:t>НЗ</w:t>
      </w:r>
      <w:proofErr w:type="spellStart"/>
      <w:r w:rsidRPr="00BC2F6E">
        <w:rPr>
          <w:rFonts w:ascii="Times New Roman" w:hAnsi="Times New Roman"/>
          <w:b/>
          <w:i/>
          <w:sz w:val="24"/>
          <w:szCs w:val="24"/>
          <w:vertAlign w:val="superscript"/>
          <w:lang w:val="en-US"/>
        </w:rPr>
        <w:t>i</w:t>
      </w:r>
      <w:r w:rsidRPr="00BC2F6E">
        <w:rPr>
          <w:rFonts w:ascii="Times New Roman" w:hAnsi="Times New Roman"/>
          <w:b/>
          <w:i/>
          <w:sz w:val="24"/>
          <w:szCs w:val="24"/>
          <w:vertAlign w:val="subscript"/>
        </w:rPr>
        <w:t>очр</w:t>
      </w:r>
      <w:proofErr w:type="spellEnd"/>
      <w:r w:rsidRPr="00BC2F6E">
        <w:rPr>
          <w:rFonts w:ascii="Times New Roman" w:hAnsi="Times New Roman"/>
          <w:b/>
          <w:i/>
          <w:sz w:val="24"/>
          <w:szCs w:val="24"/>
          <w:vertAlign w:val="subscript"/>
        </w:rPr>
        <w:t>*</w:t>
      </w:r>
      <w:proofErr w:type="spellStart"/>
      <w:r w:rsidRPr="00BC2F6E">
        <w:rPr>
          <w:rFonts w:ascii="Times New Roman" w:hAnsi="Times New Roman"/>
          <w:b/>
          <w:i/>
          <w:sz w:val="24"/>
          <w:szCs w:val="24"/>
          <w:vertAlign w:val="subscript"/>
          <w:lang w:val="en-US"/>
        </w:rPr>
        <w:t>ki</w:t>
      </w:r>
      <w:proofErr w:type="spellEnd"/>
      <w:r w:rsidRPr="00BC2F6E">
        <w:rPr>
          <w:rFonts w:ascii="Times New Roman" w:hAnsi="Times New Roman"/>
          <w:b/>
          <w:i/>
          <w:iCs/>
          <w:sz w:val="24"/>
          <w:szCs w:val="24"/>
        </w:rPr>
        <w:t>,</w:t>
      </w:r>
      <w:r w:rsidRPr="00BC2F6E">
        <w:rPr>
          <w:rFonts w:ascii="Times New Roman" w:hAnsi="Times New Roman"/>
          <w:b/>
          <w:sz w:val="24"/>
          <w:szCs w:val="24"/>
        </w:rPr>
        <w:t>где</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 xml:space="preserve">З </w:t>
      </w:r>
      <w:proofErr w:type="spellStart"/>
      <w:r w:rsidRPr="005910BC">
        <w:rPr>
          <w:rFonts w:ascii="Times New Roman" w:hAnsi="Times New Roman"/>
          <w:i/>
          <w:sz w:val="24"/>
          <w:szCs w:val="24"/>
          <w:vertAlign w:val="superscript"/>
          <w:lang w:val="en-US"/>
        </w:rPr>
        <w:t>i</w:t>
      </w:r>
      <w:r w:rsidRPr="005910BC">
        <w:rPr>
          <w:rFonts w:ascii="Times New Roman" w:hAnsi="Times New Roman"/>
          <w:i/>
          <w:sz w:val="24"/>
          <w:szCs w:val="24"/>
          <w:vertAlign w:val="subscript"/>
        </w:rPr>
        <w:t>гу</w:t>
      </w:r>
      <w:proofErr w:type="spellEnd"/>
      <w:r w:rsidRPr="005910BC">
        <w:rPr>
          <w:rFonts w:ascii="Times New Roman" w:hAnsi="Times New Roman"/>
          <w:bCs/>
          <w:spacing w:val="-4"/>
          <w:sz w:val="24"/>
          <w:szCs w:val="24"/>
        </w:rPr>
        <w:t xml:space="preserve"> - н</w:t>
      </w:r>
      <w:r w:rsidRPr="005910BC">
        <w:rPr>
          <w:rFonts w:ascii="Times New Roman" w:hAnsi="Times New Roman"/>
          <w:spacing w:val="-2"/>
          <w:sz w:val="24"/>
          <w:szCs w:val="24"/>
        </w:rPr>
        <w:t xml:space="preserve">ормативные затраты на оказание </w:t>
      </w:r>
      <w:proofErr w:type="spellStart"/>
      <w:r w:rsidRPr="005910BC">
        <w:rPr>
          <w:rFonts w:ascii="Times New Roman" w:hAnsi="Times New Roman"/>
          <w:spacing w:val="-2"/>
          <w:sz w:val="24"/>
          <w:szCs w:val="24"/>
          <w:lang w:val="en-US"/>
        </w:rPr>
        <w:t>i</w:t>
      </w:r>
      <w:proofErr w:type="spellEnd"/>
      <w:r w:rsidRPr="005910BC">
        <w:rPr>
          <w:rFonts w:ascii="Times New Roman" w:hAnsi="Times New Roman"/>
          <w:spacing w:val="-2"/>
          <w:sz w:val="24"/>
          <w:szCs w:val="24"/>
        </w:rPr>
        <w:t xml:space="preserve">-той государственной </w:t>
      </w:r>
      <w:proofErr w:type="spellStart"/>
      <w:r w:rsidRPr="005910BC">
        <w:rPr>
          <w:rFonts w:ascii="Times New Roman" w:hAnsi="Times New Roman"/>
          <w:spacing w:val="-2"/>
          <w:sz w:val="24"/>
          <w:szCs w:val="24"/>
        </w:rPr>
        <w:t>услугина</w:t>
      </w:r>
      <w:proofErr w:type="spellEnd"/>
      <w:r w:rsidRPr="005910BC">
        <w:rPr>
          <w:rFonts w:ascii="Times New Roman" w:hAnsi="Times New Roman"/>
          <w:spacing w:val="-2"/>
          <w:sz w:val="24"/>
          <w:szCs w:val="24"/>
        </w:rPr>
        <w:t xml:space="preserve"> </w:t>
      </w:r>
      <w:r w:rsidRPr="005910BC">
        <w:rPr>
          <w:rFonts w:ascii="Times New Roman" w:hAnsi="Times New Roman"/>
          <w:sz w:val="24"/>
          <w:szCs w:val="24"/>
        </w:rPr>
        <w:t>соответствующий финансовый год;</w:t>
      </w:r>
    </w:p>
    <w:p w:rsidR="005910BC" w:rsidRPr="005910BC" w:rsidRDefault="005910BC" w:rsidP="005910BC">
      <w:pPr>
        <w:pStyle w:val="afb"/>
        <w:rPr>
          <w:rFonts w:ascii="Times New Roman" w:hAnsi="Times New Roman"/>
          <w:sz w:val="24"/>
          <w:szCs w:val="24"/>
        </w:rPr>
      </w:pPr>
      <w:r w:rsidRPr="005910BC">
        <w:rPr>
          <w:rFonts w:ascii="Times New Roman" w:hAnsi="Times New Roman"/>
          <w:bCs/>
          <w:spacing w:val="-4"/>
          <w:sz w:val="24"/>
          <w:szCs w:val="24"/>
        </w:rPr>
        <w:t>НЗ</w:t>
      </w:r>
      <w:proofErr w:type="spellStart"/>
      <w:r w:rsidRPr="005910BC">
        <w:rPr>
          <w:rFonts w:ascii="Times New Roman" w:hAnsi="Times New Roman"/>
          <w:sz w:val="24"/>
          <w:szCs w:val="24"/>
          <w:vertAlign w:val="superscript"/>
          <w:lang w:val="en-US"/>
        </w:rPr>
        <w:t>i</w:t>
      </w:r>
      <w:r w:rsidRPr="005910BC">
        <w:rPr>
          <w:rFonts w:ascii="Times New Roman" w:hAnsi="Times New Roman"/>
          <w:sz w:val="24"/>
          <w:szCs w:val="24"/>
          <w:vertAlign w:val="subscript"/>
        </w:rPr>
        <w:t>очр</w:t>
      </w:r>
      <w:r w:rsidRPr="005910BC">
        <w:rPr>
          <w:rFonts w:ascii="Times New Roman" w:hAnsi="Times New Roman"/>
          <w:sz w:val="24"/>
          <w:szCs w:val="24"/>
          <w:vertAlign w:val="superscript"/>
        </w:rPr>
        <w:t>_</w:t>
      </w:r>
      <w:r w:rsidRPr="005910BC">
        <w:rPr>
          <w:rFonts w:ascii="Times New Roman" w:hAnsi="Times New Roman"/>
          <w:spacing w:val="-2"/>
          <w:sz w:val="24"/>
          <w:szCs w:val="24"/>
        </w:rPr>
        <w:t>нормативные</w:t>
      </w:r>
      <w:proofErr w:type="spellEnd"/>
      <w:r w:rsidRPr="005910BC">
        <w:rPr>
          <w:rFonts w:ascii="Times New Roman" w:hAnsi="Times New Roman"/>
          <w:spacing w:val="-2"/>
          <w:sz w:val="24"/>
          <w:szCs w:val="24"/>
        </w:rPr>
        <w:t xml:space="preserve"> затраты на оказание единицы </w:t>
      </w:r>
      <w:proofErr w:type="spellStart"/>
      <w:r w:rsidRPr="005910BC">
        <w:rPr>
          <w:rFonts w:ascii="Times New Roman" w:hAnsi="Times New Roman"/>
          <w:spacing w:val="-2"/>
          <w:sz w:val="24"/>
          <w:szCs w:val="24"/>
          <w:lang w:val="en-US"/>
        </w:rPr>
        <w:t>i</w:t>
      </w:r>
      <w:proofErr w:type="spellEnd"/>
      <w:r w:rsidRPr="005910BC">
        <w:rPr>
          <w:rFonts w:ascii="Times New Roman" w:hAnsi="Times New Roman"/>
          <w:spacing w:val="-2"/>
          <w:sz w:val="24"/>
          <w:szCs w:val="24"/>
        </w:rPr>
        <w:t>-той государственной услуги образовательной организации на соответствующий финансовый год;</w:t>
      </w:r>
    </w:p>
    <w:p w:rsidR="005910BC" w:rsidRPr="005910BC" w:rsidRDefault="005910BC" w:rsidP="005910BC">
      <w:pPr>
        <w:pStyle w:val="afb"/>
        <w:rPr>
          <w:rFonts w:ascii="Times New Roman" w:hAnsi="Times New Roman"/>
          <w:sz w:val="24"/>
          <w:szCs w:val="24"/>
        </w:rPr>
      </w:pPr>
      <w:r w:rsidRPr="005910BC">
        <w:rPr>
          <w:rFonts w:ascii="Times New Roman" w:hAnsi="Times New Roman"/>
          <w:i/>
          <w:iCs/>
          <w:sz w:val="24"/>
          <w:szCs w:val="24"/>
          <w:lang w:val="en-US"/>
        </w:rPr>
        <w:t>K</w:t>
      </w:r>
      <w:r w:rsidRPr="005910BC">
        <w:rPr>
          <w:rFonts w:ascii="Times New Roman" w:hAnsi="Times New Roman"/>
          <w:i/>
          <w:iCs/>
          <w:sz w:val="24"/>
          <w:szCs w:val="24"/>
          <w:vertAlign w:val="subscript"/>
          <w:lang w:val="en-US"/>
        </w:rPr>
        <w:t>i</w:t>
      </w:r>
      <w:r w:rsidRPr="005910BC">
        <w:rPr>
          <w:rFonts w:ascii="Times New Roman" w:hAnsi="Times New Roman"/>
          <w:sz w:val="24"/>
          <w:szCs w:val="24"/>
        </w:rPr>
        <w:t xml:space="preserve">- объем </w:t>
      </w:r>
      <w:proofErr w:type="spellStart"/>
      <w:r w:rsidRPr="005910BC">
        <w:rPr>
          <w:rFonts w:ascii="Times New Roman" w:hAnsi="Times New Roman"/>
          <w:sz w:val="24"/>
          <w:szCs w:val="24"/>
          <w:lang w:val="en-US"/>
        </w:rPr>
        <w:t>i</w:t>
      </w:r>
      <w:proofErr w:type="spellEnd"/>
      <w:r w:rsidRPr="005910BC">
        <w:rPr>
          <w:rFonts w:ascii="Times New Roman" w:hAnsi="Times New Roman"/>
          <w:sz w:val="24"/>
          <w:szCs w:val="24"/>
        </w:rPr>
        <w:t>-той государственной услуги в соответствии с государственным (муниципальным) заданием.</w:t>
      </w:r>
    </w:p>
    <w:p w:rsidR="005910BC" w:rsidRPr="005910BC" w:rsidRDefault="005910BC" w:rsidP="005910BC">
      <w:pPr>
        <w:pStyle w:val="afb"/>
        <w:rPr>
          <w:rFonts w:ascii="Times New Roman" w:hAnsi="Times New Roman"/>
          <w:spacing w:val="-4"/>
          <w:sz w:val="24"/>
          <w:szCs w:val="24"/>
        </w:rPr>
      </w:pPr>
      <w:r w:rsidRPr="005910BC">
        <w:rPr>
          <w:rFonts w:ascii="Times New Roman" w:hAnsi="Times New Roman"/>
          <w:spacing w:val="-2"/>
          <w:sz w:val="24"/>
          <w:szCs w:val="24"/>
        </w:rPr>
        <w:t xml:space="preserve">Нормативные затраты на оказание единицы </w:t>
      </w:r>
      <w:proofErr w:type="spellStart"/>
      <w:r w:rsidRPr="005910BC">
        <w:rPr>
          <w:rFonts w:ascii="Times New Roman" w:hAnsi="Times New Roman"/>
          <w:spacing w:val="-2"/>
          <w:sz w:val="24"/>
          <w:szCs w:val="24"/>
          <w:lang w:val="en-US"/>
        </w:rPr>
        <w:t>i</w:t>
      </w:r>
      <w:proofErr w:type="spellEnd"/>
      <w:r w:rsidRPr="005910BC">
        <w:rPr>
          <w:rFonts w:ascii="Times New Roman" w:hAnsi="Times New Roman"/>
          <w:spacing w:val="-2"/>
          <w:sz w:val="24"/>
          <w:szCs w:val="24"/>
        </w:rPr>
        <w:t xml:space="preserve">-той государственной услуги образовательной </w:t>
      </w:r>
      <w:r w:rsidRPr="005910BC">
        <w:rPr>
          <w:rFonts w:ascii="Times New Roman" w:hAnsi="Times New Roman"/>
          <w:spacing w:val="-4"/>
          <w:sz w:val="24"/>
          <w:szCs w:val="24"/>
        </w:rPr>
        <w:t>организации на соответствующий финансовый год определяются по формуле:</w:t>
      </w:r>
    </w:p>
    <w:p w:rsidR="005910BC" w:rsidRPr="005910BC" w:rsidRDefault="005910BC" w:rsidP="00BC2F6E">
      <w:pPr>
        <w:pStyle w:val="afb"/>
        <w:jc w:val="center"/>
        <w:rPr>
          <w:rFonts w:ascii="Times New Roman" w:hAnsi="Times New Roman"/>
          <w:sz w:val="24"/>
          <w:szCs w:val="24"/>
        </w:rPr>
      </w:pPr>
      <w:r w:rsidRPr="00BC2F6E">
        <w:rPr>
          <w:rFonts w:ascii="Times New Roman" w:hAnsi="Times New Roman"/>
          <w:b/>
          <w:bCs/>
          <w:i/>
          <w:spacing w:val="-4"/>
          <w:sz w:val="24"/>
          <w:szCs w:val="24"/>
        </w:rPr>
        <w:t>НЗ</w:t>
      </w:r>
      <w:proofErr w:type="spellStart"/>
      <w:r w:rsidRPr="00BC2F6E">
        <w:rPr>
          <w:rFonts w:ascii="Times New Roman" w:hAnsi="Times New Roman"/>
          <w:b/>
          <w:i/>
          <w:sz w:val="24"/>
          <w:szCs w:val="24"/>
          <w:vertAlign w:val="superscript"/>
          <w:lang w:val="en-US"/>
        </w:rPr>
        <w:t>i</w:t>
      </w:r>
      <w:r w:rsidRPr="00BC2F6E">
        <w:rPr>
          <w:rFonts w:ascii="Times New Roman" w:hAnsi="Times New Roman"/>
          <w:b/>
          <w:i/>
          <w:sz w:val="24"/>
          <w:szCs w:val="24"/>
          <w:vertAlign w:val="subscript"/>
        </w:rPr>
        <w:t>очр</w:t>
      </w:r>
      <w:proofErr w:type="spellEnd"/>
      <w:r w:rsidRPr="00BC2F6E">
        <w:rPr>
          <w:rFonts w:ascii="Times New Roman" w:hAnsi="Times New Roman"/>
          <w:b/>
          <w:i/>
          <w:sz w:val="24"/>
          <w:szCs w:val="24"/>
          <w:vertAlign w:val="subscript"/>
        </w:rPr>
        <w:t>=</w:t>
      </w:r>
      <w:proofErr w:type="spellStart"/>
      <w:r w:rsidRPr="00BC2F6E">
        <w:rPr>
          <w:rFonts w:ascii="Times New Roman" w:hAnsi="Times New Roman"/>
          <w:b/>
          <w:bCs/>
          <w:i/>
          <w:spacing w:val="-4"/>
          <w:sz w:val="24"/>
          <w:szCs w:val="24"/>
        </w:rPr>
        <w:t>НЗ</w:t>
      </w:r>
      <w:r w:rsidRPr="00BC2F6E">
        <w:rPr>
          <w:rFonts w:ascii="Times New Roman" w:hAnsi="Times New Roman"/>
          <w:b/>
          <w:i/>
          <w:sz w:val="24"/>
          <w:szCs w:val="24"/>
          <w:vertAlign w:val="subscript"/>
        </w:rPr>
        <w:t>гу+</w:t>
      </w:r>
      <w:r w:rsidRPr="00BC2F6E">
        <w:rPr>
          <w:rFonts w:ascii="Times New Roman" w:hAnsi="Times New Roman"/>
          <w:b/>
          <w:bCs/>
          <w:i/>
          <w:spacing w:val="-4"/>
          <w:sz w:val="24"/>
          <w:szCs w:val="24"/>
        </w:rPr>
        <w:t>НЗ</w:t>
      </w:r>
      <w:r w:rsidRPr="00BC2F6E">
        <w:rPr>
          <w:rFonts w:ascii="Times New Roman" w:hAnsi="Times New Roman"/>
          <w:b/>
          <w:i/>
          <w:sz w:val="24"/>
          <w:szCs w:val="24"/>
          <w:vertAlign w:val="subscript"/>
        </w:rPr>
        <w:t>он</w:t>
      </w:r>
      <w:proofErr w:type="spellEnd"/>
      <w:proofErr w:type="gramStart"/>
      <w:r w:rsidRPr="00BC2F6E">
        <w:rPr>
          <w:rFonts w:ascii="Times New Roman" w:hAnsi="Times New Roman"/>
          <w:b/>
          <w:i/>
          <w:sz w:val="24"/>
          <w:szCs w:val="24"/>
          <w:vertAlign w:val="subscript"/>
        </w:rPr>
        <w:t xml:space="preserve">  </w:t>
      </w:r>
      <w:r w:rsidRPr="005910BC">
        <w:rPr>
          <w:rFonts w:ascii="Times New Roman" w:hAnsi="Times New Roman"/>
          <w:i/>
          <w:sz w:val="24"/>
          <w:szCs w:val="24"/>
          <w:vertAlign w:val="subscript"/>
        </w:rPr>
        <w:t xml:space="preserve">  </w:t>
      </w:r>
      <w:r w:rsidRPr="005910BC">
        <w:rPr>
          <w:rFonts w:ascii="Times New Roman" w:hAnsi="Times New Roman"/>
          <w:i/>
          <w:iCs/>
          <w:sz w:val="24"/>
          <w:szCs w:val="24"/>
        </w:rPr>
        <w:t>,</w:t>
      </w:r>
      <w:proofErr w:type="gramEnd"/>
      <w:r w:rsidRPr="005910BC">
        <w:rPr>
          <w:rFonts w:ascii="Times New Roman" w:hAnsi="Times New Roman"/>
          <w:sz w:val="24"/>
          <w:szCs w:val="24"/>
        </w:rPr>
        <w:t>где</w:t>
      </w:r>
    </w:p>
    <w:p w:rsidR="005910BC" w:rsidRPr="005910BC" w:rsidRDefault="005910BC" w:rsidP="005910BC">
      <w:pPr>
        <w:pStyle w:val="afb"/>
        <w:rPr>
          <w:rFonts w:ascii="Times New Roman" w:hAnsi="Times New Roman"/>
          <w:bCs/>
          <w:spacing w:val="-4"/>
          <w:sz w:val="24"/>
          <w:szCs w:val="24"/>
        </w:rPr>
      </w:pPr>
      <w:r w:rsidRPr="005910BC">
        <w:rPr>
          <w:rFonts w:ascii="Times New Roman" w:hAnsi="Times New Roman"/>
          <w:bCs/>
          <w:spacing w:val="-4"/>
          <w:sz w:val="24"/>
          <w:szCs w:val="24"/>
        </w:rPr>
        <w:t>НЗ</w:t>
      </w:r>
      <w:proofErr w:type="spellStart"/>
      <w:r w:rsidRPr="005910BC">
        <w:rPr>
          <w:rFonts w:ascii="Times New Roman" w:hAnsi="Times New Roman"/>
          <w:i/>
          <w:sz w:val="24"/>
          <w:szCs w:val="24"/>
          <w:vertAlign w:val="superscript"/>
          <w:lang w:val="en-US"/>
        </w:rPr>
        <w:t>i</w:t>
      </w:r>
      <w:r w:rsidRPr="005910BC">
        <w:rPr>
          <w:rFonts w:ascii="Times New Roman" w:hAnsi="Times New Roman"/>
          <w:i/>
          <w:sz w:val="24"/>
          <w:szCs w:val="24"/>
          <w:vertAlign w:val="subscript"/>
        </w:rPr>
        <w:t>очр</w:t>
      </w:r>
      <w:proofErr w:type="spellEnd"/>
      <w:r w:rsidRPr="005910BC">
        <w:rPr>
          <w:rFonts w:ascii="Times New Roman" w:hAnsi="Times New Roman"/>
          <w:i/>
          <w:sz w:val="24"/>
          <w:szCs w:val="24"/>
          <w:vertAlign w:val="subscript"/>
        </w:rPr>
        <w:t xml:space="preserve"> -</w:t>
      </w:r>
      <w:r w:rsidRPr="005910BC">
        <w:rPr>
          <w:rFonts w:ascii="Times New Roman" w:hAnsi="Times New Roman"/>
          <w:spacing w:val="-2"/>
          <w:sz w:val="24"/>
          <w:szCs w:val="24"/>
        </w:rPr>
        <w:t xml:space="preserve"> нормативные затраты на оказание единицы </w:t>
      </w:r>
      <w:proofErr w:type="spellStart"/>
      <w:r w:rsidRPr="005910BC">
        <w:rPr>
          <w:rFonts w:ascii="Times New Roman" w:hAnsi="Times New Roman"/>
          <w:spacing w:val="-2"/>
          <w:sz w:val="24"/>
          <w:szCs w:val="24"/>
          <w:lang w:val="en-US"/>
        </w:rPr>
        <w:t>i</w:t>
      </w:r>
      <w:proofErr w:type="spellEnd"/>
      <w:r w:rsidRPr="005910BC">
        <w:rPr>
          <w:rFonts w:ascii="Times New Roman" w:hAnsi="Times New Roman"/>
          <w:spacing w:val="-2"/>
          <w:sz w:val="24"/>
          <w:szCs w:val="24"/>
        </w:rPr>
        <w:t xml:space="preserve">-той государственной услуги образовательной </w:t>
      </w:r>
      <w:r w:rsidRPr="005910BC">
        <w:rPr>
          <w:rFonts w:ascii="Times New Roman" w:hAnsi="Times New Roman"/>
          <w:spacing w:val="-4"/>
          <w:sz w:val="24"/>
          <w:szCs w:val="24"/>
        </w:rPr>
        <w:t>организации на соответствующий финансовый год;</w:t>
      </w:r>
    </w:p>
    <w:p w:rsidR="005910BC" w:rsidRPr="005910BC" w:rsidRDefault="005910BC" w:rsidP="005910BC">
      <w:pPr>
        <w:pStyle w:val="afb"/>
        <w:rPr>
          <w:rFonts w:ascii="Times New Roman" w:hAnsi="Times New Roman"/>
          <w:sz w:val="24"/>
          <w:szCs w:val="24"/>
        </w:rPr>
      </w:pPr>
      <w:proofErr w:type="spellStart"/>
      <w:r w:rsidRPr="005910BC">
        <w:rPr>
          <w:rFonts w:ascii="Times New Roman" w:hAnsi="Times New Roman"/>
          <w:bCs/>
          <w:spacing w:val="-4"/>
          <w:sz w:val="24"/>
          <w:szCs w:val="24"/>
        </w:rPr>
        <w:t>НЗ</w:t>
      </w:r>
      <w:r w:rsidRPr="005910BC">
        <w:rPr>
          <w:rFonts w:ascii="Times New Roman" w:hAnsi="Times New Roman"/>
          <w:sz w:val="24"/>
          <w:szCs w:val="24"/>
          <w:vertAlign w:val="subscript"/>
        </w:rPr>
        <w:t>гу</w:t>
      </w:r>
      <w:proofErr w:type="spellEnd"/>
      <w:r w:rsidRPr="005910BC">
        <w:rPr>
          <w:rFonts w:ascii="Times New Roman" w:hAnsi="Times New Roman"/>
          <w:spacing w:val="-3"/>
          <w:sz w:val="24"/>
          <w:szCs w:val="24"/>
        </w:rPr>
        <w:t xml:space="preserve"> - нормативные затраты, непосредственно связанные с оказанием </w:t>
      </w:r>
      <w:r w:rsidRPr="005910BC">
        <w:rPr>
          <w:rFonts w:ascii="Times New Roman" w:hAnsi="Times New Roman"/>
          <w:sz w:val="24"/>
          <w:szCs w:val="24"/>
        </w:rPr>
        <w:t>государственной услуги;</w:t>
      </w:r>
    </w:p>
    <w:p w:rsidR="005910BC" w:rsidRPr="005910BC" w:rsidRDefault="005910BC" w:rsidP="005910BC">
      <w:pPr>
        <w:pStyle w:val="afb"/>
        <w:rPr>
          <w:rFonts w:ascii="Times New Roman" w:hAnsi="Times New Roman"/>
          <w:sz w:val="24"/>
          <w:szCs w:val="24"/>
        </w:rPr>
      </w:pPr>
      <w:proofErr w:type="spellStart"/>
      <w:r w:rsidRPr="005910BC">
        <w:rPr>
          <w:rFonts w:ascii="Times New Roman" w:hAnsi="Times New Roman"/>
          <w:sz w:val="24"/>
          <w:szCs w:val="24"/>
        </w:rPr>
        <w:t>НЗ</w:t>
      </w:r>
      <w:r w:rsidRPr="005910BC">
        <w:rPr>
          <w:rFonts w:ascii="Times New Roman" w:hAnsi="Times New Roman"/>
          <w:sz w:val="24"/>
          <w:szCs w:val="24"/>
          <w:vertAlign w:val="subscript"/>
        </w:rPr>
        <w:t>он</w:t>
      </w:r>
      <w:proofErr w:type="spellEnd"/>
      <w:r w:rsidRPr="005910BC">
        <w:rPr>
          <w:rFonts w:ascii="Times New Roman" w:hAnsi="Times New Roman"/>
          <w:sz w:val="24"/>
          <w:szCs w:val="24"/>
        </w:rPr>
        <w:t xml:space="preserve"> - нормативные затраты на общехозяйственные нужды.</w:t>
      </w:r>
    </w:p>
    <w:p w:rsidR="005910BC" w:rsidRPr="005910BC" w:rsidRDefault="005910BC" w:rsidP="005910BC">
      <w:pPr>
        <w:pStyle w:val="afb"/>
        <w:rPr>
          <w:rFonts w:ascii="Times New Roman" w:hAnsi="Times New Roman"/>
          <w:sz w:val="24"/>
          <w:szCs w:val="24"/>
        </w:rPr>
      </w:pPr>
      <w:r w:rsidRPr="005910BC">
        <w:rPr>
          <w:rFonts w:ascii="Times New Roman" w:hAnsi="Times New Roman"/>
          <w:spacing w:val="-4"/>
          <w:sz w:val="24"/>
          <w:szCs w:val="24"/>
        </w:rPr>
        <w:t>Нормативные затраты, непосредственно связанные с оказанием</w:t>
      </w:r>
      <w:r w:rsidRPr="005910BC">
        <w:rPr>
          <w:rFonts w:ascii="Times New Roman" w:hAnsi="Times New Roman"/>
          <w:spacing w:val="-4"/>
          <w:sz w:val="24"/>
          <w:szCs w:val="24"/>
        </w:rPr>
        <w:br/>
      </w:r>
      <w:r w:rsidRPr="005910BC">
        <w:rPr>
          <w:rFonts w:ascii="Times New Roman" w:hAnsi="Times New Roman"/>
          <w:spacing w:val="-1"/>
          <w:sz w:val="24"/>
          <w:szCs w:val="24"/>
        </w:rPr>
        <w:t xml:space="preserve">государственной услуги на соответствующий финансовый год, определяются </w:t>
      </w:r>
      <w:r w:rsidRPr="005910BC">
        <w:rPr>
          <w:rFonts w:ascii="Times New Roman" w:hAnsi="Times New Roman"/>
          <w:sz w:val="24"/>
          <w:szCs w:val="24"/>
        </w:rPr>
        <w:t>по формуле:</w:t>
      </w:r>
    </w:p>
    <w:p w:rsidR="005910BC" w:rsidRPr="005910BC" w:rsidRDefault="005910BC" w:rsidP="00BC2F6E">
      <w:pPr>
        <w:pStyle w:val="afb"/>
        <w:jc w:val="center"/>
        <w:rPr>
          <w:rFonts w:ascii="Times New Roman" w:hAnsi="Times New Roman"/>
          <w:i/>
          <w:iCs/>
          <w:sz w:val="24"/>
          <w:szCs w:val="24"/>
        </w:rPr>
      </w:pPr>
      <w:proofErr w:type="spellStart"/>
      <w:r w:rsidRPr="00BC2F6E">
        <w:rPr>
          <w:rFonts w:ascii="Times New Roman" w:hAnsi="Times New Roman"/>
          <w:b/>
          <w:bCs/>
          <w:i/>
          <w:spacing w:val="-4"/>
          <w:sz w:val="24"/>
          <w:szCs w:val="24"/>
        </w:rPr>
        <w:t>НЗ</w:t>
      </w:r>
      <w:r w:rsidRPr="00BC2F6E">
        <w:rPr>
          <w:rFonts w:ascii="Times New Roman" w:hAnsi="Times New Roman"/>
          <w:b/>
          <w:sz w:val="24"/>
          <w:szCs w:val="24"/>
          <w:vertAlign w:val="subscript"/>
        </w:rPr>
        <w:t>гу</w:t>
      </w:r>
      <w:proofErr w:type="spellEnd"/>
      <w:r w:rsidRPr="00BC2F6E">
        <w:rPr>
          <w:rFonts w:ascii="Times New Roman" w:hAnsi="Times New Roman"/>
          <w:b/>
          <w:i/>
          <w:iCs/>
          <w:sz w:val="24"/>
          <w:szCs w:val="24"/>
        </w:rPr>
        <w:t>= НЗ</w:t>
      </w:r>
      <w:r w:rsidRPr="00BC2F6E">
        <w:rPr>
          <w:rFonts w:ascii="Times New Roman" w:hAnsi="Times New Roman"/>
          <w:b/>
          <w:i/>
          <w:iCs/>
          <w:sz w:val="24"/>
          <w:szCs w:val="24"/>
          <w:vertAlign w:val="subscript"/>
          <w:lang w:val="en-US"/>
        </w:rPr>
        <w:t>o</w:t>
      </w:r>
      <w:proofErr w:type="spellStart"/>
      <w:r w:rsidRPr="00BC2F6E">
        <w:rPr>
          <w:rFonts w:ascii="Times New Roman" w:hAnsi="Times New Roman"/>
          <w:b/>
          <w:i/>
          <w:iCs/>
          <w:sz w:val="24"/>
          <w:szCs w:val="24"/>
          <w:vertAlign w:val="subscript"/>
        </w:rPr>
        <w:t>тгу</w:t>
      </w:r>
      <w:proofErr w:type="spellEnd"/>
      <w:r w:rsidRPr="00BC2F6E">
        <w:rPr>
          <w:rFonts w:ascii="Times New Roman" w:hAnsi="Times New Roman"/>
          <w:b/>
          <w:i/>
          <w:iCs/>
          <w:sz w:val="24"/>
          <w:szCs w:val="24"/>
          <w:vertAlign w:val="subscript"/>
        </w:rPr>
        <w:t xml:space="preserve"> +</w:t>
      </w:r>
      <w:r w:rsidRPr="00BC2F6E">
        <w:rPr>
          <w:rFonts w:ascii="Times New Roman" w:hAnsi="Times New Roman"/>
          <w:b/>
          <w:i/>
          <w:iCs/>
          <w:sz w:val="24"/>
          <w:szCs w:val="24"/>
        </w:rPr>
        <w:t>НЗ</w:t>
      </w:r>
      <w:r w:rsidRPr="00BC2F6E">
        <w:rPr>
          <w:rFonts w:ascii="Times New Roman" w:hAnsi="Times New Roman"/>
          <w:b/>
          <w:i/>
          <w:iCs/>
          <w:sz w:val="24"/>
          <w:szCs w:val="24"/>
          <w:vertAlign w:val="superscript"/>
          <w:lang w:val="en-US"/>
        </w:rPr>
        <w:t>j</w:t>
      </w:r>
      <w:r w:rsidRPr="00BC2F6E">
        <w:rPr>
          <w:rFonts w:ascii="Times New Roman" w:hAnsi="Times New Roman"/>
          <w:b/>
          <w:i/>
          <w:iCs/>
          <w:sz w:val="24"/>
          <w:szCs w:val="24"/>
          <w:vertAlign w:val="subscript"/>
        </w:rPr>
        <w:t>м</w:t>
      </w:r>
      <w:r w:rsidRPr="00BC2F6E">
        <w:rPr>
          <w:rFonts w:ascii="Times New Roman" w:hAnsi="Times New Roman"/>
          <w:b/>
          <w:i/>
          <w:iCs/>
          <w:sz w:val="24"/>
          <w:szCs w:val="24"/>
          <w:vertAlign w:val="subscript"/>
          <w:lang w:val="en-US"/>
        </w:rPr>
        <w:t>p</w:t>
      </w:r>
      <w:r w:rsidRPr="00BC2F6E">
        <w:rPr>
          <w:rFonts w:ascii="Times New Roman" w:hAnsi="Times New Roman"/>
          <w:b/>
          <w:i/>
          <w:iCs/>
          <w:sz w:val="24"/>
          <w:szCs w:val="24"/>
          <w:vertAlign w:val="subscript"/>
        </w:rPr>
        <w:t xml:space="preserve"> +  </w:t>
      </w:r>
      <w:r w:rsidRPr="00BC2F6E">
        <w:rPr>
          <w:rFonts w:ascii="Times New Roman" w:hAnsi="Times New Roman"/>
          <w:b/>
          <w:i/>
          <w:iCs/>
          <w:sz w:val="24"/>
          <w:szCs w:val="24"/>
        </w:rPr>
        <w:t>НЗ</w:t>
      </w:r>
      <w:r w:rsidRPr="00BC2F6E">
        <w:rPr>
          <w:rFonts w:ascii="Times New Roman" w:hAnsi="Times New Roman"/>
          <w:b/>
          <w:i/>
          <w:iCs/>
          <w:sz w:val="24"/>
          <w:szCs w:val="24"/>
          <w:vertAlign w:val="superscript"/>
          <w:lang w:val="en-US"/>
        </w:rPr>
        <w:t>j</w:t>
      </w:r>
      <w:proofErr w:type="spellStart"/>
      <w:r w:rsidRPr="00BC2F6E">
        <w:rPr>
          <w:rFonts w:ascii="Times New Roman" w:hAnsi="Times New Roman"/>
          <w:b/>
          <w:i/>
          <w:iCs/>
          <w:sz w:val="24"/>
          <w:szCs w:val="24"/>
          <w:vertAlign w:val="subscript"/>
        </w:rPr>
        <w:t>пп</w:t>
      </w:r>
      <w:proofErr w:type="gramStart"/>
      <w:r w:rsidRPr="005910BC">
        <w:rPr>
          <w:rFonts w:ascii="Times New Roman" w:hAnsi="Times New Roman"/>
          <w:i/>
          <w:iCs/>
          <w:sz w:val="24"/>
          <w:szCs w:val="24"/>
        </w:rPr>
        <w:t>,</w:t>
      </w:r>
      <w:r w:rsidRPr="005910BC">
        <w:rPr>
          <w:rFonts w:ascii="Times New Roman" w:hAnsi="Times New Roman"/>
          <w:sz w:val="24"/>
          <w:szCs w:val="24"/>
        </w:rPr>
        <w:t>г</w:t>
      </w:r>
      <w:proofErr w:type="gramEnd"/>
      <w:r w:rsidRPr="005910BC">
        <w:rPr>
          <w:rFonts w:ascii="Times New Roman" w:hAnsi="Times New Roman"/>
          <w:sz w:val="24"/>
          <w:szCs w:val="24"/>
        </w:rPr>
        <w:t>де</w:t>
      </w:r>
      <w:proofErr w:type="spellEnd"/>
    </w:p>
    <w:p w:rsidR="005910BC" w:rsidRPr="005910BC" w:rsidRDefault="005910BC" w:rsidP="005910BC">
      <w:pPr>
        <w:pStyle w:val="afb"/>
        <w:rPr>
          <w:rFonts w:ascii="Times New Roman" w:hAnsi="Times New Roman"/>
          <w:sz w:val="24"/>
          <w:szCs w:val="24"/>
        </w:rPr>
      </w:pPr>
      <w:proofErr w:type="spellStart"/>
      <w:r w:rsidRPr="005910BC">
        <w:rPr>
          <w:rFonts w:ascii="Times New Roman" w:hAnsi="Times New Roman"/>
          <w:spacing w:val="-4"/>
          <w:sz w:val="24"/>
          <w:szCs w:val="24"/>
        </w:rPr>
        <w:t>НЗ</w:t>
      </w:r>
      <w:r w:rsidRPr="005910BC">
        <w:rPr>
          <w:rFonts w:ascii="Times New Roman" w:hAnsi="Times New Roman"/>
          <w:spacing w:val="-4"/>
          <w:sz w:val="24"/>
          <w:szCs w:val="24"/>
          <w:vertAlign w:val="subscript"/>
        </w:rPr>
        <w:t>гу</w:t>
      </w:r>
      <w:proofErr w:type="spellEnd"/>
      <w:r w:rsidRPr="005910BC">
        <w:rPr>
          <w:rFonts w:ascii="Times New Roman" w:hAnsi="Times New Roman"/>
          <w:sz w:val="24"/>
          <w:szCs w:val="24"/>
        </w:rPr>
        <w:t>- н</w:t>
      </w:r>
      <w:r w:rsidRPr="005910BC">
        <w:rPr>
          <w:rFonts w:ascii="Times New Roman" w:hAnsi="Times New Roman"/>
          <w:spacing w:val="-4"/>
          <w:sz w:val="24"/>
          <w:szCs w:val="24"/>
        </w:rPr>
        <w:t>ормативные затраты, непосредственно связанные с оказанием</w:t>
      </w:r>
      <w:r w:rsidRPr="005910BC">
        <w:rPr>
          <w:rFonts w:ascii="Times New Roman" w:hAnsi="Times New Roman"/>
          <w:spacing w:val="-4"/>
          <w:sz w:val="24"/>
          <w:szCs w:val="24"/>
        </w:rPr>
        <w:br/>
      </w:r>
      <w:r w:rsidRPr="005910BC">
        <w:rPr>
          <w:rFonts w:ascii="Times New Roman" w:hAnsi="Times New Roman"/>
          <w:spacing w:val="-1"/>
          <w:sz w:val="24"/>
          <w:szCs w:val="24"/>
        </w:rPr>
        <w:t>государственной услуги на соответствующий финансовый год;</w:t>
      </w:r>
    </w:p>
    <w:p w:rsidR="005910BC" w:rsidRPr="005910BC" w:rsidRDefault="005910BC" w:rsidP="005910BC">
      <w:pPr>
        <w:pStyle w:val="afb"/>
        <w:rPr>
          <w:rFonts w:ascii="Times New Roman" w:hAnsi="Times New Roman"/>
          <w:sz w:val="24"/>
          <w:szCs w:val="24"/>
        </w:rPr>
      </w:pPr>
      <w:r w:rsidRPr="005910BC">
        <w:rPr>
          <w:rFonts w:ascii="Times New Roman" w:hAnsi="Times New Roman"/>
          <w:iCs/>
          <w:spacing w:val="-3"/>
          <w:sz w:val="24"/>
          <w:szCs w:val="24"/>
        </w:rPr>
        <w:lastRenderedPageBreak/>
        <w:t>НЗ</w:t>
      </w:r>
      <w:proofErr w:type="gramStart"/>
      <w:r w:rsidRPr="005910BC">
        <w:rPr>
          <w:rFonts w:ascii="Times New Roman" w:hAnsi="Times New Roman"/>
          <w:iCs/>
          <w:spacing w:val="-3"/>
          <w:sz w:val="24"/>
          <w:szCs w:val="24"/>
          <w:vertAlign w:val="subscript"/>
          <w:lang w:val="en-US"/>
        </w:rPr>
        <w:t>om</w:t>
      </w:r>
      <w:proofErr w:type="gramEnd"/>
      <w:r w:rsidRPr="005910BC">
        <w:rPr>
          <w:rFonts w:ascii="Times New Roman" w:hAnsi="Times New Roman"/>
          <w:iCs/>
          <w:spacing w:val="-3"/>
          <w:sz w:val="24"/>
          <w:szCs w:val="24"/>
          <w:vertAlign w:val="subscript"/>
        </w:rPr>
        <w:t>г</w:t>
      </w:r>
      <w:r w:rsidRPr="005910BC">
        <w:rPr>
          <w:rFonts w:ascii="Times New Roman" w:hAnsi="Times New Roman"/>
          <w:iCs/>
          <w:spacing w:val="-3"/>
          <w:sz w:val="24"/>
          <w:szCs w:val="24"/>
          <w:vertAlign w:val="subscript"/>
          <w:lang w:val="en-US"/>
        </w:rPr>
        <w:t>y</w:t>
      </w:r>
      <w:r w:rsidRPr="005910BC">
        <w:rPr>
          <w:rFonts w:ascii="Times New Roman" w:hAnsi="Times New Roman"/>
          <w:spacing w:val="-3"/>
          <w:sz w:val="24"/>
          <w:szCs w:val="24"/>
        </w:rPr>
        <w:t xml:space="preserve">- нормативные затраты  на оплату труда и начисления </w:t>
      </w:r>
      <w:proofErr w:type="spellStart"/>
      <w:r w:rsidRPr="005910BC">
        <w:rPr>
          <w:rFonts w:ascii="Times New Roman" w:hAnsi="Times New Roman"/>
          <w:spacing w:val="-3"/>
          <w:sz w:val="24"/>
          <w:szCs w:val="24"/>
        </w:rPr>
        <w:t>на</w:t>
      </w:r>
      <w:r w:rsidRPr="005910BC">
        <w:rPr>
          <w:rFonts w:ascii="Times New Roman" w:hAnsi="Times New Roman"/>
          <w:sz w:val="24"/>
          <w:szCs w:val="24"/>
        </w:rPr>
        <w:t>выплаты</w:t>
      </w:r>
      <w:proofErr w:type="spellEnd"/>
      <w:r w:rsidRPr="005910BC">
        <w:rPr>
          <w:rFonts w:ascii="Times New Roman" w:hAnsi="Times New Roman"/>
          <w:sz w:val="24"/>
          <w:szCs w:val="24"/>
        </w:rPr>
        <w:t xml:space="preserve"> по оплате труда персонала, принимающего непосредственное участие в оказании государственной услуги;</w:t>
      </w:r>
    </w:p>
    <w:p w:rsidR="005910BC" w:rsidRPr="005910BC" w:rsidRDefault="005910BC" w:rsidP="005910BC">
      <w:pPr>
        <w:pStyle w:val="afb"/>
        <w:rPr>
          <w:rFonts w:ascii="Times New Roman" w:hAnsi="Times New Roman"/>
          <w:sz w:val="24"/>
          <w:szCs w:val="24"/>
        </w:rPr>
      </w:pPr>
      <w:r w:rsidRPr="005910BC">
        <w:rPr>
          <w:rFonts w:ascii="Times New Roman" w:hAnsi="Times New Roman"/>
          <w:spacing w:val="-4"/>
          <w:sz w:val="24"/>
          <w:szCs w:val="24"/>
        </w:rPr>
        <w:t>НЗ</w:t>
      </w:r>
      <w:r w:rsidRPr="005910BC">
        <w:rPr>
          <w:rFonts w:ascii="Times New Roman" w:hAnsi="Times New Roman"/>
          <w:spacing w:val="-4"/>
          <w:sz w:val="24"/>
          <w:szCs w:val="24"/>
          <w:vertAlign w:val="superscript"/>
          <w:lang w:val="en-US"/>
        </w:rPr>
        <w:t>j</w:t>
      </w:r>
      <w:r w:rsidRPr="005910BC">
        <w:rPr>
          <w:rFonts w:ascii="Times New Roman" w:hAnsi="Times New Roman"/>
          <w:spacing w:val="-4"/>
          <w:sz w:val="24"/>
          <w:szCs w:val="24"/>
          <w:vertAlign w:val="subscript"/>
        </w:rPr>
        <w:t>м</w:t>
      </w:r>
      <w:r w:rsidRPr="005910BC">
        <w:rPr>
          <w:rFonts w:ascii="Times New Roman" w:hAnsi="Times New Roman"/>
          <w:spacing w:val="-4"/>
          <w:sz w:val="24"/>
          <w:szCs w:val="24"/>
          <w:vertAlign w:val="subscript"/>
          <w:lang w:val="en-US"/>
        </w:rPr>
        <w:t>p</w:t>
      </w:r>
      <w:r w:rsidRPr="005910BC">
        <w:rPr>
          <w:rFonts w:ascii="Times New Roman" w:hAnsi="Times New Roman"/>
          <w:spacing w:val="-4"/>
          <w:sz w:val="24"/>
          <w:szCs w:val="24"/>
        </w:rPr>
        <w:t xml:space="preserve"> - </w:t>
      </w:r>
      <w:r w:rsidRPr="005910BC">
        <w:rPr>
          <w:rFonts w:ascii="Times New Roman" w:hAnsi="Times New Roman"/>
          <w:spacing w:val="-1"/>
          <w:sz w:val="24"/>
          <w:szCs w:val="24"/>
        </w:rPr>
        <w:t xml:space="preserve">нормативные затраты на приобретение материальных ресурсов,  непосредственно потребляемых в процессе оказания государственной </w:t>
      </w:r>
      <w:proofErr w:type="spellStart"/>
      <w:r w:rsidRPr="005910BC">
        <w:rPr>
          <w:rFonts w:ascii="Times New Roman" w:hAnsi="Times New Roman"/>
          <w:spacing w:val="-1"/>
          <w:sz w:val="24"/>
          <w:szCs w:val="24"/>
        </w:rPr>
        <w:t>услуги</w:t>
      </w:r>
      <w:proofErr w:type="gramStart"/>
      <w:r w:rsidRPr="005910BC">
        <w:rPr>
          <w:rFonts w:ascii="Times New Roman" w:hAnsi="Times New Roman"/>
          <w:spacing w:val="-1"/>
          <w:sz w:val="24"/>
          <w:szCs w:val="24"/>
        </w:rPr>
        <w:t>,в</w:t>
      </w:r>
      <w:proofErr w:type="spellEnd"/>
      <w:proofErr w:type="gramEnd"/>
      <w:r w:rsidRPr="005910BC">
        <w:rPr>
          <w:rFonts w:ascii="Times New Roman" w:hAnsi="Times New Roman"/>
          <w:spacing w:val="-1"/>
          <w:sz w:val="24"/>
          <w:szCs w:val="24"/>
        </w:rPr>
        <w:t xml:space="preserve"> том числе затраты </w:t>
      </w:r>
      <w:r w:rsidRPr="005910BC">
        <w:rPr>
          <w:rFonts w:ascii="Times New Roman" w:hAnsi="Times New Roman"/>
          <w:sz w:val="24"/>
          <w:szCs w:val="24"/>
        </w:rPr>
        <w:t>на</w:t>
      </w:r>
      <w:r w:rsidRPr="005910BC">
        <w:rPr>
          <w:rFonts w:ascii="Times New Roman" w:hAnsi="Times New Roman"/>
          <w:spacing w:val="-1"/>
          <w:sz w:val="24"/>
          <w:szCs w:val="24"/>
        </w:rPr>
        <w:t xml:space="preserve"> учебники, учебные пособия, учебно-методические </w:t>
      </w:r>
      <w:proofErr w:type="spellStart"/>
      <w:r w:rsidRPr="005910BC">
        <w:rPr>
          <w:rFonts w:ascii="Times New Roman" w:hAnsi="Times New Roman"/>
          <w:spacing w:val="-1"/>
          <w:sz w:val="24"/>
          <w:szCs w:val="24"/>
        </w:rPr>
        <w:t>материалы,</w:t>
      </w:r>
      <w:r w:rsidRPr="005910BC">
        <w:rPr>
          <w:rFonts w:ascii="Times New Roman" w:hAnsi="Times New Roman"/>
          <w:spacing w:val="-2"/>
          <w:sz w:val="24"/>
          <w:szCs w:val="24"/>
        </w:rPr>
        <w:t>специальное</w:t>
      </w:r>
      <w:proofErr w:type="spellEnd"/>
      <w:r w:rsidRPr="005910BC">
        <w:rPr>
          <w:rFonts w:ascii="Times New Roman" w:hAnsi="Times New Roman"/>
          <w:spacing w:val="-2"/>
          <w:sz w:val="24"/>
          <w:szCs w:val="24"/>
        </w:rPr>
        <w:t xml:space="preserve"> оборудование, специальные технические средства, </w:t>
      </w:r>
      <w:proofErr w:type="spellStart"/>
      <w:r w:rsidRPr="005910BC">
        <w:rPr>
          <w:rFonts w:ascii="Times New Roman" w:hAnsi="Times New Roman"/>
          <w:spacing w:val="-2"/>
          <w:sz w:val="24"/>
          <w:szCs w:val="24"/>
        </w:rPr>
        <w:t>ассистивные</w:t>
      </w:r>
      <w:proofErr w:type="spellEnd"/>
      <w:r w:rsidRPr="005910BC">
        <w:rPr>
          <w:rFonts w:ascii="Times New Roman" w:hAnsi="Times New Roman"/>
          <w:spacing w:val="-2"/>
          <w:sz w:val="24"/>
          <w:szCs w:val="24"/>
        </w:rPr>
        <w:t xml:space="preserve"> устройства, специальные компьютерные программы и другие </w:t>
      </w:r>
      <w:r w:rsidRPr="005910BC">
        <w:rPr>
          <w:rFonts w:ascii="Times New Roman" w:hAnsi="Times New Roman"/>
          <w:spacing w:val="-1"/>
          <w:sz w:val="24"/>
          <w:szCs w:val="24"/>
        </w:rPr>
        <w:t>средства обучения и воспитания по АООП типа j (в соответствии</w:t>
      </w:r>
      <w:r w:rsidRPr="005910BC">
        <w:rPr>
          <w:rFonts w:ascii="Times New Roman" w:hAnsi="Times New Roman"/>
          <w:sz w:val="24"/>
          <w:szCs w:val="24"/>
        </w:rPr>
        <w:t xml:space="preserve"> с материально-техническими условиями с учетом специфики обучающихся);</w:t>
      </w:r>
    </w:p>
    <w:p w:rsidR="005910BC" w:rsidRPr="005910BC" w:rsidRDefault="005910BC" w:rsidP="005910BC">
      <w:pPr>
        <w:pStyle w:val="afb"/>
        <w:rPr>
          <w:rFonts w:ascii="Times New Roman" w:hAnsi="Times New Roman"/>
          <w:sz w:val="24"/>
          <w:szCs w:val="24"/>
        </w:rPr>
      </w:pPr>
      <w:r w:rsidRPr="005910BC">
        <w:rPr>
          <w:rFonts w:ascii="Times New Roman" w:hAnsi="Times New Roman"/>
          <w:spacing w:val="-4"/>
          <w:sz w:val="24"/>
          <w:szCs w:val="24"/>
        </w:rPr>
        <w:t>НЗ</w:t>
      </w:r>
      <w:r w:rsidRPr="005910BC">
        <w:rPr>
          <w:rFonts w:ascii="Times New Roman" w:hAnsi="Times New Roman"/>
          <w:spacing w:val="-4"/>
          <w:sz w:val="24"/>
          <w:szCs w:val="24"/>
          <w:vertAlign w:val="superscript"/>
          <w:lang w:val="en-US"/>
        </w:rPr>
        <w:t>j</w:t>
      </w:r>
      <w:proofErr w:type="spellStart"/>
      <w:r w:rsidRPr="005910BC">
        <w:rPr>
          <w:rFonts w:ascii="Times New Roman" w:hAnsi="Times New Roman"/>
          <w:spacing w:val="-4"/>
          <w:sz w:val="24"/>
          <w:szCs w:val="24"/>
          <w:vertAlign w:val="subscript"/>
        </w:rPr>
        <w:t>пп</w:t>
      </w:r>
      <w:proofErr w:type="spellEnd"/>
      <w:r w:rsidRPr="005910BC">
        <w:rPr>
          <w:rFonts w:ascii="Times New Roman" w:hAnsi="Times New Roman"/>
          <w:spacing w:val="-4"/>
          <w:sz w:val="24"/>
          <w:szCs w:val="24"/>
        </w:rPr>
        <w:t xml:space="preserve"> - </w:t>
      </w:r>
      <w:r w:rsidRPr="005910BC">
        <w:rPr>
          <w:rFonts w:ascii="Times New Roman" w:hAnsi="Times New Roman"/>
          <w:spacing w:val="-1"/>
          <w:sz w:val="24"/>
          <w:szCs w:val="24"/>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w:t>
      </w:r>
      <w:proofErr w:type="gramStart"/>
      <w:r w:rsidRPr="005910BC">
        <w:rPr>
          <w:rFonts w:ascii="Times New Roman" w:hAnsi="Times New Roman"/>
          <w:spacing w:val="-1"/>
          <w:sz w:val="24"/>
          <w:szCs w:val="24"/>
        </w:rPr>
        <w:t>в(</w:t>
      </w:r>
      <w:proofErr w:type="gramEnd"/>
      <w:r w:rsidRPr="005910BC">
        <w:rPr>
          <w:rFonts w:ascii="Times New Roman" w:hAnsi="Times New Roman"/>
          <w:spacing w:val="-1"/>
          <w:sz w:val="24"/>
          <w:szCs w:val="24"/>
        </w:rPr>
        <w:t>в соответствии</w:t>
      </w:r>
      <w:r w:rsidRPr="005910BC">
        <w:rPr>
          <w:rFonts w:ascii="Times New Roman" w:hAnsi="Times New Roman"/>
          <w:sz w:val="24"/>
          <w:szCs w:val="24"/>
        </w:rPr>
        <w:t xml:space="preserve">  с материально-техническими условиями с учетом специфики обучающихся </w:t>
      </w:r>
      <w:r w:rsidRPr="005910BC">
        <w:rPr>
          <w:rFonts w:ascii="Times New Roman" w:hAnsi="Times New Roman"/>
          <w:spacing w:val="-1"/>
          <w:sz w:val="24"/>
          <w:szCs w:val="24"/>
        </w:rPr>
        <w:t>по АООП типа j</w:t>
      </w:r>
      <w:r w:rsidRPr="005910BC">
        <w:rPr>
          <w:rFonts w:ascii="Times New Roman" w:hAnsi="Times New Roman"/>
          <w:sz w:val="24"/>
          <w:szCs w:val="24"/>
        </w:rPr>
        <w:t>).</w:t>
      </w:r>
    </w:p>
    <w:p w:rsidR="005910BC" w:rsidRPr="005910BC" w:rsidRDefault="005910BC" w:rsidP="005910BC">
      <w:pPr>
        <w:pStyle w:val="afb"/>
        <w:rPr>
          <w:rFonts w:ascii="Times New Roman" w:hAnsi="Times New Roman"/>
          <w:sz w:val="24"/>
          <w:szCs w:val="24"/>
        </w:rPr>
      </w:pPr>
      <w:r w:rsidRPr="005910BC">
        <w:rPr>
          <w:rFonts w:ascii="Times New Roman" w:hAnsi="Times New Roman"/>
          <w:spacing w:val="-4"/>
          <w:sz w:val="24"/>
          <w:szCs w:val="24"/>
        </w:rPr>
        <w:t xml:space="preserve">При расчете нормативных затрат на оплату труда и начисления на </w:t>
      </w:r>
      <w:r w:rsidRPr="005910BC">
        <w:rPr>
          <w:rFonts w:ascii="Times New Roman" w:hAnsi="Times New Roman"/>
          <w:spacing w:val="-3"/>
          <w:sz w:val="24"/>
          <w:szCs w:val="24"/>
        </w:rPr>
        <w:t xml:space="preserve">выплаты по оплате труда учитываются затраты на оплату труда только тех </w:t>
      </w:r>
      <w:r w:rsidRPr="005910BC">
        <w:rPr>
          <w:rFonts w:ascii="Times New Roman" w:hAnsi="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5910BC" w:rsidRPr="005910BC" w:rsidRDefault="005910BC" w:rsidP="00BC2F6E">
      <w:pPr>
        <w:pStyle w:val="afb"/>
        <w:ind w:firstLine="708"/>
        <w:rPr>
          <w:rFonts w:ascii="Times New Roman" w:hAnsi="Times New Roman"/>
          <w:sz w:val="24"/>
          <w:szCs w:val="24"/>
        </w:rPr>
      </w:pPr>
      <w:r w:rsidRPr="005910BC">
        <w:rPr>
          <w:rFonts w:ascii="Times New Roman" w:hAnsi="Times New Roman"/>
          <w:sz w:val="24"/>
          <w:szCs w:val="24"/>
        </w:rPr>
        <w:t xml:space="preserve">Нормативные затраты на оплату труда и начисления на выплаты по </w:t>
      </w:r>
      <w:r w:rsidRPr="005910BC">
        <w:rPr>
          <w:rFonts w:ascii="Times New Roman" w:hAnsi="Times New Roman"/>
          <w:spacing w:val="-2"/>
          <w:sz w:val="24"/>
          <w:szCs w:val="24"/>
        </w:rPr>
        <w:t xml:space="preserve">оплате труда рассчитываются как произведение средней стоимости единицы </w:t>
      </w:r>
      <w:r w:rsidRPr="005910BC">
        <w:rPr>
          <w:rFonts w:ascii="Times New Roman" w:hAnsi="Times New Roman"/>
          <w:sz w:val="24"/>
          <w:szCs w:val="24"/>
        </w:rPr>
        <w:t xml:space="preserve">времени персонала на количество единиц времени, необходимых для </w:t>
      </w:r>
      <w:r w:rsidRPr="005910BC">
        <w:rPr>
          <w:rFonts w:ascii="Times New Roman" w:hAnsi="Times New Roman"/>
          <w:spacing w:val="-3"/>
          <w:sz w:val="24"/>
          <w:szCs w:val="24"/>
        </w:rPr>
        <w:t xml:space="preserve">оказания единицы государственной услуги, с учетом стимулирующих выплат </w:t>
      </w:r>
      <w:r w:rsidRPr="005910BC">
        <w:rPr>
          <w:rFonts w:ascii="Times New Roman" w:hAnsi="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5910BC">
        <w:rPr>
          <w:rFonts w:ascii="Times New Roman" w:hAnsi="Times New Roman"/>
          <w:spacing w:val="-1"/>
          <w:sz w:val="24"/>
          <w:szCs w:val="24"/>
        </w:rPr>
        <w:t>работу в районах Крайнего Севера и приравненных к ним местностях,</w:t>
      </w:r>
      <w:r w:rsidR="00BC2F6E">
        <w:rPr>
          <w:rFonts w:ascii="Times New Roman" w:hAnsi="Times New Roman"/>
          <w:spacing w:val="-1"/>
          <w:sz w:val="24"/>
          <w:szCs w:val="24"/>
        </w:rPr>
        <w:t xml:space="preserve"> </w:t>
      </w:r>
      <w:r w:rsidRPr="005910BC">
        <w:rPr>
          <w:rFonts w:ascii="Times New Roman" w:hAnsi="Times New Roman"/>
          <w:sz w:val="24"/>
          <w:szCs w:val="24"/>
        </w:rPr>
        <w:t>установленных законодательством.</w:t>
      </w:r>
    </w:p>
    <w:p w:rsidR="005910BC" w:rsidRPr="005910BC" w:rsidRDefault="005910BC" w:rsidP="00BC2F6E">
      <w:pPr>
        <w:pStyle w:val="afb"/>
        <w:ind w:firstLine="708"/>
        <w:rPr>
          <w:rFonts w:ascii="Times New Roman" w:hAnsi="Times New Roman"/>
          <w:sz w:val="24"/>
          <w:szCs w:val="24"/>
        </w:rPr>
      </w:pPr>
      <w:r w:rsidRPr="005910BC">
        <w:rPr>
          <w:rFonts w:ascii="Times New Roman" w:hAnsi="Times New Roman"/>
          <w:spacing w:val="-2"/>
          <w:sz w:val="24"/>
          <w:szCs w:val="24"/>
        </w:rPr>
        <w:t>Нормативные затраты на расходные материалы в соответствии со</w:t>
      </w:r>
      <w:r w:rsidRPr="005910BC">
        <w:rPr>
          <w:rFonts w:ascii="Times New Roman" w:hAnsi="Times New Roman"/>
          <w:spacing w:val="-2"/>
          <w:sz w:val="24"/>
          <w:szCs w:val="24"/>
        </w:rPr>
        <w:br/>
        <w:t>стандартами качества оказания услуги рассчитываются как произведение</w:t>
      </w:r>
      <w:r w:rsidRPr="005910BC">
        <w:rPr>
          <w:rFonts w:ascii="Times New Roman" w:hAnsi="Times New Roman"/>
          <w:spacing w:val="-2"/>
          <w:sz w:val="24"/>
          <w:szCs w:val="24"/>
        </w:rPr>
        <w:br/>
        <w:t>стоимости учебных материалов на их количество, необходимое для оказания</w:t>
      </w:r>
      <w:r w:rsidRPr="005910BC">
        <w:rPr>
          <w:rFonts w:ascii="Times New Roman" w:hAnsi="Times New Roman"/>
          <w:spacing w:val="-2"/>
          <w:sz w:val="24"/>
          <w:szCs w:val="24"/>
        </w:rPr>
        <w:br/>
      </w:r>
      <w:r w:rsidRPr="005910BC">
        <w:rPr>
          <w:rFonts w:ascii="Times New Roman" w:hAnsi="Times New Roman"/>
          <w:sz w:val="24"/>
          <w:szCs w:val="24"/>
        </w:rPr>
        <w:t>единицы государственной услуги (выполнения работ) и определяется по видам организаций</w:t>
      </w:r>
      <w:r w:rsidRPr="005910BC">
        <w:rPr>
          <w:rFonts w:ascii="Times New Roman" w:hAnsi="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5910BC" w:rsidRPr="005910BC" w:rsidRDefault="005910BC" w:rsidP="00BC2F6E">
      <w:pPr>
        <w:pStyle w:val="afb"/>
        <w:ind w:firstLine="708"/>
        <w:rPr>
          <w:rFonts w:ascii="Times New Roman" w:hAnsi="Times New Roman"/>
          <w:sz w:val="24"/>
          <w:szCs w:val="24"/>
        </w:rPr>
      </w:pPr>
      <w:r w:rsidRPr="005910BC">
        <w:rPr>
          <w:rFonts w:ascii="Times New Roman" w:hAnsi="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w:t>
      </w:r>
      <w:r w:rsidR="00BC2F6E">
        <w:rPr>
          <w:rFonts w:ascii="Times New Roman" w:hAnsi="Times New Roman"/>
          <w:sz w:val="24"/>
          <w:szCs w:val="24"/>
        </w:rPr>
        <w:t xml:space="preserve"> </w:t>
      </w:r>
      <w:r w:rsidRPr="005910BC">
        <w:rPr>
          <w:rFonts w:ascii="Times New Roman" w:hAnsi="Times New Roman"/>
          <w:sz w:val="24"/>
          <w:szCs w:val="24"/>
        </w:rPr>
        <w:t>обучающихся с ЗПР:</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 xml:space="preserve">реализация АООП </w:t>
      </w:r>
      <w:proofErr w:type="spellStart"/>
      <w:r w:rsidRPr="005910BC">
        <w:rPr>
          <w:rFonts w:ascii="Times New Roman" w:hAnsi="Times New Roman"/>
          <w:sz w:val="24"/>
          <w:szCs w:val="24"/>
        </w:rPr>
        <w:t>НООобучающихся</w:t>
      </w:r>
      <w:proofErr w:type="spellEnd"/>
      <w:r w:rsidRPr="005910BC">
        <w:rPr>
          <w:rFonts w:ascii="Times New Roman" w:hAnsi="Times New Roman"/>
          <w:sz w:val="24"/>
          <w:szCs w:val="24"/>
        </w:rPr>
        <w:t xml:space="preserve"> с ЗПР может определяться по формуле:</w:t>
      </w:r>
    </w:p>
    <w:p w:rsidR="005910BC" w:rsidRPr="005910BC" w:rsidRDefault="005910BC" w:rsidP="00BC2F6E">
      <w:pPr>
        <w:pStyle w:val="afb"/>
        <w:jc w:val="center"/>
        <w:rPr>
          <w:rFonts w:ascii="Times New Roman" w:hAnsi="Times New Roman"/>
          <w:i/>
          <w:sz w:val="24"/>
          <w:szCs w:val="24"/>
        </w:rPr>
      </w:pPr>
      <w:proofErr w:type="spellStart"/>
      <w:r w:rsidRPr="00BC2F6E">
        <w:rPr>
          <w:rFonts w:ascii="Times New Roman" w:hAnsi="Times New Roman"/>
          <w:b/>
          <w:bCs/>
          <w:i/>
          <w:sz w:val="24"/>
          <w:szCs w:val="24"/>
        </w:rPr>
        <w:t>НЗ</w:t>
      </w:r>
      <w:r w:rsidRPr="00BC2F6E">
        <w:rPr>
          <w:rFonts w:ascii="Times New Roman" w:hAnsi="Times New Roman"/>
          <w:b/>
          <w:bCs/>
          <w:i/>
          <w:sz w:val="24"/>
          <w:szCs w:val="24"/>
          <w:vertAlign w:val="subscript"/>
        </w:rPr>
        <w:t>отгу</w:t>
      </w:r>
      <w:proofErr w:type="spellEnd"/>
      <w:r w:rsidRPr="00BC2F6E">
        <w:rPr>
          <w:rFonts w:ascii="Times New Roman" w:hAnsi="Times New Roman"/>
          <w:b/>
          <w:bCs/>
          <w:i/>
          <w:sz w:val="24"/>
          <w:szCs w:val="24"/>
        </w:rPr>
        <w:t xml:space="preserve"> = ЗП</w:t>
      </w:r>
      <w:r w:rsidRPr="00BC2F6E">
        <w:rPr>
          <w:rFonts w:ascii="Times New Roman" w:hAnsi="Times New Roman"/>
          <w:b/>
          <w:bCs/>
          <w:i/>
          <w:sz w:val="24"/>
          <w:szCs w:val="24"/>
          <w:vertAlign w:val="superscript"/>
        </w:rPr>
        <w:t>рег</w:t>
      </w:r>
      <w:r w:rsidRPr="00BC2F6E">
        <w:rPr>
          <w:rFonts w:ascii="Times New Roman" w:hAnsi="Times New Roman"/>
          <w:b/>
          <w:bCs/>
          <w:i/>
          <w:sz w:val="24"/>
          <w:szCs w:val="24"/>
          <w:vertAlign w:val="subscript"/>
        </w:rPr>
        <w:t>-1</w:t>
      </w:r>
      <w:r w:rsidRPr="00BC2F6E">
        <w:rPr>
          <w:rFonts w:ascii="Times New Roman" w:hAnsi="Times New Roman"/>
          <w:b/>
          <w:bCs/>
          <w:i/>
          <w:sz w:val="24"/>
          <w:szCs w:val="24"/>
        </w:rPr>
        <w:t xml:space="preserve"> * 12 * </w:t>
      </w:r>
      <w:proofErr w:type="spellStart"/>
      <w:r w:rsidRPr="00BC2F6E">
        <w:rPr>
          <w:rFonts w:ascii="Times New Roman" w:hAnsi="Times New Roman"/>
          <w:b/>
          <w:bCs/>
          <w:i/>
          <w:sz w:val="24"/>
          <w:szCs w:val="24"/>
        </w:rPr>
        <w:t>К</w:t>
      </w:r>
      <w:r w:rsidRPr="00BC2F6E">
        <w:rPr>
          <w:rFonts w:ascii="Times New Roman" w:hAnsi="Times New Roman"/>
          <w:b/>
          <w:bCs/>
          <w:i/>
          <w:sz w:val="24"/>
          <w:szCs w:val="24"/>
          <w:vertAlign w:val="superscript"/>
        </w:rPr>
        <w:t>овз</w:t>
      </w:r>
      <w:proofErr w:type="spellEnd"/>
      <w:r w:rsidRPr="00BC2F6E">
        <w:rPr>
          <w:rFonts w:ascii="Times New Roman" w:hAnsi="Times New Roman"/>
          <w:b/>
          <w:bCs/>
          <w:i/>
          <w:sz w:val="24"/>
          <w:szCs w:val="24"/>
        </w:rPr>
        <w:t xml:space="preserve"> * К</w:t>
      </w:r>
      <w:proofErr w:type="gramStart"/>
      <w:r w:rsidRPr="00BC2F6E">
        <w:rPr>
          <w:rFonts w:ascii="Times New Roman" w:hAnsi="Times New Roman"/>
          <w:b/>
          <w:bCs/>
          <w:i/>
          <w:sz w:val="24"/>
          <w:szCs w:val="24"/>
          <w:vertAlign w:val="superscript"/>
        </w:rPr>
        <w:t>1</w:t>
      </w:r>
      <w:proofErr w:type="gramEnd"/>
      <w:r w:rsidRPr="00BC2F6E">
        <w:rPr>
          <w:rFonts w:ascii="Times New Roman" w:hAnsi="Times New Roman"/>
          <w:b/>
          <w:bCs/>
          <w:i/>
          <w:sz w:val="24"/>
          <w:szCs w:val="24"/>
        </w:rPr>
        <w:t xml:space="preserve"> * К</w:t>
      </w:r>
      <w:r w:rsidRPr="00BC2F6E">
        <w:rPr>
          <w:rFonts w:ascii="Times New Roman" w:hAnsi="Times New Roman"/>
          <w:b/>
          <w:bCs/>
          <w:i/>
          <w:sz w:val="24"/>
          <w:szCs w:val="24"/>
          <w:vertAlign w:val="superscript"/>
        </w:rPr>
        <w:t>2</w:t>
      </w:r>
      <w:r w:rsidRPr="00BC2F6E">
        <w:rPr>
          <w:rFonts w:ascii="Times New Roman" w:hAnsi="Times New Roman"/>
          <w:b/>
          <w:i/>
          <w:sz w:val="24"/>
          <w:szCs w:val="24"/>
        </w:rPr>
        <w:t>,</w:t>
      </w:r>
      <w:r w:rsidRPr="00BC2F6E">
        <w:rPr>
          <w:rFonts w:ascii="Times New Roman" w:hAnsi="Times New Roman"/>
          <w:b/>
          <w:bCs/>
          <w:i/>
          <w:iCs/>
          <w:sz w:val="24"/>
          <w:szCs w:val="24"/>
        </w:rPr>
        <w:t>где</w:t>
      </w:r>
      <w:r w:rsidRPr="005910BC">
        <w:rPr>
          <w:rFonts w:ascii="Times New Roman" w:hAnsi="Times New Roman"/>
          <w:bCs/>
          <w:i/>
          <w:iCs/>
          <w:sz w:val="24"/>
          <w:szCs w:val="24"/>
        </w:rPr>
        <w:t>:</w:t>
      </w:r>
    </w:p>
    <w:p w:rsidR="005910BC" w:rsidRPr="005910BC" w:rsidRDefault="005910BC" w:rsidP="00BC2F6E">
      <w:pPr>
        <w:pStyle w:val="afb"/>
        <w:ind w:firstLine="708"/>
        <w:rPr>
          <w:rFonts w:ascii="Times New Roman" w:hAnsi="Times New Roman"/>
          <w:i/>
          <w:sz w:val="24"/>
          <w:szCs w:val="24"/>
        </w:rPr>
      </w:pPr>
      <w:proofErr w:type="spellStart"/>
      <w:r w:rsidRPr="005910BC">
        <w:rPr>
          <w:rFonts w:ascii="Times New Roman" w:hAnsi="Times New Roman"/>
          <w:bCs/>
          <w:i/>
          <w:sz w:val="24"/>
          <w:szCs w:val="24"/>
        </w:rPr>
        <w:t>НЗ</w:t>
      </w:r>
      <w:r w:rsidRPr="005910BC">
        <w:rPr>
          <w:rFonts w:ascii="Times New Roman" w:hAnsi="Times New Roman"/>
          <w:bCs/>
          <w:i/>
          <w:sz w:val="24"/>
          <w:szCs w:val="24"/>
          <w:vertAlign w:val="subscript"/>
        </w:rPr>
        <w:t>отгу</w:t>
      </w:r>
      <w:proofErr w:type="spellEnd"/>
      <w:r w:rsidRPr="005910BC">
        <w:rPr>
          <w:rFonts w:ascii="Times New Roman" w:hAnsi="Times New Roman"/>
          <w:bCs/>
          <w:i/>
          <w:sz w:val="24"/>
          <w:szCs w:val="24"/>
        </w:rPr>
        <w:t xml:space="preserve">- </w:t>
      </w:r>
      <w:r w:rsidRPr="005910BC">
        <w:rPr>
          <w:rFonts w:ascii="Times New Roman" w:hAnsi="Times New Roman"/>
          <w:bCs/>
          <w:sz w:val="24"/>
          <w:szCs w:val="24"/>
        </w:rPr>
        <w:t>н</w:t>
      </w:r>
      <w:r w:rsidRPr="005910BC">
        <w:rPr>
          <w:rFonts w:ascii="Times New Roman" w:hAnsi="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w:t>
      </w:r>
      <w:r w:rsidR="00BC2F6E">
        <w:rPr>
          <w:rFonts w:ascii="Times New Roman" w:hAnsi="Times New Roman"/>
          <w:sz w:val="24"/>
          <w:szCs w:val="24"/>
        </w:rPr>
        <w:t xml:space="preserve"> </w:t>
      </w:r>
      <w:r w:rsidRPr="005910BC">
        <w:rPr>
          <w:rFonts w:ascii="Times New Roman" w:hAnsi="Times New Roman"/>
          <w:sz w:val="24"/>
          <w:szCs w:val="24"/>
        </w:rPr>
        <w:t>обучающимся с ЗПР;</w:t>
      </w:r>
    </w:p>
    <w:p w:rsidR="005910BC" w:rsidRPr="005910BC" w:rsidRDefault="005910BC" w:rsidP="00BC2F6E">
      <w:pPr>
        <w:pStyle w:val="afb"/>
        <w:ind w:firstLine="708"/>
        <w:rPr>
          <w:rFonts w:ascii="Times New Roman" w:hAnsi="Times New Roman"/>
          <w:sz w:val="24"/>
          <w:szCs w:val="24"/>
        </w:rPr>
      </w:pPr>
      <w:r w:rsidRPr="005910BC">
        <w:rPr>
          <w:rFonts w:ascii="Times New Roman" w:hAnsi="Times New Roman"/>
          <w:bCs/>
          <w:i/>
          <w:sz w:val="24"/>
          <w:szCs w:val="24"/>
        </w:rPr>
        <w:t>ЗП</w:t>
      </w:r>
      <w:r w:rsidRPr="005910BC">
        <w:rPr>
          <w:rFonts w:ascii="Times New Roman" w:hAnsi="Times New Roman"/>
          <w:bCs/>
          <w:i/>
          <w:sz w:val="24"/>
          <w:szCs w:val="24"/>
          <w:vertAlign w:val="superscript"/>
        </w:rPr>
        <w:t>рег</w:t>
      </w:r>
      <w:r w:rsidRPr="005910BC">
        <w:rPr>
          <w:rFonts w:ascii="Times New Roman" w:hAnsi="Times New Roman"/>
          <w:bCs/>
          <w:i/>
          <w:sz w:val="24"/>
          <w:szCs w:val="24"/>
          <w:vertAlign w:val="subscript"/>
        </w:rPr>
        <w:t>-1</w:t>
      </w:r>
      <w:r w:rsidRPr="005910BC">
        <w:rPr>
          <w:rFonts w:ascii="Times New Roman" w:hAnsi="Times New Roman"/>
          <w:i/>
          <w:sz w:val="24"/>
          <w:szCs w:val="24"/>
        </w:rPr>
        <w:t xml:space="preserve">– </w:t>
      </w:r>
      <w:r w:rsidRPr="005910BC">
        <w:rPr>
          <w:rFonts w:ascii="Times New Roman" w:hAnsi="Times New Roman"/>
          <w:sz w:val="24"/>
          <w:szCs w:val="24"/>
        </w:rPr>
        <w:t>среднемесячная заработная плата в экономике соответствующего региона в предшествующем году, руб./мес.;</w:t>
      </w:r>
    </w:p>
    <w:p w:rsidR="005910BC" w:rsidRPr="005910BC" w:rsidRDefault="005910BC" w:rsidP="00BC2F6E">
      <w:pPr>
        <w:pStyle w:val="afb"/>
        <w:ind w:firstLine="708"/>
        <w:rPr>
          <w:rFonts w:ascii="Times New Roman" w:hAnsi="Times New Roman"/>
          <w:sz w:val="24"/>
          <w:szCs w:val="24"/>
        </w:rPr>
      </w:pPr>
      <w:r w:rsidRPr="005910BC">
        <w:rPr>
          <w:rFonts w:ascii="Times New Roman" w:hAnsi="Times New Roman"/>
          <w:bCs/>
          <w:i/>
          <w:sz w:val="24"/>
          <w:szCs w:val="24"/>
        </w:rPr>
        <w:t xml:space="preserve">12 </w:t>
      </w:r>
      <w:r w:rsidRPr="005910BC">
        <w:rPr>
          <w:rFonts w:ascii="Times New Roman" w:hAnsi="Times New Roman"/>
          <w:i/>
          <w:sz w:val="24"/>
          <w:szCs w:val="24"/>
        </w:rPr>
        <w:t xml:space="preserve">– </w:t>
      </w:r>
      <w:r w:rsidRPr="005910BC">
        <w:rPr>
          <w:rFonts w:ascii="Times New Roman" w:hAnsi="Times New Roman"/>
          <w:sz w:val="24"/>
          <w:szCs w:val="24"/>
        </w:rPr>
        <w:t>количество месяцев в году;</w:t>
      </w:r>
    </w:p>
    <w:p w:rsidR="005910BC" w:rsidRPr="005910BC" w:rsidRDefault="005910BC" w:rsidP="00BC2F6E">
      <w:pPr>
        <w:pStyle w:val="afb"/>
        <w:ind w:firstLine="708"/>
        <w:rPr>
          <w:rFonts w:ascii="Times New Roman" w:hAnsi="Times New Roman"/>
          <w:sz w:val="24"/>
          <w:szCs w:val="24"/>
        </w:rPr>
      </w:pPr>
      <w:r w:rsidRPr="005910BC">
        <w:rPr>
          <w:rFonts w:ascii="Times New Roman" w:hAnsi="Times New Roman"/>
          <w:i/>
          <w:sz w:val="24"/>
          <w:szCs w:val="24"/>
        </w:rPr>
        <w:t>K</w:t>
      </w:r>
      <w:r w:rsidRPr="005910BC">
        <w:rPr>
          <w:rFonts w:ascii="Times New Roman" w:hAnsi="Times New Roman"/>
          <w:i/>
          <w:sz w:val="24"/>
          <w:szCs w:val="24"/>
          <w:vertAlign w:val="superscript"/>
        </w:rPr>
        <w:t>ОВЗ</w:t>
      </w:r>
      <w:r w:rsidRPr="005910BC">
        <w:rPr>
          <w:rFonts w:ascii="Times New Roman" w:hAnsi="Times New Roman"/>
          <w:i/>
          <w:sz w:val="24"/>
          <w:szCs w:val="24"/>
        </w:rPr>
        <w:t xml:space="preserve"> – </w:t>
      </w:r>
      <w:r w:rsidRPr="005910BC">
        <w:rPr>
          <w:rFonts w:ascii="Times New Roman" w:hAnsi="Times New Roman"/>
          <w:sz w:val="24"/>
          <w:szCs w:val="24"/>
        </w:rPr>
        <w:t>коэффициент, учитывающий специфику образовательной программы или категорию обучающихся (при их наличии);</w:t>
      </w:r>
    </w:p>
    <w:p w:rsidR="005910BC" w:rsidRPr="005910BC" w:rsidRDefault="005910BC" w:rsidP="00BC2F6E">
      <w:pPr>
        <w:pStyle w:val="afb"/>
        <w:ind w:firstLine="708"/>
        <w:rPr>
          <w:rFonts w:ascii="Times New Roman" w:hAnsi="Times New Roman"/>
          <w:i/>
          <w:sz w:val="24"/>
          <w:szCs w:val="24"/>
        </w:rPr>
      </w:pPr>
      <w:r w:rsidRPr="005910BC">
        <w:rPr>
          <w:rFonts w:ascii="Times New Roman" w:hAnsi="Times New Roman"/>
          <w:bCs/>
          <w:i/>
          <w:iCs/>
          <w:sz w:val="24"/>
          <w:szCs w:val="24"/>
          <w:lang w:val="en-US"/>
        </w:rPr>
        <w:t>K</w:t>
      </w:r>
      <w:r w:rsidRPr="005910BC">
        <w:rPr>
          <w:rFonts w:ascii="Times New Roman" w:hAnsi="Times New Roman"/>
          <w:bCs/>
          <w:i/>
          <w:iCs/>
          <w:sz w:val="24"/>
          <w:szCs w:val="24"/>
          <w:vertAlign w:val="superscript"/>
        </w:rPr>
        <w:t>1</w:t>
      </w:r>
      <w:r w:rsidRPr="005910BC">
        <w:rPr>
          <w:rFonts w:ascii="Times New Roman" w:hAnsi="Times New Roman"/>
          <w:i/>
          <w:sz w:val="24"/>
          <w:szCs w:val="24"/>
        </w:rPr>
        <w:t xml:space="preserve">– </w:t>
      </w:r>
      <w:r w:rsidRPr="005910BC">
        <w:rPr>
          <w:rFonts w:ascii="Times New Roman" w:hAnsi="Times New Roman"/>
          <w:sz w:val="24"/>
          <w:szCs w:val="24"/>
        </w:rPr>
        <w:t>коэффициент страховых взносов на выплаты по оплате труда. Значение коэффициента – 1,302;</w:t>
      </w:r>
    </w:p>
    <w:p w:rsidR="005910BC" w:rsidRPr="005910BC" w:rsidRDefault="005910BC" w:rsidP="00BC2F6E">
      <w:pPr>
        <w:pStyle w:val="afb"/>
        <w:ind w:firstLine="708"/>
        <w:rPr>
          <w:rFonts w:ascii="Times New Roman" w:hAnsi="Times New Roman"/>
          <w:sz w:val="24"/>
          <w:szCs w:val="24"/>
        </w:rPr>
      </w:pPr>
      <w:r w:rsidRPr="005910BC">
        <w:rPr>
          <w:rFonts w:ascii="Times New Roman" w:hAnsi="Times New Roman"/>
          <w:bCs/>
          <w:i/>
          <w:iCs/>
          <w:sz w:val="24"/>
          <w:szCs w:val="24"/>
          <w:lang w:val="en-US"/>
        </w:rPr>
        <w:t>K</w:t>
      </w:r>
      <w:r w:rsidRPr="005910BC">
        <w:rPr>
          <w:rFonts w:ascii="Times New Roman" w:hAnsi="Times New Roman"/>
          <w:bCs/>
          <w:i/>
          <w:iCs/>
          <w:sz w:val="24"/>
          <w:szCs w:val="24"/>
          <w:vertAlign w:val="superscript"/>
        </w:rPr>
        <w:t>2</w:t>
      </w:r>
      <w:r w:rsidRPr="005910BC">
        <w:rPr>
          <w:rFonts w:ascii="Times New Roman" w:hAnsi="Times New Roman"/>
          <w:i/>
          <w:sz w:val="24"/>
          <w:szCs w:val="24"/>
        </w:rPr>
        <w:t xml:space="preserve">– </w:t>
      </w:r>
      <w:r w:rsidRPr="005910BC">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5910BC" w:rsidRPr="005910BC" w:rsidRDefault="005910BC" w:rsidP="00BC2F6E">
      <w:pPr>
        <w:pStyle w:val="afb"/>
        <w:ind w:firstLine="708"/>
        <w:rPr>
          <w:rFonts w:ascii="Times New Roman" w:hAnsi="Times New Roman"/>
          <w:sz w:val="24"/>
          <w:szCs w:val="24"/>
        </w:rPr>
      </w:pPr>
      <w:r w:rsidRPr="005910BC">
        <w:rPr>
          <w:rFonts w:ascii="Times New Roman" w:hAnsi="Times New Roman"/>
          <w:sz w:val="24"/>
          <w:szCs w:val="24"/>
        </w:rPr>
        <w:lastRenderedPageBreak/>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5910BC" w:rsidRPr="00BC2F6E" w:rsidRDefault="005910BC" w:rsidP="00BC2F6E">
      <w:pPr>
        <w:pStyle w:val="afb"/>
        <w:jc w:val="center"/>
        <w:rPr>
          <w:rFonts w:ascii="Times New Roman" w:hAnsi="Times New Roman"/>
          <w:b/>
          <w:sz w:val="24"/>
          <w:szCs w:val="24"/>
        </w:rPr>
      </w:pPr>
      <w:proofErr w:type="spellStart"/>
      <w:r w:rsidRPr="00BC2F6E">
        <w:rPr>
          <w:rFonts w:ascii="Times New Roman" w:hAnsi="Times New Roman"/>
          <w:b/>
          <w:bCs/>
          <w:i/>
          <w:sz w:val="24"/>
          <w:szCs w:val="24"/>
        </w:rPr>
        <w:t>НЗ</w:t>
      </w:r>
      <w:r w:rsidRPr="00BC2F6E">
        <w:rPr>
          <w:rFonts w:ascii="Times New Roman" w:hAnsi="Times New Roman"/>
          <w:b/>
          <w:bCs/>
          <w:i/>
          <w:sz w:val="24"/>
          <w:szCs w:val="24"/>
          <w:vertAlign w:val="subscript"/>
        </w:rPr>
        <w:t>он</w:t>
      </w:r>
      <w:proofErr w:type="spellEnd"/>
      <w:r w:rsidRPr="00BC2F6E">
        <w:rPr>
          <w:rFonts w:ascii="Times New Roman" w:hAnsi="Times New Roman"/>
          <w:b/>
          <w:bCs/>
          <w:i/>
          <w:sz w:val="24"/>
          <w:szCs w:val="24"/>
          <w:vertAlign w:val="subscript"/>
        </w:rPr>
        <w:t>=</w:t>
      </w:r>
      <w:r w:rsidRPr="00BC2F6E">
        <w:rPr>
          <w:rFonts w:ascii="Times New Roman" w:hAnsi="Times New Roman"/>
          <w:b/>
          <w:bCs/>
          <w:i/>
          <w:sz w:val="24"/>
          <w:szCs w:val="24"/>
        </w:rPr>
        <w:t>НЗ</w:t>
      </w:r>
      <w:r w:rsidRPr="00BC2F6E">
        <w:rPr>
          <w:rFonts w:ascii="Times New Roman" w:hAnsi="Times New Roman"/>
          <w:b/>
          <w:bCs/>
          <w:i/>
          <w:sz w:val="24"/>
          <w:szCs w:val="24"/>
          <w:vertAlign w:val="superscript"/>
          <w:lang w:val="en-US"/>
        </w:rPr>
        <w:t>j</w:t>
      </w:r>
      <w:proofErr w:type="spellStart"/>
      <w:r w:rsidRPr="00BC2F6E">
        <w:rPr>
          <w:rFonts w:ascii="Times New Roman" w:hAnsi="Times New Roman"/>
          <w:b/>
          <w:bCs/>
          <w:i/>
          <w:sz w:val="24"/>
          <w:szCs w:val="24"/>
          <w:vertAlign w:val="subscript"/>
        </w:rPr>
        <w:t>отпп</w:t>
      </w:r>
      <w:r w:rsidRPr="00BC2F6E">
        <w:rPr>
          <w:rFonts w:ascii="Times New Roman" w:hAnsi="Times New Roman"/>
          <w:b/>
          <w:bCs/>
          <w:i/>
          <w:sz w:val="24"/>
          <w:szCs w:val="24"/>
        </w:rPr>
        <w:t>+НЗ</w:t>
      </w:r>
      <w:r w:rsidRPr="00BC2F6E">
        <w:rPr>
          <w:rFonts w:ascii="Times New Roman" w:hAnsi="Times New Roman"/>
          <w:b/>
          <w:bCs/>
          <w:i/>
          <w:sz w:val="24"/>
          <w:szCs w:val="24"/>
          <w:vertAlign w:val="subscript"/>
        </w:rPr>
        <w:t>ком</w:t>
      </w:r>
      <w:r w:rsidRPr="00BC2F6E">
        <w:rPr>
          <w:rFonts w:ascii="Times New Roman" w:hAnsi="Times New Roman"/>
          <w:b/>
          <w:bCs/>
          <w:i/>
          <w:sz w:val="24"/>
          <w:szCs w:val="24"/>
        </w:rPr>
        <w:t>+НЗ</w:t>
      </w:r>
      <w:proofErr w:type="spellEnd"/>
      <w:r w:rsidRPr="00BC2F6E">
        <w:rPr>
          <w:rFonts w:ascii="Times New Roman" w:hAnsi="Times New Roman"/>
          <w:b/>
          <w:bCs/>
          <w:i/>
          <w:sz w:val="24"/>
          <w:szCs w:val="24"/>
        </w:rPr>
        <w:t xml:space="preserve"> </w:t>
      </w:r>
      <w:r w:rsidRPr="00BC2F6E">
        <w:rPr>
          <w:rFonts w:ascii="Times New Roman" w:hAnsi="Times New Roman"/>
          <w:b/>
          <w:bCs/>
          <w:i/>
          <w:sz w:val="24"/>
          <w:szCs w:val="24"/>
          <w:vertAlign w:val="superscript"/>
          <w:lang w:val="en-US"/>
        </w:rPr>
        <w:t>j</w:t>
      </w:r>
      <w:proofErr w:type="spellStart"/>
      <w:r w:rsidRPr="00BC2F6E">
        <w:rPr>
          <w:rFonts w:ascii="Times New Roman" w:hAnsi="Times New Roman"/>
          <w:b/>
          <w:bCs/>
          <w:i/>
          <w:sz w:val="24"/>
          <w:szCs w:val="24"/>
          <w:vertAlign w:val="subscript"/>
        </w:rPr>
        <w:t>пк</w:t>
      </w:r>
      <w:r w:rsidRPr="00BC2F6E">
        <w:rPr>
          <w:rFonts w:ascii="Times New Roman" w:hAnsi="Times New Roman"/>
          <w:b/>
          <w:bCs/>
          <w:i/>
          <w:sz w:val="24"/>
          <w:szCs w:val="24"/>
        </w:rPr>
        <w:t>+НЗ</w:t>
      </w:r>
      <w:proofErr w:type="spellEnd"/>
      <w:r w:rsidRPr="00BC2F6E">
        <w:rPr>
          <w:rFonts w:ascii="Times New Roman" w:hAnsi="Times New Roman"/>
          <w:b/>
          <w:bCs/>
          <w:i/>
          <w:sz w:val="24"/>
          <w:szCs w:val="24"/>
          <w:vertAlign w:val="superscript"/>
          <w:lang w:val="en-US"/>
        </w:rPr>
        <w:t>j</w:t>
      </w:r>
      <w:r w:rsidRPr="00BC2F6E">
        <w:rPr>
          <w:rFonts w:ascii="Times New Roman" w:hAnsi="Times New Roman"/>
          <w:b/>
          <w:bCs/>
          <w:i/>
          <w:sz w:val="24"/>
          <w:szCs w:val="24"/>
          <w:vertAlign w:val="subscript"/>
        </w:rPr>
        <w:t xml:space="preserve">ни </w:t>
      </w:r>
      <w:r w:rsidRPr="00BC2F6E">
        <w:rPr>
          <w:rFonts w:ascii="Times New Roman" w:hAnsi="Times New Roman"/>
          <w:b/>
          <w:bCs/>
          <w:i/>
          <w:sz w:val="24"/>
          <w:szCs w:val="24"/>
        </w:rPr>
        <w:t>+</w:t>
      </w:r>
      <w:proofErr w:type="spellStart"/>
      <w:r w:rsidRPr="00BC2F6E">
        <w:rPr>
          <w:rFonts w:ascii="Times New Roman" w:hAnsi="Times New Roman"/>
          <w:b/>
          <w:bCs/>
          <w:i/>
          <w:sz w:val="24"/>
          <w:szCs w:val="24"/>
        </w:rPr>
        <w:t>НЗ</w:t>
      </w:r>
      <w:r w:rsidRPr="00BC2F6E">
        <w:rPr>
          <w:rFonts w:ascii="Times New Roman" w:hAnsi="Times New Roman"/>
          <w:b/>
          <w:bCs/>
          <w:i/>
          <w:sz w:val="24"/>
          <w:szCs w:val="24"/>
          <w:vertAlign w:val="subscript"/>
        </w:rPr>
        <w:t>ди</w:t>
      </w:r>
      <w:r w:rsidRPr="00BC2F6E">
        <w:rPr>
          <w:rFonts w:ascii="Times New Roman" w:hAnsi="Times New Roman"/>
          <w:b/>
          <w:bCs/>
          <w:i/>
          <w:sz w:val="24"/>
          <w:szCs w:val="24"/>
        </w:rPr>
        <w:t>+НЗ</w:t>
      </w:r>
      <w:r w:rsidRPr="00BC2F6E">
        <w:rPr>
          <w:rFonts w:ascii="Times New Roman" w:hAnsi="Times New Roman"/>
          <w:b/>
          <w:bCs/>
          <w:i/>
          <w:sz w:val="24"/>
          <w:szCs w:val="24"/>
          <w:vertAlign w:val="subscript"/>
        </w:rPr>
        <w:t>вс</w:t>
      </w:r>
      <w:r w:rsidRPr="00BC2F6E">
        <w:rPr>
          <w:rFonts w:ascii="Times New Roman" w:hAnsi="Times New Roman"/>
          <w:b/>
          <w:bCs/>
          <w:i/>
          <w:sz w:val="24"/>
          <w:szCs w:val="24"/>
        </w:rPr>
        <w:t>+НЗ</w:t>
      </w:r>
      <w:proofErr w:type="spellEnd"/>
      <w:r w:rsidRPr="00BC2F6E">
        <w:rPr>
          <w:rFonts w:ascii="Times New Roman" w:hAnsi="Times New Roman"/>
          <w:b/>
          <w:bCs/>
          <w:i/>
          <w:sz w:val="24"/>
          <w:szCs w:val="24"/>
          <w:vertAlign w:val="superscript"/>
          <w:lang w:val="en-US"/>
        </w:rPr>
        <w:t>j</w:t>
      </w:r>
      <w:proofErr w:type="spellStart"/>
      <w:r w:rsidRPr="00BC2F6E">
        <w:rPr>
          <w:rFonts w:ascii="Times New Roman" w:hAnsi="Times New Roman"/>
          <w:b/>
          <w:bCs/>
          <w:i/>
          <w:sz w:val="24"/>
          <w:szCs w:val="24"/>
          <w:vertAlign w:val="subscript"/>
        </w:rPr>
        <w:t>тр</w:t>
      </w:r>
      <w:r w:rsidRPr="00BC2F6E">
        <w:rPr>
          <w:rFonts w:ascii="Times New Roman" w:hAnsi="Times New Roman"/>
          <w:b/>
          <w:bCs/>
          <w:i/>
          <w:sz w:val="24"/>
          <w:szCs w:val="24"/>
        </w:rPr>
        <w:t>+НЗ</w:t>
      </w:r>
      <w:proofErr w:type="spellEnd"/>
      <w:r w:rsidRPr="00BC2F6E">
        <w:rPr>
          <w:rFonts w:ascii="Times New Roman" w:hAnsi="Times New Roman"/>
          <w:b/>
          <w:bCs/>
          <w:i/>
          <w:sz w:val="24"/>
          <w:szCs w:val="24"/>
          <w:vertAlign w:val="superscript"/>
          <w:lang w:val="en-US"/>
        </w:rPr>
        <w:t>j</w:t>
      </w:r>
      <w:proofErr w:type="spellStart"/>
      <w:r w:rsidRPr="00BC2F6E">
        <w:rPr>
          <w:rFonts w:ascii="Times New Roman" w:hAnsi="Times New Roman"/>
          <w:b/>
          <w:bCs/>
          <w:i/>
          <w:sz w:val="24"/>
          <w:szCs w:val="24"/>
          <w:vertAlign w:val="subscript"/>
        </w:rPr>
        <w:t>пр</w:t>
      </w:r>
      <w:proofErr w:type="spellEnd"/>
      <w:r w:rsidRPr="00BC2F6E">
        <w:rPr>
          <w:rFonts w:ascii="Times New Roman" w:hAnsi="Times New Roman"/>
          <w:b/>
          <w:sz w:val="24"/>
          <w:szCs w:val="24"/>
        </w:rPr>
        <w:t>, где</w:t>
      </w:r>
    </w:p>
    <w:p w:rsidR="005910BC" w:rsidRPr="005910BC" w:rsidRDefault="005910BC" w:rsidP="00BC2F6E">
      <w:pPr>
        <w:pStyle w:val="afb"/>
        <w:ind w:firstLine="708"/>
        <w:rPr>
          <w:rFonts w:ascii="Times New Roman" w:hAnsi="Times New Roman"/>
          <w:sz w:val="24"/>
          <w:szCs w:val="24"/>
        </w:rPr>
      </w:pPr>
      <w:r w:rsidRPr="005910BC">
        <w:rPr>
          <w:rFonts w:ascii="Times New Roman" w:hAnsi="Times New Roman"/>
          <w:bCs/>
          <w:i/>
          <w:sz w:val="24"/>
          <w:szCs w:val="24"/>
        </w:rPr>
        <w:t>НЗ</w:t>
      </w:r>
      <w:r w:rsidRPr="005910BC">
        <w:rPr>
          <w:rFonts w:ascii="Times New Roman" w:hAnsi="Times New Roman"/>
          <w:bCs/>
          <w:i/>
          <w:sz w:val="24"/>
          <w:szCs w:val="24"/>
          <w:vertAlign w:val="superscript"/>
          <w:lang w:val="en-US"/>
        </w:rPr>
        <w:t>j</w:t>
      </w:r>
      <w:proofErr w:type="spellStart"/>
      <w:r w:rsidRPr="005910BC">
        <w:rPr>
          <w:rFonts w:ascii="Times New Roman" w:hAnsi="Times New Roman"/>
          <w:bCs/>
          <w:i/>
          <w:sz w:val="24"/>
          <w:szCs w:val="24"/>
          <w:vertAlign w:val="subscript"/>
        </w:rPr>
        <w:t>отпп</w:t>
      </w:r>
      <w:proofErr w:type="spellEnd"/>
      <w:r w:rsidRPr="005910BC">
        <w:rPr>
          <w:rFonts w:ascii="Times New Roman" w:hAnsi="Times New Roman"/>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roofErr w:type="gramStart"/>
      <w:r w:rsidRPr="005910BC">
        <w:rPr>
          <w:rFonts w:ascii="Times New Roman" w:hAnsi="Times New Roman"/>
          <w:sz w:val="24"/>
          <w:szCs w:val="24"/>
        </w:rPr>
        <w:t>,в</w:t>
      </w:r>
      <w:proofErr w:type="gramEnd"/>
      <w:r w:rsidRPr="005910BC">
        <w:rPr>
          <w:rFonts w:ascii="Times New Roman" w:hAnsi="Times New Roman"/>
          <w:sz w:val="24"/>
          <w:szCs w:val="24"/>
        </w:rPr>
        <w:t xml:space="preserve"> соответствии с кадровыми и материально-техническими условиями с учетом специфики </w:t>
      </w:r>
      <w:proofErr w:type="spellStart"/>
      <w:r w:rsidRPr="005910BC">
        <w:rPr>
          <w:rFonts w:ascii="Times New Roman" w:hAnsi="Times New Roman"/>
          <w:sz w:val="24"/>
          <w:szCs w:val="24"/>
        </w:rPr>
        <w:t>обучающихсяпо</w:t>
      </w:r>
      <w:proofErr w:type="spellEnd"/>
      <w:r w:rsidRPr="005910BC">
        <w:rPr>
          <w:rFonts w:ascii="Times New Roman" w:hAnsi="Times New Roman"/>
          <w:sz w:val="24"/>
          <w:szCs w:val="24"/>
        </w:rPr>
        <w:t xml:space="preserve"> АООП типа </w:t>
      </w:r>
      <w:r w:rsidRPr="005910BC">
        <w:rPr>
          <w:rFonts w:ascii="Times New Roman" w:hAnsi="Times New Roman"/>
          <w:sz w:val="24"/>
          <w:szCs w:val="24"/>
          <w:lang w:val="en-US"/>
        </w:rPr>
        <w:t>j</w:t>
      </w:r>
      <w:r w:rsidRPr="005910BC">
        <w:rPr>
          <w:rFonts w:ascii="Times New Roman" w:hAnsi="Times New Roman"/>
          <w:sz w:val="24"/>
          <w:szCs w:val="24"/>
        </w:rPr>
        <w:t>;</w:t>
      </w:r>
    </w:p>
    <w:p w:rsidR="005910BC" w:rsidRPr="005910BC" w:rsidRDefault="005910BC" w:rsidP="005910BC">
      <w:pPr>
        <w:pStyle w:val="afb"/>
        <w:rPr>
          <w:rFonts w:ascii="Times New Roman" w:hAnsi="Times New Roman"/>
          <w:sz w:val="24"/>
          <w:szCs w:val="24"/>
        </w:rPr>
      </w:pPr>
      <w:r w:rsidRPr="005910BC">
        <w:rPr>
          <w:rFonts w:ascii="Times New Roman" w:hAnsi="Times New Roman"/>
          <w:bCs/>
          <w:i/>
          <w:sz w:val="24"/>
          <w:szCs w:val="24"/>
        </w:rPr>
        <w:t xml:space="preserve">НЗ </w:t>
      </w:r>
      <w:r w:rsidRPr="005910BC">
        <w:rPr>
          <w:rFonts w:ascii="Times New Roman" w:hAnsi="Times New Roman"/>
          <w:bCs/>
          <w:i/>
          <w:sz w:val="24"/>
          <w:szCs w:val="24"/>
          <w:vertAlign w:val="superscript"/>
          <w:lang w:val="en-US"/>
        </w:rPr>
        <w:t>j</w:t>
      </w:r>
      <w:proofErr w:type="spellStart"/>
      <w:r w:rsidRPr="005910BC">
        <w:rPr>
          <w:rFonts w:ascii="Times New Roman" w:hAnsi="Times New Roman"/>
          <w:bCs/>
          <w:i/>
          <w:sz w:val="24"/>
          <w:szCs w:val="24"/>
          <w:vertAlign w:val="subscript"/>
        </w:rPr>
        <w:t>п</w:t>
      </w:r>
      <w:proofErr w:type="gramStart"/>
      <w:r w:rsidRPr="005910BC">
        <w:rPr>
          <w:rFonts w:ascii="Times New Roman" w:hAnsi="Times New Roman"/>
          <w:bCs/>
          <w:i/>
          <w:sz w:val="24"/>
          <w:szCs w:val="24"/>
          <w:vertAlign w:val="subscript"/>
        </w:rPr>
        <w:t>к</w:t>
      </w:r>
      <w:proofErr w:type="spellEnd"/>
      <w:r w:rsidRPr="005910BC">
        <w:rPr>
          <w:rFonts w:ascii="Times New Roman" w:hAnsi="Times New Roman"/>
          <w:sz w:val="24"/>
          <w:szCs w:val="24"/>
        </w:rPr>
        <w:t>–</w:t>
      </w:r>
      <w:proofErr w:type="gramEnd"/>
      <w:r w:rsidRPr="005910BC">
        <w:rPr>
          <w:rFonts w:ascii="Times New Roman" w:hAnsi="Times New Roman"/>
          <w:sz w:val="24"/>
          <w:szCs w:val="24"/>
        </w:rPr>
        <w:t xml:space="preserve"> нормативные затраты на повышение квалификации и (или) профессиональную переподготовку работников учреждения(в соответствии с кадровыми  условиями с учетом специфики </w:t>
      </w:r>
      <w:proofErr w:type="spellStart"/>
      <w:r w:rsidRPr="005910BC">
        <w:rPr>
          <w:rFonts w:ascii="Times New Roman" w:hAnsi="Times New Roman"/>
          <w:sz w:val="24"/>
          <w:szCs w:val="24"/>
        </w:rPr>
        <w:t>обучающихсяпо</w:t>
      </w:r>
      <w:proofErr w:type="spellEnd"/>
      <w:r w:rsidRPr="005910BC">
        <w:rPr>
          <w:rFonts w:ascii="Times New Roman" w:hAnsi="Times New Roman"/>
          <w:sz w:val="24"/>
          <w:szCs w:val="24"/>
        </w:rPr>
        <w:t xml:space="preserve"> АООП типа </w:t>
      </w:r>
      <w:r w:rsidRPr="005910BC">
        <w:rPr>
          <w:rFonts w:ascii="Times New Roman" w:hAnsi="Times New Roman"/>
          <w:sz w:val="24"/>
          <w:szCs w:val="24"/>
          <w:lang w:val="en-US"/>
        </w:rPr>
        <w:t>j</w:t>
      </w:r>
      <w:r w:rsidRPr="005910BC">
        <w:rPr>
          <w:rFonts w:ascii="Times New Roman" w:hAnsi="Times New Roman"/>
          <w:sz w:val="24"/>
          <w:szCs w:val="24"/>
        </w:rPr>
        <w:t>);</w:t>
      </w:r>
    </w:p>
    <w:p w:rsidR="005910BC" w:rsidRPr="005910BC" w:rsidRDefault="005910BC" w:rsidP="00BC2F6E">
      <w:pPr>
        <w:pStyle w:val="afb"/>
        <w:ind w:firstLine="708"/>
        <w:rPr>
          <w:rFonts w:ascii="Times New Roman" w:hAnsi="Times New Roman"/>
          <w:sz w:val="24"/>
          <w:szCs w:val="24"/>
        </w:rPr>
      </w:pPr>
      <w:proofErr w:type="spellStart"/>
      <w:r w:rsidRPr="005910BC">
        <w:rPr>
          <w:rFonts w:ascii="Times New Roman" w:hAnsi="Times New Roman"/>
          <w:bCs/>
          <w:i/>
          <w:sz w:val="24"/>
          <w:szCs w:val="24"/>
        </w:rPr>
        <w:t>НЗ</w:t>
      </w:r>
      <w:r w:rsidRPr="005910BC">
        <w:rPr>
          <w:rFonts w:ascii="Times New Roman" w:hAnsi="Times New Roman"/>
          <w:bCs/>
          <w:i/>
          <w:sz w:val="24"/>
          <w:szCs w:val="24"/>
          <w:vertAlign w:val="subscript"/>
        </w:rPr>
        <w:t>ком</w:t>
      </w:r>
      <w:proofErr w:type="spellEnd"/>
      <w:r w:rsidRPr="005910BC">
        <w:rPr>
          <w:rFonts w:ascii="Times New Roman" w:hAnsi="Times New Roman"/>
          <w:sz w:val="24"/>
          <w:szCs w:val="24"/>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5910BC" w:rsidRPr="005910BC" w:rsidRDefault="005910BC" w:rsidP="005910BC">
      <w:pPr>
        <w:pStyle w:val="afb"/>
        <w:rPr>
          <w:rFonts w:ascii="Times New Roman" w:hAnsi="Times New Roman"/>
          <w:sz w:val="24"/>
          <w:szCs w:val="24"/>
        </w:rPr>
      </w:pPr>
      <w:r w:rsidRPr="005910BC">
        <w:rPr>
          <w:rFonts w:ascii="Times New Roman" w:hAnsi="Times New Roman"/>
          <w:bCs/>
          <w:i/>
          <w:sz w:val="24"/>
          <w:szCs w:val="24"/>
        </w:rPr>
        <w:t>НЗ</w:t>
      </w:r>
      <w:r w:rsidRPr="005910BC">
        <w:rPr>
          <w:rFonts w:ascii="Times New Roman" w:hAnsi="Times New Roman"/>
          <w:bCs/>
          <w:i/>
          <w:sz w:val="24"/>
          <w:szCs w:val="24"/>
          <w:vertAlign w:val="superscript"/>
          <w:lang w:val="en-US"/>
        </w:rPr>
        <w:t>j</w:t>
      </w:r>
      <w:r w:rsidRPr="005910BC">
        <w:rPr>
          <w:rFonts w:ascii="Times New Roman" w:hAnsi="Times New Roman"/>
          <w:bCs/>
          <w:i/>
          <w:sz w:val="24"/>
          <w:szCs w:val="24"/>
          <w:vertAlign w:val="subscript"/>
        </w:rPr>
        <w:t>ни</w:t>
      </w:r>
      <w:r w:rsidRPr="005910BC">
        <w:rPr>
          <w:rFonts w:ascii="Times New Roman" w:hAnsi="Times New Roman"/>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имущества)в соответствии с кадровыми и материально-техническими условиями с учетом специфики </w:t>
      </w:r>
      <w:proofErr w:type="spellStart"/>
      <w:r w:rsidRPr="005910BC">
        <w:rPr>
          <w:rFonts w:ascii="Times New Roman" w:hAnsi="Times New Roman"/>
          <w:sz w:val="24"/>
          <w:szCs w:val="24"/>
        </w:rPr>
        <w:t>обучающихсяпо</w:t>
      </w:r>
      <w:proofErr w:type="spellEnd"/>
      <w:r w:rsidRPr="005910BC">
        <w:rPr>
          <w:rFonts w:ascii="Times New Roman" w:hAnsi="Times New Roman"/>
          <w:sz w:val="24"/>
          <w:szCs w:val="24"/>
        </w:rPr>
        <w:t xml:space="preserve"> АООП типа </w:t>
      </w:r>
      <w:r w:rsidRPr="005910BC">
        <w:rPr>
          <w:rFonts w:ascii="Times New Roman" w:hAnsi="Times New Roman"/>
          <w:sz w:val="24"/>
          <w:szCs w:val="24"/>
          <w:lang w:val="en-US"/>
        </w:rPr>
        <w:t>j</w:t>
      </w:r>
      <w:r w:rsidRPr="005910BC">
        <w:rPr>
          <w:rFonts w:ascii="Times New Roman" w:hAnsi="Times New Roman"/>
          <w:sz w:val="24"/>
          <w:szCs w:val="24"/>
        </w:rPr>
        <w:t>;</w:t>
      </w:r>
    </w:p>
    <w:p w:rsidR="005910BC" w:rsidRPr="005910BC" w:rsidRDefault="005910BC" w:rsidP="00BC2F6E">
      <w:pPr>
        <w:pStyle w:val="afb"/>
        <w:ind w:firstLine="708"/>
        <w:rPr>
          <w:rFonts w:ascii="Times New Roman" w:hAnsi="Times New Roman"/>
          <w:sz w:val="24"/>
          <w:szCs w:val="24"/>
        </w:rPr>
      </w:pPr>
      <w:proofErr w:type="spellStart"/>
      <w:r w:rsidRPr="005910BC">
        <w:rPr>
          <w:rFonts w:ascii="Times New Roman" w:hAnsi="Times New Roman"/>
          <w:bCs/>
          <w:i/>
          <w:sz w:val="24"/>
          <w:szCs w:val="24"/>
        </w:rPr>
        <w:t>НЗ</w:t>
      </w:r>
      <w:r w:rsidRPr="005910BC">
        <w:rPr>
          <w:rFonts w:ascii="Times New Roman" w:hAnsi="Times New Roman"/>
          <w:bCs/>
          <w:i/>
          <w:sz w:val="24"/>
          <w:szCs w:val="24"/>
          <w:vertAlign w:val="subscript"/>
        </w:rPr>
        <w:t>ди</w:t>
      </w:r>
      <w:proofErr w:type="spellEnd"/>
      <w:r w:rsidRPr="005910BC">
        <w:rPr>
          <w:rFonts w:ascii="Times New Roman" w:hAnsi="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5910BC" w:rsidRPr="005910BC" w:rsidRDefault="005910BC" w:rsidP="00BC2F6E">
      <w:pPr>
        <w:pStyle w:val="afb"/>
        <w:ind w:firstLine="708"/>
        <w:rPr>
          <w:rFonts w:ascii="Times New Roman" w:hAnsi="Times New Roman"/>
          <w:sz w:val="24"/>
          <w:szCs w:val="24"/>
        </w:rPr>
      </w:pPr>
      <w:proofErr w:type="spellStart"/>
      <w:r w:rsidRPr="005910BC">
        <w:rPr>
          <w:rFonts w:ascii="Times New Roman" w:hAnsi="Times New Roman"/>
          <w:bCs/>
          <w:i/>
          <w:sz w:val="24"/>
          <w:szCs w:val="24"/>
        </w:rPr>
        <w:t>НЗ</w:t>
      </w:r>
      <w:r w:rsidRPr="005910BC">
        <w:rPr>
          <w:rFonts w:ascii="Times New Roman" w:hAnsi="Times New Roman"/>
          <w:bCs/>
          <w:i/>
          <w:sz w:val="24"/>
          <w:szCs w:val="24"/>
          <w:vertAlign w:val="subscript"/>
        </w:rPr>
        <w:t>вс</w:t>
      </w:r>
      <w:proofErr w:type="spellEnd"/>
      <w:r w:rsidRPr="005910BC">
        <w:rPr>
          <w:rFonts w:ascii="Times New Roman" w:hAnsi="Times New Roman"/>
          <w:sz w:val="24"/>
          <w:szCs w:val="24"/>
        </w:rPr>
        <w:t xml:space="preserve"> - нормативные затраты на приобретение услуг связи;</w:t>
      </w:r>
    </w:p>
    <w:p w:rsidR="005910BC" w:rsidRPr="005910BC" w:rsidRDefault="005910BC" w:rsidP="00BC2F6E">
      <w:pPr>
        <w:pStyle w:val="afb"/>
        <w:ind w:firstLine="708"/>
        <w:rPr>
          <w:rFonts w:ascii="Times New Roman" w:hAnsi="Times New Roman"/>
          <w:sz w:val="24"/>
          <w:szCs w:val="24"/>
        </w:rPr>
      </w:pPr>
      <w:r w:rsidRPr="005910BC">
        <w:rPr>
          <w:rFonts w:ascii="Times New Roman" w:hAnsi="Times New Roman"/>
          <w:bCs/>
          <w:i/>
          <w:sz w:val="24"/>
          <w:szCs w:val="24"/>
        </w:rPr>
        <w:t>НЗ</w:t>
      </w:r>
      <w:r w:rsidRPr="005910BC">
        <w:rPr>
          <w:rFonts w:ascii="Times New Roman" w:hAnsi="Times New Roman"/>
          <w:bCs/>
          <w:i/>
          <w:sz w:val="24"/>
          <w:szCs w:val="24"/>
          <w:vertAlign w:val="superscript"/>
          <w:lang w:val="en-US"/>
        </w:rPr>
        <w:t>j</w:t>
      </w:r>
      <w:proofErr w:type="spellStart"/>
      <w:r w:rsidRPr="005910BC">
        <w:rPr>
          <w:rFonts w:ascii="Times New Roman" w:hAnsi="Times New Roman"/>
          <w:bCs/>
          <w:i/>
          <w:sz w:val="24"/>
          <w:szCs w:val="24"/>
          <w:vertAlign w:val="subscript"/>
        </w:rPr>
        <w:t>тр</w:t>
      </w:r>
      <w:proofErr w:type="spellEnd"/>
      <w:r w:rsidRPr="005910BC">
        <w:rPr>
          <w:rFonts w:ascii="Times New Roman" w:hAnsi="Times New Roman"/>
          <w:sz w:val="24"/>
          <w:szCs w:val="24"/>
        </w:rPr>
        <w:t xml:space="preserve">- нормативные затраты на приобретение транспортных </w:t>
      </w:r>
      <w:proofErr w:type="spellStart"/>
      <w:r w:rsidRPr="005910BC">
        <w:rPr>
          <w:rFonts w:ascii="Times New Roman" w:hAnsi="Times New Roman"/>
          <w:sz w:val="24"/>
          <w:szCs w:val="24"/>
        </w:rPr>
        <w:t>услугпо</w:t>
      </w:r>
      <w:proofErr w:type="spellEnd"/>
      <w:r w:rsidRPr="005910BC">
        <w:rPr>
          <w:rFonts w:ascii="Times New Roman" w:hAnsi="Times New Roman"/>
          <w:sz w:val="24"/>
          <w:szCs w:val="24"/>
        </w:rPr>
        <w:t xml:space="preserve"> АООП типа </w:t>
      </w:r>
      <w:r w:rsidRPr="005910BC">
        <w:rPr>
          <w:rFonts w:ascii="Times New Roman" w:hAnsi="Times New Roman"/>
          <w:sz w:val="24"/>
          <w:szCs w:val="24"/>
          <w:lang w:val="en-US"/>
        </w:rPr>
        <w:t>j</w:t>
      </w:r>
      <w:r w:rsidRPr="005910BC">
        <w:rPr>
          <w:rFonts w:ascii="Times New Roman" w:hAnsi="Times New Roman"/>
          <w:sz w:val="24"/>
          <w:szCs w:val="24"/>
        </w:rPr>
        <w:t xml:space="preserve"> (в соответствии с кадровыми и материально-техническими условиями с учетом специфики обучающихся);</w:t>
      </w:r>
    </w:p>
    <w:p w:rsidR="005910BC" w:rsidRPr="005910BC" w:rsidRDefault="005910BC" w:rsidP="00BC2F6E">
      <w:pPr>
        <w:pStyle w:val="afb"/>
        <w:ind w:firstLine="708"/>
        <w:rPr>
          <w:rFonts w:ascii="Times New Roman" w:hAnsi="Times New Roman"/>
          <w:sz w:val="24"/>
          <w:szCs w:val="24"/>
        </w:rPr>
      </w:pPr>
      <w:r w:rsidRPr="005910BC">
        <w:rPr>
          <w:rFonts w:ascii="Times New Roman" w:hAnsi="Times New Roman"/>
          <w:bCs/>
          <w:i/>
          <w:sz w:val="24"/>
          <w:szCs w:val="24"/>
        </w:rPr>
        <w:t>НЗ</w:t>
      </w:r>
      <w:r w:rsidRPr="005910BC">
        <w:rPr>
          <w:rFonts w:ascii="Times New Roman" w:hAnsi="Times New Roman"/>
          <w:bCs/>
          <w:i/>
          <w:sz w:val="24"/>
          <w:szCs w:val="24"/>
          <w:vertAlign w:val="superscript"/>
          <w:lang w:val="en-US"/>
        </w:rPr>
        <w:t>j</w:t>
      </w:r>
      <w:proofErr w:type="spellStart"/>
      <w:r w:rsidRPr="005910BC">
        <w:rPr>
          <w:rFonts w:ascii="Times New Roman" w:hAnsi="Times New Roman"/>
          <w:bCs/>
          <w:i/>
          <w:sz w:val="24"/>
          <w:szCs w:val="24"/>
          <w:vertAlign w:val="subscript"/>
        </w:rPr>
        <w:t>пр</w:t>
      </w:r>
      <w:proofErr w:type="spellEnd"/>
      <w:r w:rsidRPr="005910BC">
        <w:rPr>
          <w:rFonts w:ascii="Times New Roman" w:hAnsi="Times New Roman"/>
          <w:sz w:val="24"/>
          <w:szCs w:val="24"/>
        </w:rPr>
        <w:t xml:space="preserve"> - прочие нормативные затраты на общехозяйственные </w:t>
      </w:r>
      <w:proofErr w:type="spellStart"/>
      <w:r w:rsidRPr="005910BC">
        <w:rPr>
          <w:rFonts w:ascii="Times New Roman" w:hAnsi="Times New Roman"/>
          <w:sz w:val="24"/>
          <w:szCs w:val="24"/>
        </w:rPr>
        <w:t>нуждыпо</w:t>
      </w:r>
      <w:proofErr w:type="spellEnd"/>
      <w:r w:rsidRPr="005910BC">
        <w:rPr>
          <w:rFonts w:ascii="Times New Roman" w:hAnsi="Times New Roman"/>
          <w:sz w:val="24"/>
          <w:szCs w:val="24"/>
        </w:rPr>
        <w:t xml:space="preserve"> АООП типа </w:t>
      </w:r>
      <w:r w:rsidRPr="005910BC">
        <w:rPr>
          <w:rFonts w:ascii="Times New Roman" w:hAnsi="Times New Roman"/>
          <w:sz w:val="24"/>
          <w:szCs w:val="24"/>
          <w:lang w:val="en-US"/>
        </w:rPr>
        <w:t>j</w:t>
      </w:r>
      <w:r w:rsidRPr="005910BC">
        <w:rPr>
          <w:rFonts w:ascii="Times New Roman" w:hAnsi="Times New Roman"/>
          <w:sz w:val="24"/>
          <w:szCs w:val="24"/>
        </w:rPr>
        <w:t xml:space="preserve"> (в соответствии с кадровыми и материально-техническими условиями с учетом специфики обучающихся).</w:t>
      </w:r>
    </w:p>
    <w:p w:rsidR="005910BC" w:rsidRPr="005910BC" w:rsidRDefault="005910BC" w:rsidP="00BC2F6E">
      <w:pPr>
        <w:pStyle w:val="afb"/>
        <w:ind w:firstLine="708"/>
        <w:rPr>
          <w:rFonts w:ascii="Times New Roman" w:hAnsi="Times New Roman"/>
          <w:sz w:val="24"/>
          <w:szCs w:val="24"/>
        </w:rPr>
      </w:pPr>
      <w:r w:rsidRPr="005910BC">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Pr="005910BC">
        <w:rPr>
          <w:rFonts w:ascii="Times New Roman" w:hAnsi="Times New Roman"/>
          <w:spacing w:val="-2"/>
          <w:sz w:val="24"/>
          <w:szCs w:val="24"/>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5910BC">
        <w:rPr>
          <w:rFonts w:ascii="Times New Roman" w:hAnsi="Times New Roman"/>
          <w:spacing w:val="-2"/>
          <w:sz w:val="24"/>
          <w:szCs w:val="24"/>
        </w:rPr>
        <w:t>ассистивных</w:t>
      </w:r>
      <w:proofErr w:type="spellEnd"/>
      <w:r w:rsidRPr="005910BC">
        <w:rPr>
          <w:rFonts w:ascii="Times New Roman" w:hAnsi="Times New Roman"/>
          <w:spacing w:val="-2"/>
          <w:sz w:val="24"/>
          <w:szCs w:val="24"/>
        </w:rPr>
        <w:t xml:space="preserve"> устройств)</w:t>
      </w:r>
      <w:r w:rsidRPr="005910BC">
        <w:rPr>
          <w:rFonts w:ascii="Times New Roman" w:hAnsi="Times New Roman"/>
          <w:sz w:val="24"/>
          <w:szCs w:val="24"/>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5910BC" w:rsidRPr="005910BC" w:rsidRDefault="005910BC" w:rsidP="00BC2F6E">
      <w:pPr>
        <w:pStyle w:val="afb"/>
        <w:ind w:firstLine="708"/>
        <w:rPr>
          <w:rFonts w:ascii="Times New Roman" w:hAnsi="Times New Roman"/>
          <w:sz w:val="24"/>
          <w:szCs w:val="24"/>
        </w:rPr>
      </w:pPr>
      <w:r w:rsidRPr="005910BC">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5910BC" w:rsidRPr="005910BC" w:rsidRDefault="005910BC" w:rsidP="00BC2F6E">
      <w:pPr>
        <w:pStyle w:val="afb"/>
        <w:ind w:firstLine="708"/>
        <w:rPr>
          <w:rFonts w:ascii="Times New Roman" w:hAnsi="Times New Roman"/>
          <w:sz w:val="24"/>
          <w:szCs w:val="24"/>
        </w:rPr>
      </w:pPr>
      <w:r w:rsidRPr="005910BC">
        <w:rPr>
          <w:rFonts w:ascii="Times New Roman" w:hAnsi="Times New Roman"/>
          <w:sz w:val="24"/>
          <w:szCs w:val="24"/>
        </w:rPr>
        <w:lastRenderedPageBreak/>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5910BC" w:rsidRPr="005910BC" w:rsidRDefault="005910BC" w:rsidP="00BC2F6E">
      <w:pPr>
        <w:pStyle w:val="afb"/>
        <w:ind w:firstLine="708"/>
        <w:rPr>
          <w:rFonts w:ascii="Times New Roman" w:hAnsi="Times New Roman"/>
          <w:sz w:val="24"/>
          <w:szCs w:val="24"/>
        </w:rPr>
      </w:pPr>
      <w:r w:rsidRPr="005910BC">
        <w:rPr>
          <w:rFonts w:ascii="Times New Roman" w:hAnsi="Times New Roman"/>
          <w:sz w:val="24"/>
          <w:szCs w:val="24"/>
        </w:rPr>
        <w:t>2) нормативные затраты на горячее водоснабжение;</w:t>
      </w:r>
    </w:p>
    <w:p w:rsidR="005910BC" w:rsidRPr="005910BC" w:rsidRDefault="005910BC" w:rsidP="00BC2F6E">
      <w:pPr>
        <w:pStyle w:val="afb"/>
        <w:ind w:firstLine="708"/>
        <w:rPr>
          <w:rFonts w:ascii="Times New Roman" w:hAnsi="Times New Roman"/>
          <w:sz w:val="24"/>
          <w:szCs w:val="24"/>
        </w:rPr>
      </w:pPr>
      <w:r w:rsidRPr="005910BC">
        <w:rPr>
          <w:rFonts w:ascii="Times New Roman" w:hAnsi="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5910BC" w:rsidRPr="005910BC" w:rsidRDefault="005910BC" w:rsidP="00BC2F6E">
      <w:pPr>
        <w:pStyle w:val="afb"/>
        <w:ind w:firstLine="708"/>
        <w:rPr>
          <w:rFonts w:ascii="Times New Roman" w:hAnsi="Times New Roman"/>
          <w:sz w:val="24"/>
          <w:szCs w:val="24"/>
        </w:rPr>
      </w:pPr>
      <w:r w:rsidRPr="005910BC">
        <w:rPr>
          <w:rFonts w:ascii="Times New Roman" w:hAnsi="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5910BC" w:rsidRPr="005910BC" w:rsidRDefault="005910BC" w:rsidP="00BC2F6E">
      <w:pPr>
        <w:pStyle w:val="afb"/>
        <w:ind w:firstLine="708"/>
        <w:rPr>
          <w:rFonts w:ascii="Times New Roman" w:hAnsi="Times New Roman"/>
          <w:sz w:val="24"/>
          <w:szCs w:val="24"/>
        </w:rPr>
      </w:pPr>
      <w:r w:rsidRPr="005910BC">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5910BC" w:rsidRPr="005910BC" w:rsidRDefault="005910BC" w:rsidP="00BC2F6E">
      <w:pPr>
        <w:pStyle w:val="afb"/>
        <w:ind w:firstLine="708"/>
        <w:rPr>
          <w:rFonts w:ascii="Times New Roman" w:hAnsi="Times New Roman"/>
          <w:sz w:val="24"/>
          <w:szCs w:val="24"/>
        </w:rPr>
      </w:pPr>
      <w:r w:rsidRPr="005910BC">
        <w:rPr>
          <w:rFonts w:ascii="Times New Roman" w:hAnsi="Times New Roman"/>
          <w:sz w:val="24"/>
          <w:szCs w:val="24"/>
        </w:rPr>
        <w:t>Нормативные затраты на содержание недвижимого имущества включают в себя:</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 нормативные затраты на эксплуатацию системы охранной сигнализации и противопожарной безопасности;</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 нормативные затраты на аренду недвижимого имущества;</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 нормативные затраты на проведение текущего ремонта объектов недвижимого имущества;</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 прочие нормативные затраты на содержание недвижимого имущества.</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5910BC" w:rsidRPr="005910BC" w:rsidRDefault="005910BC" w:rsidP="00BC2F6E">
      <w:pPr>
        <w:pStyle w:val="afb"/>
        <w:ind w:firstLine="708"/>
        <w:rPr>
          <w:rFonts w:ascii="Times New Roman" w:hAnsi="Times New Roman"/>
          <w:sz w:val="24"/>
          <w:szCs w:val="24"/>
        </w:rPr>
      </w:pPr>
      <w:r w:rsidRPr="005910BC">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5910BC" w:rsidRPr="00BC2F6E" w:rsidRDefault="005910BC" w:rsidP="005910BC">
      <w:pPr>
        <w:pStyle w:val="afb"/>
        <w:rPr>
          <w:rFonts w:ascii="Times New Roman" w:hAnsi="Times New Roman"/>
          <w:b/>
          <w:sz w:val="24"/>
          <w:szCs w:val="24"/>
        </w:rPr>
      </w:pPr>
      <w:r w:rsidRPr="00BC2F6E">
        <w:rPr>
          <w:rFonts w:ascii="Times New Roman" w:hAnsi="Times New Roman"/>
          <w:b/>
          <w:kern w:val="28"/>
          <w:sz w:val="24"/>
          <w:szCs w:val="24"/>
        </w:rPr>
        <w:t>Материально-технические условия</w:t>
      </w:r>
    </w:p>
    <w:p w:rsidR="005910BC" w:rsidRPr="005910BC" w:rsidRDefault="005910BC" w:rsidP="00BC2F6E">
      <w:pPr>
        <w:pStyle w:val="afb"/>
        <w:ind w:firstLine="708"/>
        <w:rPr>
          <w:rFonts w:ascii="Times New Roman" w:hAnsi="Times New Roman"/>
          <w:caps/>
          <w:sz w:val="24"/>
          <w:szCs w:val="24"/>
        </w:rPr>
      </w:pPr>
      <w:r w:rsidRPr="005910BC">
        <w:rPr>
          <w:rFonts w:ascii="Times New Roman" w:hAnsi="Times New Roman"/>
          <w:sz w:val="24"/>
          <w:szCs w:val="24"/>
        </w:rPr>
        <w:t>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5910BC" w:rsidRDefault="005910BC" w:rsidP="00BC2F6E">
      <w:pPr>
        <w:pStyle w:val="afb"/>
        <w:numPr>
          <w:ilvl w:val="0"/>
          <w:numId w:val="43"/>
        </w:numPr>
        <w:rPr>
          <w:rFonts w:ascii="Times New Roman" w:hAnsi="Times New Roman"/>
          <w:caps/>
          <w:sz w:val="24"/>
          <w:szCs w:val="24"/>
        </w:rPr>
      </w:pPr>
      <w:r w:rsidRPr="005910BC">
        <w:rPr>
          <w:rFonts w:ascii="Times New Roman" w:hAnsi="Times New Roman"/>
          <w:sz w:val="24"/>
          <w:szCs w:val="24"/>
        </w:rPr>
        <w:t xml:space="preserve">организации пространства, в котором обучается ребёнок с </w:t>
      </w:r>
      <w:r w:rsidRPr="005910BC">
        <w:rPr>
          <w:rFonts w:ascii="Times New Roman" w:hAnsi="Times New Roman"/>
          <w:caps/>
          <w:sz w:val="24"/>
          <w:szCs w:val="24"/>
        </w:rPr>
        <w:t>ЗПР;</w:t>
      </w:r>
      <w:r w:rsidR="00BC2F6E">
        <w:rPr>
          <w:rFonts w:ascii="Times New Roman" w:hAnsi="Times New Roman"/>
          <w:caps/>
          <w:sz w:val="24"/>
          <w:szCs w:val="24"/>
        </w:rPr>
        <w:tab/>
      </w:r>
    </w:p>
    <w:p w:rsidR="005910BC" w:rsidRDefault="005910BC" w:rsidP="005910BC">
      <w:pPr>
        <w:pStyle w:val="afb"/>
        <w:numPr>
          <w:ilvl w:val="0"/>
          <w:numId w:val="43"/>
        </w:numPr>
        <w:rPr>
          <w:rFonts w:ascii="Times New Roman" w:hAnsi="Times New Roman"/>
          <w:caps/>
          <w:sz w:val="24"/>
          <w:szCs w:val="24"/>
        </w:rPr>
      </w:pPr>
      <w:r w:rsidRPr="00BC2F6E">
        <w:rPr>
          <w:rFonts w:ascii="Times New Roman" w:hAnsi="Times New Roman"/>
          <w:sz w:val="24"/>
          <w:szCs w:val="24"/>
        </w:rPr>
        <w:t>организации временного режима обучения</w:t>
      </w:r>
      <w:r w:rsidRPr="00BC2F6E">
        <w:rPr>
          <w:rFonts w:ascii="Times New Roman" w:hAnsi="Times New Roman"/>
          <w:caps/>
          <w:sz w:val="24"/>
          <w:szCs w:val="24"/>
        </w:rPr>
        <w:t>;</w:t>
      </w:r>
    </w:p>
    <w:p w:rsidR="005910BC" w:rsidRDefault="005910BC" w:rsidP="005910BC">
      <w:pPr>
        <w:pStyle w:val="afb"/>
        <w:numPr>
          <w:ilvl w:val="0"/>
          <w:numId w:val="43"/>
        </w:numPr>
        <w:rPr>
          <w:rFonts w:ascii="Times New Roman" w:hAnsi="Times New Roman"/>
          <w:caps/>
          <w:sz w:val="24"/>
          <w:szCs w:val="24"/>
        </w:rPr>
      </w:pPr>
      <w:r w:rsidRPr="00BC2F6E">
        <w:rPr>
          <w:rFonts w:ascii="Times New Roman" w:hAnsi="Times New Roman"/>
          <w:sz w:val="24"/>
          <w:szCs w:val="24"/>
        </w:rPr>
        <w:t xml:space="preserve">техническим средствам обучения </w:t>
      </w:r>
      <w:proofErr w:type="gramStart"/>
      <w:r w:rsidRPr="00BC2F6E">
        <w:rPr>
          <w:rFonts w:ascii="Times New Roman" w:hAnsi="Times New Roman"/>
          <w:sz w:val="24"/>
          <w:szCs w:val="24"/>
        </w:rPr>
        <w:t>обучающихся</w:t>
      </w:r>
      <w:proofErr w:type="gramEnd"/>
      <w:r w:rsidRPr="00BC2F6E">
        <w:rPr>
          <w:rFonts w:ascii="Times New Roman" w:hAnsi="Times New Roman"/>
          <w:sz w:val="24"/>
          <w:szCs w:val="24"/>
        </w:rPr>
        <w:t xml:space="preserve"> с </w:t>
      </w:r>
      <w:r w:rsidRPr="00BC2F6E">
        <w:rPr>
          <w:rFonts w:ascii="Times New Roman" w:hAnsi="Times New Roman"/>
          <w:caps/>
          <w:sz w:val="24"/>
          <w:szCs w:val="24"/>
        </w:rPr>
        <w:t>ЗПР;</w:t>
      </w:r>
    </w:p>
    <w:p w:rsidR="005910BC" w:rsidRPr="00BC2F6E" w:rsidRDefault="005910BC" w:rsidP="005910BC">
      <w:pPr>
        <w:pStyle w:val="afb"/>
        <w:numPr>
          <w:ilvl w:val="0"/>
          <w:numId w:val="43"/>
        </w:numPr>
        <w:rPr>
          <w:rFonts w:ascii="Times New Roman" w:hAnsi="Times New Roman"/>
          <w:caps/>
          <w:sz w:val="24"/>
          <w:szCs w:val="24"/>
        </w:rPr>
      </w:pPr>
      <w:proofErr w:type="gramStart"/>
      <w:r w:rsidRPr="00BC2F6E">
        <w:rPr>
          <w:rFonts w:ascii="Times New Roman" w:hAnsi="Times New Roman"/>
          <w:sz w:val="24"/>
          <w:szCs w:val="24"/>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BC2F6E">
        <w:rPr>
          <w:rFonts w:ascii="Times New Roman" w:hAnsi="Times New Roman"/>
          <w:caps/>
          <w:sz w:val="24"/>
          <w:szCs w:val="24"/>
        </w:rPr>
        <w:t xml:space="preserve">ЗПР </w:t>
      </w:r>
      <w:r w:rsidRPr="00BC2F6E">
        <w:rPr>
          <w:rFonts w:ascii="Times New Roman" w:hAnsi="Times New Roman"/>
          <w:sz w:val="24"/>
          <w:szCs w:val="24"/>
        </w:rPr>
        <w:t>и позволяющих реализовывать выбранный вариант программы</w:t>
      </w:r>
      <w:r w:rsidRPr="00BC2F6E">
        <w:rPr>
          <w:rFonts w:ascii="Times New Roman" w:hAnsi="Times New Roman"/>
          <w:caps/>
          <w:sz w:val="24"/>
          <w:szCs w:val="24"/>
        </w:rPr>
        <w:t>.</w:t>
      </w:r>
      <w:proofErr w:type="gramEnd"/>
    </w:p>
    <w:p w:rsidR="005910BC" w:rsidRPr="00BC2F6E" w:rsidRDefault="005910BC" w:rsidP="005910BC">
      <w:pPr>
        <w:pStyle w:val="afb"/>
        <w:rPr>
          <w:rFonts w:ascii="Times New Roman" w:hAnsi="Times New Roman"/>
          <w:i/>
          <w:sz w:val="24"/>
          <w:szCs w:val="24"/>
          <w:u w:val="single"/>
        </w:rPr>
      </w:pPr>
      <w:r w:rsidRPr="00BC2F6E">
        <w:rPr>
          <w:rFonts w:ascii="Times New Roman" w:hAnsi="Times New Roman"/>
          <w:i/>
          <w:sz w:val="24"/>
          <w:szCs w:val="24"/>
          <w:u w:val="single"/>
        </w:rPr>
        <w:t>Требования к организации пространства</w:t>
      </w:r>
    </w:p>
    <w:p w:rsidR="005910BC" w:rsidRPr="005910BC" w:rsidRDefault="005910BC" w:rsidP="00BC2F6E">
      <w:pPr>
        <w:pStyle w:val="afb"/>
        <w:ind w:firstLine="708"/>
        <w:rPr>
          <w:rFonts w:ascii="Times New Roman" w:hAnsi="Times New Roman"/>
          <w:sz w:val="24"/>
          <w:szCs w:val="24"/>
        </w:rPr>
      </w:pPr>
      <w:r w:rsidRPr="005910BC">
        <w:rPr>
          <w:rFonts w:ascii="Times New Roman" w:hAnsi="Times New Roman"/>
          <w:spacing w:val="2"/>
          <w:sz w:val="24"/>
          <w:szCs w:val="24"/>
        </w:rPr>
        <w:t>Под</w:t>
      </w:r>
      <w:r w:rsidR="00BC2F6E">
        <w:rPr>
          <w:rFonts w:ascii="Times New Roman" w:hAnsi="Times New Roman"/>
          <w:spacing w:val="2"/>
          <w:sz w:val="24"/>
          <w:szCs w:val="24"/>
        </w:rPr>
        <w:t xml:space="preserve"> </w:t>
      </w:r>
      <w:r w:rsidRPr="005910BC">
        <w:rPr>
          <w:rFonts w:ascii="Times New Roman" w:hAnsi="Times New Roman"/>
          <w:spacing w:val="2"/>
          <w:sz w:val="24"/>
          <w:szCs w:val="24"/>
        </w:rPr>
        <w:t>особой</w:t>
      </w:r>
      <w:r w:rsidR="00BC2F6E">
        <w:rPr>
          <w:rFonts w:ascii="Times New Roman" w:hAnsi="Times New Roman"/>
          <w:spacing w:val="2"/>
          <w:sz w:val="24"/>
          <w:szCs w:val="24"/>
        </w:rPr>
        <w:t xml:space="preserve"> </w:t>
      </w:r>
      <w:r w:rsidRPr="005910BC">
        <w:rPr>
          <w:rFonts w:ascii="Times New Roman" w:hAnsi="Times New Roman"/>
          <w:spacing w:val="2"/>
          <w:sz w:val="24"/>
          <w:szCs w:val="24"/>
        </w:rPr>
        <w:t>организацией</w:t>
      </w:r>
      <w:r w:rsidR="00BC2F6E">
        <w:rPr>
          <w:rFonts w:ascii="Times New Roman" w:hAnsi="Times New Roman"/>
          <w:spacing w:val="2"/>
          <w:sz w:val="24"/>
          <w:szCs w:val="24"/>
        </w:rPr>
        <w:t xml:space="preserve"> </w:t>
      </w:r>
      <w:r w:rsidRPr="005910BC">
        <w:rPr>
          <w:rFonts w:ascii="Times New Roman" w:hAnsi="Times New Roman"/>
          <w:spacing w:val="2"/>
          <w:sz w:val="24"/>
          <w:szCs w:val="24"/>
        </w:rPr>
        <w:t>образовательного</w:t>
      </w:r>
      <w:r w:rsidR="00BC2F6E">
        <w:rPr>
          <w:rFonts w:ascii="Times New Roman" w:hAnsi="Times New Roman"/>
          <w:spacing w:val="2"/>
          <w:sz w:val="24"/>
          <w:szCs w:val="24"/>
        </w:rPr>
        <w:t xml:space="preserve"> </w:t>
      </w:r>
      <w:r w:rsidRPr="005910BC">
        <w:rPr>
          <w:rFonts w:ascii="Times New Roman" w:hAnsi="Times New Roman"/>
          <w:spacing w:val="2"/>
          <w:sz w:val="24"/>
          <w:szCs w:val="24"/>
        </w:rPr>
        <w:t>пространства</w:t>
      </w:r>
      <w:r w:rsidR="00BC2F6E">
        <w:rPr>
          <w:rFonts w:ascii="Times New Roman" w:hAnsi="Times New Roman"/>
          <w:spacing w:val="2"/>
          <w:sz w:val="24"/>
          <w:szCs w:val="24"/>
        </w:rPr>
        <w:t xml:space="preserve"> </w:t>
      </w:r>
      <w:r w:rsidRPr="005910BC">
        <w:rPr>
          <w:rFonts w:ascii="Times New Roman" w:hAnsi="Times New Roman"/>
          <w:spacing w:val="2"/>
          <w:sz w:val="24"/>
          <w:szCs w:val="24"/>
        </w:rPr>
        <w:t>понимается</w:t>
      </w:r>
      <w:r w:rsidR="00BC2F6E">
        <w:rPr>
          <w:rFonts w:ascii="Times New Roman" w:hAnsi="Times New Roman"/>
          <w:spacing w:val="2"/>
          <w:sz w:val="24"/>
          <w:szCs w:val="24"/>
        </w:rPr>
        <w:t xml:space="preserve"> </w:t>
      </w:r>
      <w:r w:rsidRPr="005910BC">
        <w:rPr>
          <w:rFonts w:ascii="Times New Roman" w:hAnsi="Times New Roman"/>
          <w:spacing w:val="2"/>
          <w:sz w:val="24"/>
          <w:szCs w:val="24"/>
        </w:rPr>
        <w:t>создание</w:t>
      </w:r>
      <w:r w:rsidR="00BC2F6E">
        <w:rPr>
          <w:rFonts w:ascii="Times New Roman" w:hAnsi="Times New Roman"/>
          <w:spacing w:val="2"/>
          <w:sz w:val="24"/>
          <w:szCs w:val="24"/>
        </w:rPr>
        <w:t xml:space="preserve"> комфортных у</w:t>
      </w:r>
      <w:r w:rsidRPr="005910BC">
        <w:rPr>
          <w:rFonts w:ascii="Times New Roman" w:hAnsi="Times New Roman"/>
          <w:spacing w:val="2"/>
          <w:sz w:val="24"/>
          <w:szCs w:val="24"/>
        </w:rPr>
        <w:t>словий</w:t>
      </w:r>
      <w:r w:rsidR="00BC2F6E">
        <w:rPr>
          <w:rFonts w:ascii="Times New Roman" w:hAnsi="Times New Roman"/>
          <w:spacing w:val="2"/>
          <w:sz w:val="24"/>
          <w:szCs w:val="24"/>
        </w:rPr>
        <w:t xml:space="preserve"> </w:t>
      </w:r>
      <w:r w:rsidRPr="005910BC">
        <w:rPr>
          <w:rFonts w:ascii="Times New Roman" w:hAnsi="Times New Roman"/>
          <w:spacing w:val="2"/>
          <w:sz w:val="24"/>
          <w:szCs w:val="24"/>
        </w:rPr>
        <w:t>во</w:t>
      </w:r>
      <w:r w:rsidR="00BC2F6E">
        <w:rPr>
          <w:rFonts w:ascii="Times New Roman" w:hAnsi="Times New Roman"/>
          <w:spacing w:val="2"/>
          <w:sz w:val="24"/>
          <w:szCs w:val="24"/>
        </w:rPr>
        <w:t xml:space="preserve"> </w:t>
      </w:r>
      <w:r w:rsidRPr="005910BC">
        <w:rPr>
          <w:rFonts w:ascii="Times New Roman" w:hAnsi="Times New Roman"/>
          <w:spacing w:val="2"/>
          <w:sz w:val="24"/>
          <w:szCs w:val="24"/>
        </w:rPr>
        <w:t>всех</w:t>
      </w:r>
      <w:r w:rsidR="00BC2F6E">
        <w:rPr>
          <w:rFonts w:ascii="Times New Roman" w:hAnsi="Times New Roman"/>
          <w:spacing w:val="2"/>
          <w:sz w:val="24"/>
          <w:szCs w:val="24"/>
        </w:rPr>
        <w:t xml:space="preserve"> </w:t>
      </w:r>
      <w:r w:rsidRPr="005910BC">
        <w:rPr>
          <w:rFonts w:ascii="Times New Roman" w:hAnsi="Times New Roman"/>
          <w:spacing w:val="2"/>
          <w:sz w:val="24"/>
          <w:szCs w:val="24"/>
        </w:rPr>
        <w:t>учебных</w:t>
      </w:r>
      <w:r w:rsidR="00BC2F6E">
        <w:rPr>
          <w:rFonts w:ascii="Times New Roman" w:hAnsi="Times New Roman"/>
          <w:spacing w:val="2"/>
          <w:sz w:val="24"/>
          <w:szCs w:val="24"/>
        </w:rPr>
        <w:t xml:space="preserve"> </w:t>
      </w:r>
      <w:r w:rsidRPr="005910BC">
        <w:rPr>
          <w:rFonts w:ascii="Times New Roman" w:hAnsi="Times New Roman"/>
          <w:spacing w:val="2"/>
          <w:sz w:val="24"/>
          <w:szCs w:val="24"/>
        </w:rPr>
        <w:t>и</w:t>
      </w:r>
      <w:r w:rsidR="00BC2F6E">
        <w:rPr>
          <w:rFonts w:ascii="Times New Roman" w:hAnsi="Times New Roman"/>
          <w:spacing w:val="2"/>
          <w:sz w:val="24"/>
          <w:szCs w:val="24"/>
        </w:rPr>
        <w:t xml:space="preserve"> </w:t>
      </w:r>
      <w:proofErr w:type="spellStart"/>
      <w:r w:rsidRPr="005910BC">
        <w:rPr>
          <w:rFonts w:ascii="Times New Roman" w:hAnsi="Times New Roman"/>
          <w:spacing w:val="2"/>
          <w:sz w:val="24"/>
          <w:szCs w:val="24"/>
        </w:rPr>
        <w:t>внеучебных</w:t>
      </w:r>
      <w:proofErr w:type="spellEnd"/>
      <w:r w:rsidR="00BC2F6E">
        <w:rPr>
          <w:rFonts w:ascii="Times New Roman" w:hAnsi="Times New Roman"/>
          <w:spacing w:val="2"/>
          <w:sz w:val="24"/>
          <w:szCs w:val="24"/>
        </w:rPr>
        <w:t xml:space="preserve"> </w:t>
      </w:r>
      <w:r w:rsidRPr="005910BC">
        <w:rPr>
          <w:rFonts w:ascii="Times New Roman" w:hAnsi="Times New Roman"/>
          <w:spacing w:val="2"/>
          <w:sz w:val="24"/>
          <w:szCs w:val="24"/>
        </w:rPr>
        <w:t>помещениях.</w:t>
      </w:r>
    </w:p>
    <w:p w:rsidR="005910BC" w:rsidRPr="005910BC" w:rsidRDefault="005910BC" w:rsidP="00BC2F6E">
      <w:pPr>
        <w:pStyle w:val="afb"/>
        <w:ind w:firstLine="708"/>
        <w:rPr>
          <w:rFonts w:ascii="Times New Roman" w:hAnsi="Times New Roman"/>
          <w:sz w:val="24"/>
          <w:szCs w:val="24"/>
        </w:rPr>
      </w:pPr>
      <w:r w:rsidRPr="005910BC">
        <w:rPr>
          <w:rFonts w:ascii="Times New Roman" w:hAnsi="Times New Roman"/>
          <w:sz w:val="24"/>
          <w:szCs w:val="24"/>
        </w:rPr>
        <w:t xml:space="preserve">В </w:t>
      </w:r>
      <w:r w:rsidR="00BC2F6E">
        <w:rPr>
          <w:rFonts w:ascii="Times New Roman" w:hAnsi="Times New Roman"/>
          <w:sz w:val="24"/>
          <w:szCs w:val="24"/>
        </w:rPr>
        <w:t xml:space="preserve">МБОУООШ№ 37 </w:t>
      </w:r>
      <w:r w:rsidR="004C6240">
        <w:rPr>
          <w:rFonts w:ascii="Times New Roman" w:hAnsi="Times New Roman"/>
          <w:sz w:val="24"/>
          <w:szCs w:val="24"/>
        </w:rPr>
        <w:t>есть</w:t>
      </w:r>
      <w:r w:rsidRPr="005910BC">
        <w:rPr>
          <w:rFonts w:ascii="Times New Roman" w:hAnsi="Times New Roman"/>
          <w:sz w:val="24"/>
          <w:szCs w:val="24"/>
        </w:rPr>
        <w:t xml:space="preserve"> отдельные специально оборудованные помещения для проведения занятий с педагогом-</w:t>
      </w:r>
      <w:r w:rsidR="004C6240">
        <w:rPr>
          <w:rFonts w:ascii="Times New Roman" w:hAnsi="Times New Roman"/>
          <w:sz w:val="24"/>
          <w:szCs w:val="24"/>
        </w:rPr>
        <w:t xml:space="preserve"> психологом, </w:t>
      </w:r>
      <w:r w:rsidRPr="005910BC">
        <w:rPr>
          <w:rFonts w:ascii="Times New Roman" w:hAnsi="Times New Roman"/>
          <w:sz w:val="24"/>
          <w:szCs w:val="24"/>
        </w:rPr>
        <w:t xml:space="preserve">и другими специалистами, отвечающие задачам программы коррекционной работы и задачам психолого-педагогического сопровождения обучающегося с ЗПР. Должно быть организовано пространство для </w:t>
      </w:r>
      <w:r w:rsidRPr="005910BC">
        <w:rPr>
          <w:rFonts w:ascii="Times New Roman" w:hAnsi="Times New Roman"/>
          <w:sz w:val="24"/>
          <w:szCs w:val="24"/>
        </w:rPr>
        <w:lastRenderedPageBreak/>
        <w:t>отдыха и двигательной активности обучающихся на перемене и во второй половине дня, желательно наличие игрового помещения.</w:t>
      </w:r>
    </w:p>
    <w:p w:rsidR="005910BC" w:rsidRPr="005910BC" w:rsidRDefault="005910BC" w:rsidP="004C6240">
      <w:pPr>
        <w:pStyle w:val="afb"/>
        <w:ind w:firstLine="708"/>
        <w:rPr>
          <w:rFonts w:ascii="Times New Roman" w:hAnsi="Times New Roman"/>
          <w:sz w:val="24"/>
          <w:szCs w:val="24"/>
        </w:rPr>
      </w:pPr>
      <w:proofErr w:type="gramStart"/>
      <w:r w:rsidRPr="005910BC">
        <w:rPr>
          <w:rFonts w:ascii="Times New Roman" w:hAnsi="Times New Roman"/>
          <w:sz w:val="24"/>
          <w:szCs w:val="24"/>
        </w:rPr>
        <w:t>Для обучающихся с задержкой психического развития созда</w:t>
      </w:r>
      <w:r w:rsidR="004C6240">
        <w:rPr>
          <w:rFonts w:ascii="Times New Roman" w:hAnsi="Times New Roman"/>
          <w:sz w:val="24"/>
          <w:szCs w:val="24"/>
        </w:rPr>
        <w:t>но</w:t>
      </w:r>
      <w:r w:rsidRPr="005910BC">
        <w:rPr>
          <w:rFonts w:ascii="Times New Roman" w:hAnsi="Times New Roman"/>
          <w:sz w:val="24"/>
          <w:szCs w:val="24"/>
        </w:rPr>
        <w:t xml:space="preserve">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5910BC">
        <w:rPr>
          <w:rFonts w:ascii="Times New Roman" w:hAnsi="Times New Roman"/>
          <w:iCs/>
          <w:sz w:val="24"/>
          <w:szCs w:val="24"/>
        </w:rPr>
        <w:t>стенды</w:t>
      </w:r>
      <w:r w:rsidRPr="005910BC">
        <w:rPr>
          <w:rFonts w:ascii="Times New Roman" w:hAnsi="Times New Roman"/>
          <w:sz w:val="24"/>
          <w:szCs w:val="24"/>
        </w:rPr>
        <w:t xml:space="preserve"> с представленным на них наглядным материалом о </w:t>
      </w:r>
      <w:proofErr w:type="spellStart"/>
      <w:r w:rsidRPr="005910BC">
        <w:rPr>
          <w:rFonts w:ascii="Times New Roman" w:hAnsi="Times New Roman"/>
          <w:sz w:val="24"/>
          <w:szCs w:val="24"/>
        </w:rPr>
        <w:t>внутришкольных</w:t>
      </w:r>
      <w:proofErr w:type="spellEnd"/>
      <w:r w:rsidRPr="005910BC">
        <w:rPr>
          <w:rFonts w:ascii="Times New Roman" w:hAnsi="Times New Roman"/>
          <w:sz w:val="24"/>
          <w:szCs w:val="24"/>
        </w:rPr>
        <w:t xml:space="preserve">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roofErr w:type="gramEnd"/>
    </w:p>
    <w:p w:rsidR="005910BC" w:rsidRPr="005910BC" w:rsidRDefault="005910BC" w:rsidP="004C6240">
      <w:pPr>
        <w:pStyle w:val="afb"/>
        <w:ind w:firstLine="708"/>
        <w:rPr>
          <w:rFonts w:ascii="Times New Roman" w:hAnsi="Times New Roman"/>
          <w:sz w:val="24"/>
          <w:szCs w:val="24"/>
          <w:lang w:eastAsia="ru-RU"/>
        </w:rPr>
      </w:pPr>
      <w:r w:rsidRPr="005910BC">
        <w:rPr>
          <w:rFonts w:ascii="Times New Roman" w:hAnsi="Times New Roman"/>
          <w:iCs/>
          <w:sz w:val="24"/>
          <w:szCs w:val="24"/>
        </w:rPr>
        <w:t xml:space="preserve">Организация рабочего пространства обучающегося с </w:t>
      </w:r>
      <w:r w:rsidRPr="005910BC">
        <w:rPr>
          <w:rFonts w:ascii="Times New Roman" w:hAnsi="Times New Roman"/>
          <w:sz w:val="24"/>
          <w:szCs w:val="24"/>
        </w:rPr>
        <w:t>задержкой психического развития</w:t>
      </w:r>
      <w:r w:rsidRPr="005910BC">
        <w:rPr>
          <w:rFonts w:ascii="Times New Roman" w:hAnsi="Times New Roman"/>
          <w:iCs/>
          <w:sz w:val="24"/>
          <w:szCs w:val="24"/>
        </w:rPr>
        <w:t xml:space="preserve"> в классе</w:t>
      </w:r>
      <w:r w:rsidR="004C6240">
        <w:rPr>
          <w:rFonts w:ascii="Times New Roman" w:hAnsi="Times New Roman"/>
          <w:iCs/>
          <w:sz w:val="24"/>
          <w:szCs w:val="24"/>
        </w:rPr>
        <w:t xml:space="preserve"> </w:t>
      </w:r>
      <w:r w:rsidRPr="005910BC">
        <w:rPr>
          <w:rFonts w:ascii="Times New Roman" w:hAnsi="Times New Roman"/>
          <w:sz w:val="24"/>
          <w:szCs w:val="24"/>
        </w:rPr>
        <w:t>предполагает выбор парты и партнера. При реализации АООП НОО необходимо о</w:t>
      </w:r>
      <w:r w:rsidRPr="005910BC">
        <w:rPr>
          <w:rFonts w:ascii="Times New Roman" w:hAnsi="Times New Roman"/>
          <w:sz w:val="24"/>
          <w:szCs w:val="24"/>
          <w:lang w:eastAsia="ru-RU"/>
        </w:rPr>
        <w:t>беспечение обучающемуся с ЗПР возможности постоянно находиться в зоне внимания педагога.</w:t>
      </w:r>
    </w:p>
    <w:p w:rsidR="005910BC" w:rsidRPr="004C6240" w:rsidRDefault="005910BC" w:rsidP="004C6240">
      <w:pPr>
        <w:pStyle w:val="afb"/>
        <w:jc w:val="center"/>
        <w:rPr>
          <w:rFonts w:ascii="Times New Roman" w:hAnsi="Times New Roman"/>
          <w:sz w:val="24"/>
          <w:szCs w:val="24"/>
          <w:u w:val="single"/>
        </w:rPr>
      </w:pPr>
      <w:r w:rsidRPr="004C6240">
        <w:rPr>
          <w:rFonts w:ascii="Times New Roman" w:hAnsi="Times New Roman"/>
          <w:i/>
          <w:sz w:val="24"/>
          <w:szCs w:val="24"/>
          <w:u w:val="single"/>
        </w:rPr>
        <w:t>Требования к организации временного режима обучения</w:t>
      </w:r>
    </w:p>
    <w:p w:rsidR="005910BC" w:rsidRPr="005910BC" w:rsidRDefault="005910BC" w:rsidP="004C6240">
      <w:pPr>
        <w:pStyle w:val="afb"/>
        <w:ind w:firstLine="708"/>
        <w:rPr>
          <w:rFonts w:ascii="Times New Roman" w:hAnsi="Times New Roman"/>
          <w:sz w:val="24"/>
          <w:szCs w:val="24"/>
        </w:rPr>
      </w:pPr>
      <w:r w:rsidRPr="005910BC">
        <w:rPr>
          <w:rFonts w:ascii="Times New Roman" w:hAnsi="Times New Roman"/>
          <w:sz w:val="24"/>
          <w:szCs w:val="24"/>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5910BC" w:rsidRPr="005910BC" w:rsidRDefault="005910BC" w:rsidP="004C6240">
      <w:pPr>
        <w:pStyle w:val="afb"/>
        <w:ind w:firstLine="708"/>
        <w:rPr>
          <w:rFonts w:ascii="Times New Roman" w:hAnsi="Times New Roman"/>
          <w:sz w:val="24"/>
          <w:szCs w:val="24"/>
        </w:rPr>
      </w:pPr>
      <w:r w:rsidRPr="005910BC">
        <w:rPr>
          <w:rFonts w:ascii="Times New Roman" w:hAnsi="Times New Roman"/>
          <w:sz w:val="24"/>
          <w:szCs w:val="24"/>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Сроки освоения АООП НОО обучающимися с ЗПР для варианта 7.1 составляют 4 года (1-4 классы).</w:t>
      </w:r>
    </w:p>
    <w:p w:rsidR="005910BC" w:rsidRPr="005910BC" w:rsidRDefault="005910BC" w:rsidP="004C6240">
      <w:pPr>
        <w:pStyle w:val="afb"/>
        <w:ind w:firstLine="708"/>
        <w:rPr>
          <w:rFonts w:ascii="Times New Roman" w:hAnsi="Times New Roman"/>
          <w:sz w:val="24"/>
          <w:szCs w:val="24"/>
        </w:rPr>
      </w:pPr>
      <w:r w:rsidRPr="005910BC">
        <w:rPr>
          <w:rFonts w:ascii="Times New Roman" w:hAnsi="Times New Roman"/>
          <w:sz w:val="24"/>
          <w:szCs w:val="24"/>
        </w:rPr>
        <w:t>Устанавливается следующая продолжительность учебного года:</w:t>
      </w:r>
      <w:r w:rsidRPr="005910BC">
        <w:rPr>
          <w:rFonts w:ascii="Times New Roman" w:hAnsi="Times New Roman"/>
          <w:sz w:val="24"/>
          <w:szCs w:val="24"/>
        </w:rPr>
        <w:br/>
        <w:t xml:space="preserve">1 классы – 33 учебных недели; 2 </w:t>
      </w:r>
      <w:r w:rsidRPr="005910BC">
        <w:rPr>
          <w:rFonts w:ascii="Times New Roman" w:hAnsi="Times New Roman"/>
          <w:caps/>
          <w:sz w:val="24"/>
          <w:szCs w:val="24"/>
        </w:rPr>
        <w:t xml:space="preserve">– </w:t>
      </w:r>
      <w:r w:rsidRPr="005910BC">
        <w:rPr>
          <w:rFonts w:ascii="Times New Roman" w:hAnsi="Times New Roman"/>
          <w:sz w:val="24"/>
          <w:szCs w:val="24"/>
        </w:rPr>
        <w:t>4</w:t>
      </w:r>
      <w:r w:rsidR="004C6240">
        <w:rPr>
          <w:rFonts w:ascii="Times New Roman" w:hAnsi="Times New Roman"/>
          <w:sz w:val="24"/>
          <w:szCs w:val="24"/>
        </w:rPr>
        <w:t xml:space="preserve"> </w:t>
      </w:r>
      <w:r w:rsidRPr="005910BC">
        <w:rPr>
          <w:rFonts w:ascii="Times New Roman" w:hAnsi="Times New Roman"/>
          <w:sz w:val="24"/>
          <w:szCs w:val="24"/>
        </w:rPr>
        <w:t>классы – 34 учебных недели.</w:t>
      </w:r>
    </w:p>
    <w:p w:rsidR="005910BC" w:rsidRPr="005910BC" w:rsidRDefault="005910BC" w:rsidP="004C6240">
      <w:pPr>
        <w:pStyle w:val="afb"/>
        <w:ind w:firstLine="708"/>
        <w:rPr>
          <w:rFonts w:ascii="Times New Roman" w:hAnsi="Times New Roman"/>
          <w:sz w:val="24"/>
          <w:szCs w:val="24"/>
        </w:rPr>
      </w:pPr>
      <w:r w:rsidRPr="005910BC">
        <w:rPr>
          <w:rFonts w:ascii="Times New Roman" w:hAnsi="Times New Roman"/>
          <w:sz w:val="24"/>
          <w:szCs w:val="24"/>
        </w:rPr>
        <w:t>Для профилактики переутомления обучающихся с ЗПР в годовом календарном учебном плане предусмотре</w:t>
      </w:r>
      <w:r w:rsidR="004C6240">
        <w:rPr>
          <w:rFonts w:ascii="Times New Roman" w:hAnsi="Times New Roman"/>
          <w:sz w:val="24"/>
          <w:szCs w:val="24"/>
        </w:rPr>
        <w:t>но</w:t>
      </w:r>
      <w:r w:rsidRPr="005910BC">
        <w:rPr>
          <w:rFonts w:ascii="Times New Roman" w:hAnsi="Times New Roman"/>
          <w:sz w:val="24"/>
          <w:szCs w:val="24"/>
        </w:rPr>
        <w:t xml:space="preserve"> равномерное распределение периодов учебного времени и каникул. </w:t>
      </w:r>
    </w:p>
    <w:p w:rsidR="005910BC" w:rsidRPr="005910BC" w:rsidRDefault="005910BC" w:rsidP="004C6240">
      <w:pPr>
        <w:pStyle w:val="afb"/>
        <w:ind w:firstLine="708"/>
        <w:rPr>
          <w:rFonts w:ascii="Times New Roman" w:hAnsi="Times New Roman"/>
          <w:sz w:val="24"/>
          <w:szCs w:val="24"/>
        </w:rPr>
      </w:pPr>
      <w:r w:rsidRPr="005910BC">
        <w:rPr>
          <w:rFonts w:ascii="Times New Roman" w:hAnsi="Times New Roman"/>
          <w:sz w:val="24"/>
          <w:szCs w:val="24"/>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w:t>
      </w:r>
      <w:r w:rsidR="004C6240">
        <w:rPr>
          <w:rFonts w:ascii="Times New Roman" w:hAnsi="Times New Roman"/>
          <w:sz w:val="24"/>
          <w:szCs w:val="24"/>
        </w:rPr>
        <w:t xml:space="preserve">МБОУООШ№ 37 </w:t>
      </w:r>
      <w:r w:rsidRPr="005910BC">
        <w:rPr>
          <w:rFonts w:ascii="Times New Roman" w:hAnsi="Times New Roman"/>
          <w:sz w:val="24"/>
          <w:szCs w:val="24"/>
        </w:rPr>
        <w:t xml:space="preserve">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5910BC">
        <w:rPr>
          <w:rFonts w:ascii="Times New Roman" w:hAnsi="Times New Roman"/>
          <w:sz w:val="24"/>
          <w:szCs w:val="24"/>
        </w:rPr>
        <w:t>здоровьесбережению</w:t>
      </w:r>
      <w:proofErr w:type="spellEnd"/>
      <w:r w:rsidRPr="005910BC">
        <w:rPr>
          <w:rFonts w:ascii="Times New Roman" w:hAnsi="Times New Roman"/>
          <w:sz w:val="24"/>
          <w:szCs w:val="24"/>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5910BC" w:rsidRPr="005910BC" w:rsidRDefault="005910BC" w:rsidP="004C6240">
      <w:pPr>
        <w:pStyle w:val="afb"/>
        <w:ind w:firstLine="708"/>
        <w:rPr>
          <w:rFonts w:ascii="Times New Roman" w:hAnsi="Times New Roman"/>
          <w:sz w:val="24"/>
          <w:szCs w:val="24"/>
        </w:rPr>
      </w:pPr>
      <w:r w:rsidRPr="005910BC">
        <w:rPr>
          <w:rFonts w:ascii="Times New Roman" w:hAnsi="Times New Roman"/>
          <w:sz w:val="24"/>
          <w:szCs w:val="24"/>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5910BC" w:rsidRPr="005910BC" w:rsidRDefault="005910BC" w:rsidP="004C6240">
      <w:pPr>
        <w:pStyle w:val="afb"/>
        <w:ind w:firstLine="708"/>
        <w:rPr>
          <w:rFonts w:ascii="Times New Roman" w:hAnsi="Times New Roman"/>
          <w:i/>
          <w:sz w:val="24"/>
          <w:szCs w:val="24"/>
        </w:rPr>
      </w:pPr>
      <w:r w:rsidRPr="005910BC">
        <w:rPr>
          <w:rFonts w:ascii="Times New Roman" w:hAnsi="Times New Roman"/>
          <w:sz w:val="24"/>
          <w:szCs w:val="24"/>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5910BC" w:rsidRPr="005910BC" w:rsidRDefault="005910BC" w:rsidP="004C6240">
      <w:pPr>
        <w:pStyle w:val="afb"/>
        <w:ind w:firstLine="708"/>
        <w:rPr>
          <w:rFonts w:ascii="Times New Roman" w:hAnsi="Times New Roman"/>
          <w:sz w:val="24"/>
          <w:szCs w:val="24"/>
        </w:rPr>
      </w:pPr>
      <w:r w:rsidRPr="005910BC">
        <w:rPr>
          <w:rFonts w:ascii="Times New Roman" w:hAnsi="Times New Roman"/>
          <w:sz w:val="24"/>
          <w:szCs w:val="24"/>
        </w:rPr>
        <w:t xml:space="preserve">Учебные занятия </w:t>
      </w:r>
      <w:r w:rsidR="004C6240">
        <w:rPr>
          <w:rFonts w:ascii="Times New Roman" w:hAnsi="Times New Roman"/>
          <w:sz w:val="24"/>
          <w:szCs w:val="24"/>
        </w:rPr>
        <w:t xml:space="preserve"> </w:t>
      </w:r>
      <w:r w:rsidRPr="005910BC">
        <w:rPr>
          <w:rFonts w:ascii="Times New Roman" w:hAnsi="Times New Roman"/>
          <w:sz w:val="24"/>
          <w:szCs w:val="24"/>
        </w:rPr>
        <w:t xml:space="preserve"> начина</w:t>
      </w:r>
      <w:r w:rsidR="004C6240">
        <w:rPr>
          <w:rFonts w:ascii="Times New Roman" w:hAnsi="Times New Roman"/>
          <w:sz w:val="24"/>
          <w:szCs w:val="24"/>
        </w:rPr>
        <w:t>ются</w:t>
      </w:r>
      <w:r w:rsidRPr="005910BC">
        <w:rPr>
          <w:rFonts w:ascii="Times New Roman" w:hAnsi="Times New Roman"/>
          <w:sz w:val="24"/>
          <w:szCs w:val="24"/>
        </w:rPr>
        <w:t xml:space="preserve"> </w:t>
      </w:r>
      <w:r w:rsidR="004C6240">
        <w:rPr>
          <w:rFonts w:ascii="Times New Roman" w:hAnsi="Times New Roman"/>
          <w:sz w:val="24"/>
          <w:szCs w:val="24"/>
        </w:rPr>
        <w:t>в</w:t>
      </w:r>
      <w:r w:rsidRPr="005910BC">
        <w:rPr>
          <w:rFonts w:ascii="Times New Roman" w:hAnsi="Times New Roman"/>
          <w:sz w:val="24"/>
          <w:szCs w:val="24"/>
        </w:rPr>
        <w:t xml:space="preserve"> 8</w:t>
      </w:r>
      <w:r w:rsidR="004C6240">
        <w:rPr>
          <w:rFonts w:ascii="Times New Roman" w:hAnsi="Times New Roman"/>
          <w:sz w:val="24"/>
          <w:szCs w:val="24"/>
        </w:rPr>
        <w:t>.30</w:t>
      </w:r>
      <w:r w:rsidRPr="005910BC">
        <w:rPr>
          <w:rFonts w:ascii="Times New Roman" w:hAnsi="Times New Roman"/>
          <w:sz w:val="24"/>
          <w:szCs w:val="24"/>
        </w:rPr>
        <w:t xml:space="preserve">. Проведение нулевых уроков не допускается. Число уроков в день: </w:t>
      </w:r>
    </w:p>
    <w:p w:rsidR="005910BC" w:rsidRPr="005910BC" w:rsidRDefault="005910BC" w:rsidP="004C6240">
      <w:pPr>
        <w:pStyle w:val="afb"/>
        <w:ind w:firstLine="708"/>
        <w:rPr>
          <w:rFonts w:ascii="Times New Roman" w:hAnsi="Times New Roman"/>
          <w:sz w:val="24"/>
          <w:szCs w:val="24"/>
        </w:rPr>
      </w:pPr>
      <w:r w:rsidRPr="005910BC">
        <w:rPr>
          <w:rFonts w:ascii="Times New Roman" w:hAnsi="Times New Roman"/>
          <w:sz w:val="24"/>
          <w:szCs w:val="24"/>
        </w:rPr>
        <w:lastRenderedPageBreak/>
        <w:t>для обучающихся 1 классов – не должно превышать 4 уроков и один день в неделю – не более 5 уроков, за счет урока физической культуры;</w:t>
      </w:r>
    </w:p>
    <w:p w:rsidR="005910BC" w:rsidRPr="005910BC" w:rsidRDefault="005910BC" w:rsidP="004C6240">
      <w:pPr>
        <w:pStyle w:val="afb"/>
        <w:ind w:firstLine="708"/>
        <w:rPr>
          <w:rFonts w:ascii="Times New Roman" w:hAnsi="Times New Roman"/>
          <w:sz w:val="24"/>
          <w:szCs w:val="24"/>
        </w:rPr>
      </w:pPr>
      <w:r w:rsidRPr="005910BC">
        <w:rPr>
          <w:rFonts w:ascii="Times New Roman" w:hAnsi="Times New Roman"/>
          <w:sz w:val="24"/>
          <w:szCs w:val="24"/>
        </w:rPr>
        <w:t xml:space="preserve">для обучающихся 2 </w:t>
      </w:r>
      <w:r w:rsidRPr="005910BC">
        <w:rPr>
          <w:rFonts w:ascii="Times New Roman" w:hAnsi="Times New Roman"/>
          <w:caps/>
          <w:sz w:val="24"/>
          <w:szCs w:val="24"/>
        </w:rPr>
        <w:t xml:space="preserve">– </w:t>
      </w:r>
      <w:r w:rsidRPr="005910BC">
        <w:rPr>
          <w:rFonts w:ascii="Times New Roman" w:hAnsi="Times New Roman"/>
          <w:sz w:val="24"/>
          <w:szCs w:val="24"/>
        </w:rPr>
        <w:t>4классов – не более 5 уроков.</w:t>
      </w:r>
    </w:p>
    <w:p w:rsidR="005910BC" w:rsidRPr="005910BC" w:rsidRDefault="005910BC" w:rsidP="004C6240">
      <w:pPr>
        <w:pStyle w:val="afb"/>
        <w:ind w:firstLine="708"/>
        <w:rPr>
          <w:rFonts w:ascii="Times New Roman" w:hAnsi="Times New Roman"/>
          <w:sz w:val="24"/>
          <w:szCs w:val="24"/>
        </w:rPr>
      </w:pPr>
      <w:r w:rsidRPr="005910BC">
        <w:rPr>
          <w:rFonts w:ascii="Times New Roman" w:hAnsi="Times New Roman"/>
          <w:sz w:val="24"/>
          <w:szCs w:val="24"/>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5910BC">
        <w:rPr>
          <w:rStyle w:val="a4"/>
          <w:rFonts w:ascii="Times New Roman" w:hAnsi="Times New Roman"/>
          <w:sz w:val="24"/>
          <w:szCs w:val="24"/>
        </w:rPr>
        <w:footnoteReference w:id="8"/>
      </w:r>
      <w:r w:rsidRPr="005910BC">
        <w:rPr>
          <w:rFonts w:ascii="Times New Roman" w:hAnsi="Times New Roman"/>
          <w:sz w:val="24"/>
          <w:szCs w:val="24"/>
        </w:rPr>
        <w:t>.</w:t>
      </w:r>
    </w:p>
    <w:p w:rsidR="005910BC" w:rsidRPr="005910BC" w:rsidRDefault="005910BC" w:rsidP="004C6240">
      <w:pPr>
        <w:pStyle w:val="afb"/>
        <w:ind w:firstLine="708"/>
        <w:rPr>
          <w:rFonts w:ascii="Times New Roman" w:hAnsi="Times New Roman"/>
          <w:sz w:val="24"/>
          <w:szCs w:val="24"/>
        </w:rPr>
      </w:pPr>
      <w:r w:rsidRPr="005910BC">
        <w:rPr>
          <w:rFonts w:ascii="Times New Roman" w:hAnsi="Times New Roman"/>
          <w:sz w:val="24"/>
          <w:szCs w:val="24"/>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5910BC" w:rsidRPr="005910BC" w:rsidRDefault="005910BC" w:rsidP="004C6240">
      <w:pPr>
        <w:pStyle w:val="afb"/>
        <w:ind w:firstLine="708"/>
        <w:rPr>
          <w:rFonts w:ascii="Times New Roman" w:hAnsi="Times New Roman"/>
          <w:sz w:val="24"/>
          <w:szCs w:val="24"/>
        </w:rPr>
      </w:pPr>
      <w:r w:rsidRPr="005910BC">
        <w:rPr>
          <w:rFonts w:ascii="Times New Roman" w:hAnsi="Times New Roman"/>
          <w:sz w:val="24"/>
          <w:szCs w:val="24"/>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5910BC">
        <w:rPr>
          <w:rFonts w:ascii="Times New Roman" w:hAnsi="Times New Roman"/>
          <w:caps/>
          <w:sz w:val="24"/>
          <w:szCs w:val="24"/>
        </w:rPr>
        <w:t xml:space="preserve">, </w:t>
      </w:r>
      <w:r w:rsidRPr="005910BC">
        <w:rPr>
          <w:rFonts w:ascii="Times New Roman" w:hAnsi="Times New Roman"/>
          <w:sz w:val="24"/>
          <w:szCs w:val="24"/>
        </w:rPr>
        <w:t xml:space="preserve">в котором обучаются дети с </w:t>
      </w:r>
      <w:r w:rsidRPr="005910BC">
        <w:rPr>
          <w:rFonts w:ascii="Times New Roman" w:hAnsi="Times New Roman"/>
          <w:caps/>
          <w:sz w:val="24"/>
          <w:szCs w:val="24"/>
        </w:rPr>
        <w:t>ЗПР</w:t>
      </w:r>
      <w:r w:rsidRPr="005910BC">
        <w:rPr>
          <w:rFonts w:ascii="Times New Roman" w:hAnsi="Times New Roman"/>
          <w:sz w:val="24"/>
          <w:szCs w:val="24"/>
        </w:rPr>
        <w:t>, осваивающие вариант 7.1</w:t>
      </w:r>
      <w:r w:rsidRPr="005910BC">
        <w:rPr>
          <w:rFonts w:ascii="Times New Roman" w:hAnsi="Times New Roman"/>
          <w:caps/>
          <w:sz w:val="24"/>
          <w:szCs w:val="24"/>
        </w:rPr>
        <w:t xml:space="preserve"> АООП НОО,</w:t>
      </w:r>
      <w:r w:rsidRPr="005910BC">
        <w:rPr>
          <w:rFonts w:ascii="Times New Roman" w:hAnsi="Times New Roman"/>
          <w:sz w:val="24"/>
          <w:szCs w:val="24"/>
        </w:rPr>
        <w:t xml:space="preserve"> не должна превышать 25 обучающихся, число обучающихся с</w:t>
      </w:r>
      <w:r w:rsidRPr="005910BC">
        <w:rPr>
          <w:rFonts w:ascii="Times New Roman" w:hAnsi="Times New Roman"/>
          <w:caps/>
          <w:sz w:val="24"/>
          <w:szCs w:val="24"/>
        </w:rPr>
        <w:t xml:space="preserve"> ЗПР </w:t>
      </w:r>
      <w:r w:rsidRPr="005910BC">
        <w:rPr>
          <w:rFonts w:ascii="Times New Roman" w:hAnsi="Times New Roman"/>
          <w:sz w:val="24"/>
          <w:szCs w:val="24"/>
        </w:rPr>
        <w:t>в классе не должно превышать четырех, остальные обучающиеся – не имеющие ограничений по здоровью.</w:t>
      </w:r>
    </w:p>
    <w:p w:rsidR="005910BC" w:rsidRPr="004C6240" w:rsidRDefault="005910BC" w:rsidP="004C6240">
      <w:pPr>
        <w:pStyle w:val="afb"/>
        <w:jc w:val="center"/>
        <w:rPr>
          <w:rFonts w:ascii="Times New Roman" w:hAnsi="Times New Roman"/>
          <w:sz w:val="24"/>
          <w:szCs w:val="24"/>
          <w:u w:val="single"/>
        </w:rPr>
      </w:pPr>
      <w:r w:rsidRPr="004C6240">
        <w:rPr>
          <w:rFonts w:ascii="Times New Roman" w:hAnsi="Times New Roman"/>
          <w:i/>
          <w:color w:val="00000A"/>
          <w:sz w:val="24"/>
          <w:szCs w:val="24"/>
          <w:u w:val="single"/>
        </w:rPr>
        <w:t>Требования к техническим средствам обучения</w:t>
      </w:r>
    </w:p>
    <w:p w:rsidR="005910BC" w:rsidRPr="005910BC" w:rsidRDefault="005910BC" w:rsidP="004C6240">
      <w:pPr>
        <w:pStyle w:val="afb"/>
        <w:ind w:firstLine="708"/>
        <w:rPr>
          <w:rFonts w:ascii="Times New Roman" w:hAnsi="Times New Roman"/>
          <w:sz w:val="24"/>
          <w:szCs w:val="24"/>
        </w:rPr>
      </w:pPr>
      <w:r w:rsidRPr="005910BC">
        <w:rPr>
          <w:rFonts w:ascii="Times New Roman" w:hAnsi="Times New Roman"/>
          <w:sz w:val="24"/>
          <w:szCs w:val="24"/>
        </w:rPr>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К техническим средствам обучения обучающихся с ЗПР, ориентированным на их особые образовательные потребности, относятся: компьютеры</w:t>
      </w:r>
      <w:r w:rsidR="004C6240">
        <w:rPr>
          <w:rFonts w:ascii="Times New Roman" w:hAnsi="Times New Roman"/>
          <w:sz w:val="24"/>
          <w:szCs w:val="24"/>
        </w:rPr>
        <w:t xml:space="preserve"> </w:t>
      </w:r>
      <w:r w:rsidRPr="005910BC">
        <w:rPr>
          <w:rFonts w:ascii="Times New Roman" w:hAnsi="Times New Roman"/>
          <w:sz w:val="24"/>
          <w:szCs w:val="24"/>
        </w:rPr>
        <w:t xml:space="preserve">c колонками и выходом в </w:t>
      </w:r>
      <w:proofErr w:type="spellStart"/>
      <w:r w:rsidRPr="005910BC">
        <w:rPr>
          <w:rFonts w:ascii="Times New Roman" w:hAnsi="Times New Roman"/>
          <w:sz w:val="24"/>
          <w:szCs w:val="24"/>
        </w:rPr>
        <w:t>Internet</w:t>
      </w:r>
      <w:proofErr w:type="spellEnd"/>
      <w:r w:rsidRPr="005910BC">
        <w:rPr>
          <w:rFonts w:ascii="Times New Roman" w:hAnsi="Times New Roman"/>
          <w:sz w:val="24"/>
          <w:szCs w:val="24"/>
        </w:rPr>
        <w: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w:t>
      </w:r>
      <w:proofErr w:type="gramStart"/>
      <w:r w:rsidRPr="005910BC">
        <w:rPr>
          <w:rFonts w:ascii="Times New Roman" w:hAnsi="Times New Roman"/>
          <w:sz w:val="24"/>
          <w:szCs w:val="24"/>
        </w:rPr>
        <w:t>,м</w:t>
      </w:r>
      <w:proofErr w:type="gramEnd"/>
      <w:r w:rsidRPr="005910BC">
        <w:rPr>
          <w:rFonts w:ascii="Times New Roman" w:hAnsi="Times New Roman"/>
          <w:sz w:val="24"/>
          <w:szCs w:val="24"/>
        </w:rPr>
        <w:t>узыкальные центры с набором аудиодисков со звуками живой и неживой природы, музыкальными записями, аудиокнигами и др.</w:t>
      </w:r>
    </w:p>
    <w:p w:rsidR="005910BC" w:rsidRPr="004C6240" w:rsidRDefault="005910BC" w:rsidP="004C6240">
      <w:pPr>
        <w:pStyle w:val="afb"/>
        <w:jc w:val="center"/>
        <w:rPr>
          <w:rFonts w:ascii="Times New Roman" w:hAnsi="Times New Roman"/>
          <w:sz w:val="24"/>
          <w:szCs w:val="24"/>
          <w:u w:val="single"/>
        </w:rPr>
      </w:pPr>
      <w:r w:rsidRPr="004C6240">
        <w:rPr>
          <w:rFonts w:ascii="Times New Roman" w:hAnsi="Times New Roman"/>
          <w:i/>
          <w:sz w:val="24"/>
          <w:szCs w:val="24"/>
          <w:u w:val="single"/>
        </w:rPr>
        <w:t>Учебный и дидактический материал</w:t>
      </w:r>
    </w:p>
    <w:p w:rsidR="005910BC" w:rsidRPr="005910BC" w:rsidRDefault="005910BC" w:rsidP="004C6240">
      <w:pPr>
        <w:pStyle w:val="afb"/>
        <w:ind w:firstLine="708"/>
        <w:rPr>
          <w:rFonts w:ascii="Times New Roman" w:hAnsi="Times New Roman"/>
          <w:sz w:val="24"/>
          <w:szCs w:val="24"/>
        </w:rPr>
      </w:pPr>
      <w:r w:rsidRPr="005910BC">
        <w:rPr>
          <w:rFonts w:ascii="Times New Roman" w:hAnsi="Times New Roman"/>
          <w:sz w:val="24"/>
          <w:szCs w:val="24"/>
        </w:rPr>
        <w:t>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5910BC" w:rsidRPr="005910BC" w:rsidRDefault="005910BC" w:rsidP="004C6240">
      <w:pPr>
        <w:pStyle w:val="afb"/>
        <w:ind w:firstLine="708"/>
        <w:rPr>
          <w:rFonts w:ascii="Times New Roman" w:hAnsi="Times New Roman"/>
          <w:sz w:val="24"/>
          <w:szCs w:val="24"/>
        </w:rPr>
      </w:pPr>
      <w:r w:rsidRPr="005910BC">
        <w:rPr>
          <w:rFonts w:ascii="Times New Roman" w:hAnsi="Times New Roman"/>
          <w:sz w:val="24"/>
          <w:szCs w:val="24"/>
        </w:rPr>
        <w:t>Особые образовательные потребности обучающихся с ЗПР обусловливают необходимость специального подбора дидактического материала</w:t>
      </w:r>
      <w:r w:rsidRPr="005910BC">
        <w:rPr>
          <w:rFonts w:ascii="Times New Roman" w:hAnsi="Times New Roman"/>
          <w:caps/>
          <w:sz w:val="24"/>
          <w:szCs w:val="24"/>
        </w:rPr>
        <w:t xml:space="preserve">, </w:t>
      </w:r>
      <w:r w:rsidRPr="005910BC">
        <w:rPr>
          <w:rFonts w:ascii="Times New Roman" w:hAnsi="Times New Roman"/>
          <w:sz w:val="24"/>
          <w:szCs w:val="24"/>
        </w:rPr>
        <w:t>преимущественное использование натуральной и иллюстративной наглядности</w:t>
      </w:r>
      <w:r w:rsidRPr="005910BC">
        <w:rPr>
          <w:rFonts w:ascii="Times New Roman" w:hAnsi="Times New Roman"/>
          <w:caps/>
          <w:sz w:val="24"/>
          <w:szCs w:val="24"/>
        </w:rPr>
        <w:t>.</w:t>
      </w:r>
    </w:p>
    <w:p w:rsidR="005910BC" w:rsidRPr="005910BC" w:rsidRDefault="005910BC" w:rsidP="004C6240">
      <w:pPr>
        <w:pStyle w:val="afb"/>
        <w:ind w:firstLine="708"/>
        <w:rPr>
          <w:rFonts w:ascii="Times New Roman" w:hAnsi="Times New Roman"/>
          <w:sz w:val="24"/>
          <w:szCs w:val="24"/>
        </w:rPr>
      </w:pPr>
      <w:r w:rsidRPr="005910BC">
        <w:rPr>
          <w:rFonts w:ascii="Times New Roman" w:hAnsi="Times New Roman"/>
          <w:sz w:val="24"/>
          <w:szCs w:val="24"/>
        </w:rPr>
        <w:t xml:space="preserve">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w:t>
      </w:r>
      <w:r w:rsidRPr="005910BC">
        <w:rPr>
          <w:rFonts w:ascii="Times New Roman" w:hAnsi="Times New Roman"/>
          <w:sz w:val="24"/>
          <w:szCs w:val="24"/>
        </w:rPr>
        <w:lastRenderedPageBreak/>
        <w:t>осуществлять подготовку необходимых индивидуализированных материалов для</w:t>
      </w:r>
      <w:r w:rsidR="004C6240">
        <w:rPr>
          <w:rFonts w:ascii="Times New Roman" w:hAnsi="Times New Roman"/>
          <w:sz w:val="24"/>
          <w:szCs w:val="24"/>
        </w:rPr>
        <w:t xml:space="preserve"> </w:t>
      </w:r>
      <w:r w:rsidRPr="005910BC">
        <w:rPr>
          <w:rFonts w:ascii="Times New Roman" w:hAnsi="Times New Roman"/>
          <w:sz w:val="24"/>
          <w:szCs w:val="24"/>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5910BC" w:rsidRPr="005910BC" w:rsidRDefault="005910BC" w:rsidP="004C6240">
      <w:pPr>
        <w:pStyle w:val="afb"/>
        <w:ind w:firstLine="708"/>
        <w:rPr>
          <w:rFonts w:ascii="Times New Roman" w:hAnsi="Times New Roman"/>
          <w:sz w:val="24"/>
          <w:szCs w:val="24"/>
        </w:rPr>
      </w:pPr>
      <w:r w:rsidRPr="005910BC">
        <w:rPr>
          <w:rFonts w:ascii="Times New Roman" w:hAnsi="Times New Roman"/>
          <w:sz w:val="24"/>
          <w:szCs w:val="24"/>
        </w:rPr>
        <w:t xml:space="preserve">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r w:rsidRPr="005910BC">
        <w:rPr>
          <w:rFonts w:ascii="Times New Roman" w:hAnsi="Times New Roman"/>
          <w:iCs/>
          <w:sz w:val="24"/>
          <w:szCs w:val="24"/>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5910BC" w:rsidRPr="005910BC" w:rsidRDefault="005910BC" w:rsidP="004C6240">
      <w:pPr>
        <w:pStyle w:val="afb"/>
        <w:ind w:firstLine="708"/>
        <w:rPr>
          <w:rFonts w:ascii="Times New Roman" w:hAnsi="Times New Roman"/>
          <w:sz w:val="24"/>
          <w:szCs w:val="24"/>
        </w:rPr>
      </w:pPr>
      <w:r w:rsidRPr="005910BC">
        <w:rPr>
          <w:rFonts w:ascii="Times New Roman" w:hAnsi="Times New Roman"/>
          <w:i/>
          <w:sz w:val="24"/>
          <w:szCs w:val="24"/>
        </w:rPr>
        <w:t>Информационное обеспечение</w:t>
      </w:r>
      <w:r w:rsidRPr="005910BC">
        <w:rPr>
          <w:rFonts w:ascii="Times New Roman" w:hAnsi="Times New Roman"/>
          <w:sz w:val="24"/>
          <w:szCs w:val="24"/>
        </w:rPr>
        <w:t xml:space="preserve"> включает необходимую нормативно- правовую базу образования обучающихся с ЗПР и характеристики предполагаемых информационных связей участников образовательного процесса и наличие.</w:t>
      </w:r>
    </w:p>
    <w:p w:rsidR="005910BC" w:rsidRPr="005910BC" w:rsidRDefault="005910BC" w:rsidP="004C6240">
      <w:pPr>
        <w:pStyle w:val="afb"/>
        <w:ind w:firstLine="708"/>
        <w:rPr>
          <w:rFonts w:ascii="Times New Roman" w:hAnsi="Times New Roman"/>
          <w:sz w:val="24"/>
          <w:szCs w:val="24"/>
        </w:rPr>
      </w:pPr>
      <w:r w:rsidRPr="005910BC">
        <w:rPr>
          <w:rFonts w:ascii="Times New Roman" w:hAnsi="Times New Roman"/>
          <w:sz w:val="24"/>
          <w:szCs w:val="24"/>
        </w:rPr>
        <w:t xml:space="preserve">Информационно-методическое обеспечение реализации АООП НОО обучающихся с ЗПР </w:t>
      </w:r>
      <w:r w:rsidRPr="005910BC">
        <w:rPr>
          <w:rFonts w:ascii="Times New Roman" w:hAnsi="Times New Roman"/>
          <w:iCs/>
          <w:sz w:val="24"/>
          <w:szCs w:val="24"/>
        </w:rPr>
        <w:t xml:space="preserve">направлено на </w:t>
      </w:r>
      <w:r w:rsidRPr="005910BC">
        <w:rPr>
          <w:rFonts w:ascii="Times New Roman" w:hAnsi="Times New Roman"/>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5910BC" w:rsidRPr="005910BC" w:rsidRDefault="005910BC" w:rsidP="004C6240">
      <w:pPr>
        <w:pStyle w:val="afb"/>
        <w:ind w:firstLine="708"/>
        <w:rPr>
          <w:rFonts w:ascii="Times New Roman" w:hAnsi="Times New Roman"/>
          <w:sz w:val="24"/>
          <w:szCs w:val="24"/>
        </w:rPr>
      </w:pPr>
      <w:r w:rsidRPr="005910BC">
        <w:rPr>
          <w:rFonts w:ascii="Times New Roman" w:hAnsi="Times New Roman"/>
          <w:sz w:val="24"/>
          <w:szCs w:val="24"/>
        </w:rPr>
        <w:t>Требования к информационно-методическому обеспечению образовательного процесса включают:</w:t>
      </w:r>
    </w:p>
    <w:p w:rsidR="005910BC" w:rsidRPr="005910BC" w:rsidRDefault="005910BC" w:rsidP="004C6240">
      <w:pPr>
        <w:pStyle w:val="afb"/>
        <w:ind w:firstLine="708"/>
        <w:rPr>
          <w:rFonts w:ascii="Times New Roman" w:hAnsi="Times New Roman"/>
          <w:caps/>
          <w:sz w:val="24"/>
          <w:szCs w:val="24"/>
        </w:rPr>
      </w:pPr>
      <w:r w:rsidRPr="005910BC">
        <w:rPr>
          <w:rFonts w:ascii="Times New Roman" w:hAnsi="Times New Roman"/>
          <w:sz w:val="24"/>
          <w:szCs w:val="24"/>
        </w:rPr>
        <w:t>Необходимую нормативно-правовую базу образования обучающихся с ЗПР.</w:t>
      </w: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t>Характеристики предполагаемых информационных связей участников образовательных отношений.</w:t>
      </w:r>
    </w:p>
    <w:p w:rsidR="005910BC" w:rsidRPr="005910BC" w:rsidRDefault="005910BC" w:rsidP="004C6240">
      <w:pPr>
        <w:pStyle w:val="afb"/>
        <w:ind w:firstLine="708"/>
        <w:rPr>
          <w:rFonts w:ascii="Times New Roman" w:hAnsi="Times New Roman"/>
          <w:sz w:val="24"/>
          <w:szCs w:val="24"/>
        </w:rPr>
      </w:pPr>
      <w:r w:rsidRPr="005910BC">
        <w:rPr>
          <w:rFonts w:ascii="Times New Roman" w:hAnsi="Times New Roman"/>
          <w:sz w:val="24"/>
          <w:szCs w:val="24"/>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5910BC" w:rsidRPr="005910BC" w:rsidRDefault="005910BC" w:rsidP="004C6240">
      <w:pPr>
        <w:pStyle w:val="afb"/>
        <w:ind w:firstLine="708"/>
        <w:rPr>
          <w:rFonts w:ascii="Times New Roman" w:hAnsi="Times New Roman"/>
          <w:sz w:val="24"/>
          <w:szCs w:val="24"/>
        </w:rPr>
      </w:pPr>
      <w:r w:rsidRPr="005910BC">
        <w:rPr>
          <w:rFonts w:ascii="Times New Roman" w:hAnsi="Times New Roman"/>
          <w:sz w:val="24"/>
          <w:szCs w:val="24"/>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5910BC" w:rsidRPr="005910BC" w:rsidRDefault="005910BC" w:rsidP="005910BC">
      <w:pPr>
        <w:pStyle w:val="afb"/>
        <w:rPr>
          <w:rFonts w:ascii="Times New Roman" w:hAnsi="Times New Roman"/>
          <w:sz w:val="24"/>
          <w:szCs w:val="24"/>
        </w:rPr>
      </w:pPr>
    </w:p>
    <w:p w:rsidR="005910BC" w:rsidRPr="005910BC" w:rsidRDefault="005910BC" w:rsidP="005910BC">
      <w:pPr>
        <w:pStyle w:val="afb"/>
        <w:rPr>
          <w:rFonts w:ascii="Times New Roman" w:hAnsi="Times New Roman"/>
          <w:sz w:val="24"/>
          <w:szCs w:val="24"/>
        </w:rPr>
      </w:pPr>
    </w:p>
    <w:p w:rsidR="005910BC" w:rsidRPr="005910BC" w:rsidRDefault="005910BC" w:rsidP="005910BC">
      <w:pPr>
        <w:pStyle w:val="afb"/>
        <w:rPr>
          <w:rFonts w:ascii="Times New Roman" w:hAnsi="Times New Roman"/>
          <w:sz w:val="24"/>
          <w:szCs w:val="24"/>
        </w:rPr>
      </w:pPr>
    </w:p>
    <w:p w:rsidR="005910BC" w:rsidRPr="005910BC" w:rsidRDefault="005910BC" w:rsidP="005910BC">
      <w:pPr>
        <w:pStyle w:val="afb"/>
        <w:rPr>
          <w:rFonts w:ascii="Times New Roman" w:hAnsi="Times New Roman"/>
          <w:sz w:val="24"/>
          <w:szCs w:val="24"/>
        </w:rPr>
      </w:pPr>
      <w:r w:rsidRPr="005910BC">
        <w:rPr>
          <w:rFonts w:ascii="Times New Roman" w:hAnsi="Times New Roman"/>
          <w:sz w:val="24"/>
          <w:szCs w:val="24"/>
        </w:rPr>
        <w:br w:type="page"/>
      </w:r>
    </w:p>
    <w:sectPr w:rsidR="005910BC" w:rsidRPr="005910BC" w:rsidSect="00840C9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A94" w:rsidRDefault="00011A94" w:rsidP="005910BC">
      <w:pPr>
        <w:spacing w:after="0" w:line="240" w:lineRule="auto"/>
      </w:pPr>
      <w:r>
        <w:separator/>
      </w:r>
    </w:p>
  </w:endnote>
  <w:endnote w:type="continuationSeparator" w:id="0">
    <w:p w:rsidR="00011A94" w:rsidRDefault="00011A94" w:rsidP="00591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9344"/>
      <w:docPartObj>
        <w:docPartGallery w:val="Page Numbers (Bottom of Page)"/>
        <w:docPartUnique/>
      </w:docPartObj>
    </w:sdtPr>
    <w:sdtEndPr/>
    <w:sdtContent>
      <w:p w:rsidR="004A5589" w:rsidRDefault="004A5589">
        <w:pPr>
          <w:pStyle w:val="af7"/>
          <w:jc w:val="right"/>
        </w:pPr>
        <w:r>
          <w:fldChar w:fldCharType="begin"/>
        </w:r>
        <w:r>
          <w:instrText xml:space="preserve"> PAGE   \* MERGEFORMAT </w:instrText>
        </w:r>
        <w:r>
          <w:fldChar w:fldCharType="separate"/>
        </w:r>
        <w:r w:rsidR="00D737B8">
          <w:rPr>
            <w:noProof/>
          </w:rPr>
          <w:t>72</w:t>
        </w:r>
        <w:r>
          <w:rPr>
            <w:noProof/>
          </w:rPr>
          <w:fldChar w:fldCharType="end"/>
        </w:r>
      </w:p>
    </w:sdtContent>
  </w:sdt>
  <w:p w:rsidR="004A5589" w:rsidRDefault="004A5589">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A94" w:rsidRDefault="00011A94" w:rsidP="005910BC">
      <w:pPr>
        <w:spacing w:after="0" w:line="240" w:lineRule="auto"/>
      </w:pPr>
      <w:r>
        <w:separator/>
      </w:r>
    </w:p>
  </w:footnote>
  <w:footnote w:type="continuationSeparator" w:id="0">
    <w:p w:rsidR="00011A94" w:rsidRDefault="00011A94" w:rsidP="005910BC">
      <w:pPr>
        <w:spacing w:after="0" w:line="240" w:lineRule="auto"/>
      </w:pPr>
      <w:r>
        <w:continuationSeparator/>
      </w:r>
    </w:p>
  </w:footnote>
  <w:footnote w:id="1">
    <w:p w:rsidR="004A5589" w:rsidRDefault="004A5589" w:rsidP="005910BC">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4A5589" w:rsidRPr="00097497" w:rsidRDefault="004A5589" w:rsidP="005910BC">
      <w:pPr>
        <w:pStyle w:val="a9"/>
        <w:jc w:val="both"/>
        <w:rPr>
          <w:rFonts w:ascii="Times New Roman" w:hAnsi="Times New Roman" w:cs="Times New Roman"/>
          <w:sz w:val="20"/>
          <w:szCs w:val="20"/>
        </w:rPr>
      </w:pPr>
      <w:r>
        <w:rPr>
          <w:rStyle w:val="a4"/>
        </w:rPr>
        <w:footnoteRef/>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w:t>
      </w:r>
      <w:proofErr w:type="spellStart"/>
      <w:r w:rsidRPr="00097497">
        <w:rPr>
          <w:rFonts w:ascii="Times New Roman" w:hAnsi="Times New Roman" w:cs="Times New Roman"/>
          <w:sz w:val="20"/>
          <w:szCs w:val="20"/>
        </w:rPr>
        <w:t>Минобрнауки</w:t>
      </w:r>
      <w:proofErr w:type="spellEnd"/>
      <w:r w:rsidRPr="00097497">
        <w:rPr>
          <w:rFonts w:ascii="Times New Roman" w:hAnsi="Times New Roman" w:cs="Times New Roman"/>
          <w:sz w:val="20"/>
          <w:szCs w:val="20"/>
        </w:rPr>
        <w:t xml:space="preserve">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3">
    <w:p w:rsidR="004A5589" w:rsidRPr="004547B5" w:rsidRDefault="004A5589" w:rsidP="005910BC">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4A5589" w:rsidRPr="004A6B41" w:rsidRDefault="004A5589" w:rsidP="005910BC">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sz w:val="18"/>
          </w:rPr>
          <w:t>http://almanah.ikprao.ru/articles/almanah-5/rebenok-s-osobymi-obrazovatelnymi-potrebnostjami</w:t>
        </w:r>
      </w:hyperlink>
    </w:p>
    <w:p w:rsidR="004A5589" w:rsidRDefault="004A5589" w:rsidP="005910BC">
      <w:pPr>
        <w:pStyle w:val="a9"/>
      </w:pPr>
    </w:p>
  </w:footnote>
  <w:footnote w:id="5">
    <w:p w:rsidR="004A5589" w:rsidRPr="00CA012C" w:rsidRDefault="004A5589" w:rsidP="005910BC">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w:t>
      </w:r>
      <w:proofErr w:type="spellStart"/>
      <w:r w:rsidRPr="00097497">
        <w:rPr>
          <w:rFonts w:ascii="Times New Roman" w:hAnsi="Times New Roman" w:cs="Times New Roman"/>
          <w:sz w:val="20"/>
          <w:szCs w:val="20"/>
        </w:rPr>
        <w:t>Минобрнауки</w:t>
      </w:r>
      <w:proofErr w:type="spellEnd"/>
      <w:r w:rsidRPr="00097497">
        <w:rPr>
          <w:rFonts w:ascii="Times New Roman" w:hAnsi="Times New Roman" w:cs="Times New Roman"/>
          <w:sz w:val="20"/>
          <w:szCs w:val="20"/>
        </w:rPr>
        <w:t xml:space="preserve">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6">
    <w:p w:rsidR="004A5589" w:rsidRPr="00E83012" w:rsidRDefault="004A5589" w:rsidP="005910BC">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7">
    <w:p w:rsidR="004A5589" w:rsidRPr="00BE6646" w:rsidRDefault="004A5589" w:rsidP="005910BC">
      <w:pPr>
        <w:pStyle w:val="a9"/>
        <w:jc w:val="both"/>
        <w:rPr>
          <w:rFonts w:ascii="Times New Roman" w:hAnsi="Times New Roman" w:cs="Times New Roman"/>
        </w:rPr>
      </w:pPr>
      <w:r w:rsidRPr="00BE6646">
        <w:rPr>
          <w:rStyle w:val="a4"/>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8">
    <w:p w:rsidR="004A5589" w:rsidRDefault="004A5589" w:rsidP="005910BC">
      <w:pPr>
        <w:pStyle w:val="1"/>
        <w:keepLines/>
        <w:numPr>
          <w:ilvl w:val="0"/>
          <w:numId w:val="26"/>
        </w:numPr>
        <w:spacing w:before="0" w:after="0" w:line="240" w:lineRule="auto"/>
        <w:ind w:left="0" w:firstLin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8">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9">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1">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2">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3">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4">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5">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6">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nsid w:val="1A097124"/>
    <w:multiLevelType w:val="hybridMultilevel"/>
    <w:tmpl w:val="654C7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D9066EE"/>
    <w:multiLevelType w:val="hybridMultilevel"/>
    <w:tmpl w:val="CA4EB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5">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6">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7">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30">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2F87900"/>
    <w:multiLevelType w:val="hybridMultilevel"/>
    <w:tmpl w:val="93F82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952004A"/>
    <w:multiLevelType w:val="hybridMultilevel"/>
    <w:tmpl w:val="87F2F8AC"/>
    <w:lvl w:ilvl="0" w:tplc="9B429EAC">
      <w:start w:val="1"/>
      <w:numFmt w:val="decimal"/>
      <w:lvlText w:val="%1."/>
      <w:lvlJc w:val="left"/>
      <w:pPr>
        <w:ind w:left="360" w:hanging="360"/>
      </w:pPr>
      <w:rPr>
        <w:rFonts w:hint="default"/>
        <w:b/>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4BB82937"/>
    <w:multiLevelType w:val="hybridMultilevel"/>
    <w:tmpl w:val="AC06F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CD30B43"/>
    <w:multiLevelType w:val="hybridMultilevel"/>
    <w:tmpl w:val="6DF26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7">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9">
    <w:nsid w:val="628834A6"/>
    <w:multiLevelType w:val="hybridMultilevel"/>
    <w:tmpl w:val="DE6E9C32"/>
    <w:lvl w:ilvl="0" w:tplc="04190001">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08F72D0"/>
    <w:multiLevelType w:val="hybridMultilevel"/>
    <w:tmpl w:val="E8826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16"/>
  </w:num>
  <w:num w:numId="3">
    <w:abstractNumId w:val="15"/>
  </w:num>
  <w:num w:numId="4">
    <w:abstractNumId w:val="41"/>
  </w:num>
  <w:num w:numId="5">
    <w:abstractNumId w:val="25"/>
  </w:num>
  <w:num w:numId="6">
    <w:abstractNumId w:val="37"/>
  </w:num>
  <w:num w:numId="7">
    <w:abstractNumId w:val="23"/>
  </w:num>
  <w:num w:numId="8">
    <w:abstractNumId w:val="3"/>
  </w:num>
  <w:num w:numId="9">
    <w:abstractNumId w:val="4"/>
  </w:num>
  <w:num w:numId="10">
    <w:abstractNumId w:val="7"/>
  </w:num>
  <w:num w:numId="11">
    <w:abstractNumId w:val="8"/>
  </w:num>
  <w:num w:numId="12">
    <w:abstractNumId w:val="11"/>
  </w:num>
  <w:num w:numId="13">
    <w:abstractNumId w:val="13"/>
  </w:num>
  <w:num w:numId="14">
    <w:abstractNumId w:val="14"/>
  </w:num>
  <w:num w:numId="15">
    <w:abstractNumId w:val="38"/>
  </w:num>
  <w:num w:numId="16">
    <w:abstractNumId w:val="36"/>
  </w:num>
  <w:num w:numId="17">
    <w:abstractNumId w:val="42"/>
  </w:num>
  <w:num w:numId="18">
    <w:abstractNumId w:val="27"/>
  </w:num>
  <w:num w:numId="19">
    <w:abstractNumId w:val="10"/>
  </w:num>
  <w:num w:numId="20">
    <w:abstractNumId w:val="29"/>
  </w:num>
  <w:num w:numId="21">
    <w:abstractNumId w:val="5"/>
  </w:num>
  <w:num w:numId="22">
    <w:abstractNumId w:val="6"/>
  </w:num>
  <w:num w:numId="23">
    <w:abstractNumId w:val="44"/>
  </w:num>
  <w:num w:numId="24">
    <w:abstractNumId w:val="2"/>
  </w:num>
  <w:num w:numId="25">
    <w:abstractNumId w:val="9"/>
  </w:num>
  <w:num w:numId="26">
    <w:abstractNumId w:val="1"/>
  </w:num>
  <w:num w:numId="27">
    <w:abstractNumId w:val="12"/>
  </w:num>
  <w:num w:numId="28">
    <w:abstractNumId w:val="30"/>
  </w:num>
  <w:num w:numId="29">
    <w:abstractNumId w:val="24"/>
  </w:num>
  <w:num w:numId="30">
    <w:abstractNumId w:val="0"/>
  </w:num>
  <w:num w:numId="31">
    <w:abstractNumId w:val="43"/>
  </w:num>
  <w:num w:numId="32">
    <w:abstractNumId w:val="32"/>
  </w:num>
  <w:num w:numId="33">
    <w:abstractNumId w:val="18"/>
  </w:num>
  <w:num w:numId="34">
    <w:abstractNumId w:val="17"/>
  </w:num>
  <w:num w:numId="35">
    <w:abstractNumId w:val="26"/>
  </w:num>
  <w:num w:numId="36">
    <w:abstractNumId w:val="28"/>
  </w:num>
  <w:num w:numId="37">
    <w:abstractNumId w:val="21"/>
  </w:num>
  <w:num w:numId="38">
    <w:abstractNumId w:val="40"/>
  </w:num>
  <w:num w:numId="39">
    <w:abstractNumId w:val="19"/>
  </w:num>
  <w:num w:numId="40">
    <w:abstractNumId w:val="20"/>
  </w:num>
  <w:num w:numId="41">
    <w:abstractNumId w:val="31"/>
  </w:num>
  <w:num w:numId="42">
    <w:abstractNumId w:val="34"/>
  </w:num>
  <w:num w:numId="43">
    <w:abstractNumId w:val="35"/>
  </w:num>
  <w:num w:numId="44">
    <w:abstractNumId w:val="33"/>
  </w:num>
  <w:num w:numId="4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10BC"/>
    <w:rsid w:val="00011A94"/>
    <w:rsid w:val="000225EB"/>
    <w:rsid w:val="001E5CF4"/>
    <w:rsid w:val="003520AD"/>
    <w:rsid w:val="003A0DF6"/>
    <w:rsid w:val="003A6A1B"/>
    <w:rsid w:val="004A5589"/>
    <w:rsid w:val="004C6240"/>
    <w:rsid w:val="004F0A99"/>
    <w:rsid w:val="005910BC"/>
    <w:rsid w:val="006504D0"/>
    <w:rsid w:val="006B00A6"/>
    <w:rsid w:val="006C3890"/>
    <w:rsid w:val="0074742B"/>
    <w:rsid w:val="007A14D9"/>
    <w:rsid w:val="007D6121"/>
    <w:rsid w:val="00840C9D"/>
    <w:rsid w:val="008A2BBB"/>
    <w:rsid w:val="008B0464"/>
    <w:rsid w:val="00971932"/>
    <w:rsid w:val="00984A3C"/>
    <w:rsid w:val="009917E5"/>
    <w:rsid w:val="009E5959"/>
    <w:rsid w:val="00A670E0"/>
    <w:rsid w:val="00A963BD"/>
    <w:rsid w:val="00B460ED"/>
    <w:rsid w:val="00B70F92"/>
    <w:rsid w:val="00B864EE"/>
    <w:rsid w:val="00BC2F6E"/>
    <w:rsid w:val="00BF1190"/>
    <w:rsid w:val="00D737B8"/>
    <w:rsid w:val="00D83FA9"/>
    <w:rsid w:val="00DC0B20"/>
    <w:rsid w:val="00DE66A2"/>
    <w:rsid w:val="00E241DD"/>
    <w:rsid w:val="00EE3706"/>
    <w:rsid w:val="00EF24E6"/>
    <w:rsid w:val="00F52398"/>
    <w:rsid w:val="00F7168B"/>
    <w:rsid w:val="00FD7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C9D"/>
  </w:style>
  <w:style w:type="paragraph" w:styleId="1">
    <w:name w:val="heading 1"/>
    <w:basedOn w:val="a"/>
    <w:next w:val="a"/>
    <w:link w:val="10"/>
    <w:uiPriority w:val="9"/>
    <w:qFormat/>
    <w:rsid w:val="005910BC"/>
    <w:pPr>
      <w:keepNext/>
      <w:suppressAutoHyphens/>
      <w:spacing w:before="240" w:after="60"/>
      <w:outlineLvl w:val="0"/>
    </w:pPr>
    <w:rPr>
      <w:rFonts w:ascii="Cambria" w:eastAsia="Times New Roman" w:hAnsi="Cambria" w:cs="Times New Roman"/>
      <w:b/>
      <w:bCs/>
      <w:color w:val="00000A"/>
      <w:kern w:val="32"/>
      <w:sz w:val="32"/>
      <w:szCs w:val="32"/>
      <w:lang w:eastAsia="en-US"/>
    </w:rPr>
  </w:style>
  <w:style w:type="paragraph" w:styleId="2">
    <w:name w:val="heading 2"/>
    <w:basedOn w:val="a"/>
    <w:next w:val="a"/>
    <w:link w:val="20"/>
    <w:uiPriority w:val="9"/>
    <w:unhideWhenUsed/>
    <w:qFormat/>
    <w:rsid w:val="005910BC"/>
    <w:pPr>
      <w:keepNext/>
      <w:suppressAutoHyphens/>
      <w:spacing w:before="240" w:after="60"/>
      <w:outlineLvl w:val="1"/>
    </w:pPr>
    <w:rPr>
      <w:rFonts w:ascii="Cambria" w:eastAsia="Times New Roman" w:hAnsi="Cambria" w:cs="Times New Roman"/>
      <w:b/>
      <w:bCs/>
      <w:i/>
      <w:iCs/>
      <w:color w:val="00000A"/>
      <w:kern w:val="1"/>
      <w:sz w:val="28"/>
      <w:szCs w:val="28"/>
      <w:lang w:eastAsia="en-US"/>
    </w:rPr>
  </w:style>
  <w:style w:type="paragraph" w:styleId="3">
    <w:name w:val="heading 3"/>
    <w:basedOn w:val="a"/>
    <w:next w:val="a"/>
    <w:link w:val="30"/>
    <w:qFormat/>
    <w:rsid w:val="005910BC"/>
    <w:pPr>
      <w:keepNext/>
      <w:spacing w:before="240" w:after="60" w:line="240" w:lineRule="auto"/>
      <w:jc w:val="center"/>
      <w:outlineLvl w:val="2"/>
    </w:pPr>
    <w:rPr>
      <w:rFonts w:ascii="Times New Roman" w:eastAsia="Times New Roman" w:hAnsi="Times New Roman" w:cs="Arial"/>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10BC"/>
    <w:rPr>
      <w:rFonts w:ascii="Cambria" w:eastAsia="Times New Roman" w:hAnsi="Cambria" w:cs="Times New Roman"/>
      <w:b/>
      <w:bCs/>
      <w:color w:val="00000A"/>
      <w:kern w:val="32"/>
      <w:sz w:val="32"/>
      <w:szCs w:val="32"/>
      <w:lang w:eastAsia="en-US"/>
    </w:rPr>
  </w:style>
  <w:style w:type="character" w:customStyle="1" w:styleId="20">
    <w:name w:val="Заголовок 2 Знак"/>
    <w:basedOn w:val="a0"/>
    <w:link w:val="2"/>
    <w:uiPriority w:val="9"/>
    <w:rsid w:val="005910BC"/>
    <w:rPr>
      <w:rFonts w:ascii="Cambria" w:eastAsia="Times New Roman" w:hAnsi="Cambria" w:cs="Times New Roman"/>
      <w:b/>
      <w:bCs/>
      <w:i/>
      <w:iCs/>
      <w:color w:val="00000A"/>
      <w:kern w:val="1"/>
      <w:sz w:val="28"/>
      <w:szCs w:val="28"/>
      <w:lang w:eastAsia="en-US"/>
    </w:rPr>
  </w:style>
  <w:style w:type="character" w:customStyle="1" w:styleId="30">
    <w:name w:val="Заголовок 3 Знак"/>
    <w:basedOn w:val="a0"/>
    <w:link w:val="3"/>
    <w:rsid w:val="005910BC"/>
    <w:rPr>
      <w:rFonts w:ascii="Times New Roman" w:eastAsia="Times New Roman" w:hAnsi="Times New Roman" w:cs="Arial"/>
      <w:b/>
      <w:bCs/>
      <w:i/>
      <w:sz w:val="28"/>
      <w:szCs w:val="28"/>
    </w:rPr>
  </w:style>
  <w:style w:type="paragraph" w:customStyle="1" w:styleId="11">
    <w:name w:val="Абзац списка1"/>
    <w:basedOn w:val="a"/>
    <w:rsid w:val="005910BC"/>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5910B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3">
    <w:name w:val="Абзац"/>
    <w:basedOn w:val="a"/>
    <w:rsid w:val="005910BC"/>
    <w:pPr>
      <w:spacing w:after="0" w:line="312" w:lineRule="auto"/>
      <w:ind w:firstLine="567"/>
      <w:jc w:val="both"/>
    </w:pPr>
    <w:rPr>
      <w:rFonts w:ascii="Times New Roman" w:eastAsia="Times New Roman" w:hAnsi="Times New Roman" w:cs="Times New Roman"/>
      <w:sz w:val="24"/>
      <w:szCs w:val="20"/>
    </w:rPr>
  </w:style>
  <w:style w:type="character" w:styleId="a4">
    <w:name w:val="footnote reference"/>
    <w:uiPriority w:val="99"/>
    <w:rsid w:val="005910BC"/>
    <w:rPr>
      <w:vertAlign w:val="superscript"/>
    </w:rPr>
  </w:style>
  <w:style w:type="paragraph" w:styleId="a5">
    <w:name w:val="Normal (Web)"/>
    <w:basedOn w:val="a"/>
    <w:uiPriority w:val="99"/>
    <w:rsid w:val="005910BC"/>
    <w:pPr>
      <w:autoSpaceDE w:val="0"/>
      <w:autoSpaceDN w:val="0"/>
      <w:adjustRightInd w:val="0"/>
      <w:spacing w:before="130" w:after="130" w:line="360" w:lineRule="auto"/>
    </w:pPr>
    <w:rPr>
      <w:rFonts w:ascii="Times New Roman" w:eastAsia="Times New Roman" w:hAnsi="Times New Roman" w:cs="Times New Roman"/>
      <w:sz w:val="24"/>
      <w:szCs w:val="24"/>
    </w:rPr>
  </w:style>
  <w:style w:type="paragraph" w:customStyle="1" w:styleId="14TexstOSNOVA1012">
    <w:name w:val="14TexstOSNOVA_10/12"/>
    <w:basedOn w:val="a"/>
    <w:uiPriority w:val="99"/>
    <w:rsid w:val="005910BC"/>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customStyle="1" w:styleId="a6">
    <w:name w:val="Символ сноски"/>
    <w:rsid w:val="005910BC"/>
    <w:rPr>
      <w:vertAlign w:val="superscript"/>
    </w:rPr>
  </w:style>
  <w:style w:type="character" w:customStyle="1" w:styleId="12">
    <w:name w:val="Знак сноски1"/>
    <w:rsid w:val="005910BC"/>
    <w:rPr>
      <w:vertAlign w:val="superscript"/>
    </w:rPr>
  </w:style>
  <w:style w:type="paragraph" w:styleId="a7">
    <w:name w:val="Body Text Indent"/>
    <w:aliases w:val=" Знак"/>
    <w:basedOn w:val="a"/>
    <w:link w:val="a8"/>
    <w:rsid w:val="005910BC"/>
    <w:pPr>
      <w:spacing w:after="0" w:line="240" w:lineRule="auto"/>
      <w:ind w:firstLine="340"/>
    </w:pPr>
    <w:rPr>
      <w:rFonts w:ascii="Calibri" w:eastAsia="Arial Unicode MS" w:hAnsi="Calibri" w:cs="Calibri"/>
      <w:color w:val="00000A"/>
      <w:kern w:val="1"/>
      <w:sz w:val="24"/>
      <w:szCs w:val="24"/>
    </w:rPr>
  </w:style>
  <w:style w:type="character" w:customStyle="1" w:styleId="a8">
    <w:name w:val="Основной текст с отступом Знак"/>
    <w:aliases w:val=" Знак Знак"/>
    <w:basedOn w:val="a0"/>
    <w:link w:val="a7"/>
    <w:rsid w:val="005910BC"/>
    <w:rPr>
      <w:rFonts w:ascii="Calibri" w:eastAsia="Arial Unicode MS" w:hAnsi="Calibri" w:cs="Calibri"/>
      <w:color w:val="00000A"/>
      <w:kern w:val="1"/>
      <w:sz w:val="24"/>
      <w:szCs w:val="24"/>
    </w:rPr>
  </w:style>
  <w:style w:type="paragraph" w:styleId="a9">
    <w:name w:val="footnote text"/>
    <w:aliases w:val="Основной текст с отступом1,Основной текст с отступом11,Body Text Indent,Знак1,Body Text Indent1"/>
    <w:basedOn w:val="a"/>
    <w:link w:val="aa"/>
    <w:rsid w:val="005910BC"/>
    <w:pPr>
      <w:spacing w:after="0" w:line="240" w:lineRule="auto"/>
    </w:pPr>
    <w:rPr>
      <w:rFonts w:ascii="Calibri" w:eastAsia="Arial Unicode MS" w:hAnsi="Calibri" w:cs="Calibri"/>
      <w:color w:val="00000A"/>
      <w:kern w:val="1"/>
      <w:sz w:val="24"/>
      <w:szCs w:val="24"/>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link w:val="a9"/>
    <w:rsid w:val="005910BC"/>
    <w:rPr>
      <w:rFonts w:ascii="Calibri" w:eastAsia="Arial Unicode MS" w:hAnsi="Calibri" w:cs="Calibri"/>
      <w:color w:val="00000A"/>
      <w:kern w:val="1"/>
      <w:sz w:val="24"/>
      <w:szCs w:val="24"/>
    </w:rPr>
  </w:style>
  <w:style w:type="character" w:customStyle="1" w:styleId="dash041e0431044b0447043d044b0439char1">
    <w:name w:val="dash041e_0431_044b_0447_043d_044b_0439__char1"/>
    <w:rsid w:val="005910BC"/>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5910BC"/>
    <w:pPr>
      <w:spacing w:before="100" w:beforeAutospacing="1" w:after="0" w:line="240" w:lineRule="auto"/>
    </w:pPr>
    <w:rPr>
      <w:rFonts w:ascii="Times New Roman" w:eastAsia="Times New Roman" w:hAnsi="Times New Roman" w:cs="Times New Roman"/>
      <w:color w:val="000000"/>
      <w:sz w:val="24"/>
      <w:szCs w:val="24"/>
    </w:rPr>
  </w:style>
  <w:style w:type="paragraph" w:styleId="22">
    <w:name w:val="Body Text 2"/>
    <w:basedOn w:val="a"/>
    <w:link w:val="23"/>
    <w:rsid w:val="005910BC"/>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5910BC"/>
    <w:rPr>
      <w:rFonts w:ascii="Times New Roman" w:eastAsia="Times New Roman" w:hAnsi="Times New Roman" w:cs="Times New Roman"/>
      <w:sz w:val="24"/>
      <w:szCs w:val="24"/>
    </w:rPr>
  </w:style>
  <w:style w:type="paragraph" w:styleId="ab">
    <w:name w:val="TOC Heading"/>
    <w:basedOn w:val="1"/>
    <w:next w:val="a"/>
    <w:uiPriority w:val="39"/>
    <w:semiHidden/>
    <w:unhideWhenUsed/>
    <w:qFormat/>
    <w:rsid w:val="005910BC"/>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5910BC"/>
    <w:pPr>
      <w:suppressAutoHyphens/>
    </w:pPr>
    <w:rPr>
      <w:rFonts w:ascii="Calibri" w:eastAsia="Arial Unicode MS" w:hAnsi="Calibri" w:cs="Calibri"/>
      <w:color w:val="00000A"/>
      <w:kern w:val="1"/>
      <w:lang w:eastAsia="en-US"/>
    </w:rPr>
  </w:style>
  <w:style w:type="paragraph" w:styleId="31">
    <w:name w:val="toc 3"/>
    <w:basedOn w:val="a"/>
    <w:next w:val="a"/>
    <w:autoRedefine/>
    <w:uiPriority w:val="39"/>
    <w:unhideWhenUsed/>
    <w:rsid w:val="005910BC"/>
    <w:pPr>
      <w:tabs>
        <w:tab w:val="right" w:leader="dot" w:pos="9628"/>
      </w:tabs>
      <w:suppressAutoHyphens/>
      <w:ind w:left="426"/>
    </w:pPr>
    <w:rPr>
      <w:rFonts w:ascii="Calibri" w:eastAsia="Arial Unicode MS" w:hAnsi="Calibri" w:cs="Calibri"/>
      <w:color w:val="00000A"/>
      <w:kern w:val="1"/>
      <w:lang w:eastAsia="en-US"/>
    </w:rPr>
  </w:style>
  <w:style w:type="character" w:styleId="ac">
    <w:name w:val="Hyperlink"/>
    <w:uiPriority w:val="99"/>
    <w:unhideWhenUsed/>
    <w:rsid w:val="005910BC"/>
    <w:rPr>
      <w:color w:val="0000FF"/>
      <w:u w:val="single"/>
    </w:rPr>
  </w:style>
  <w:style w:type="paragraph" w:styleId="24">
    <w:name w:val="toc 2"/>
    <w:basedOn w:val="a"/>
    <w:next w:val="a"/>
    <w:autoRedefine/>
    <w:uiPriority w:val="39"/>
    <w:unhideWhenUsed/>
    <w:rsid w:val="005910BC"/>
    <w:pPr>
      <w:suppressAutoHyphens/>
      <w:ind w:left="220"/>
    </w:pPr>
    <w:rPr>
      <w:rFonts w:ascii="Calibri" w:eastAsia="Arial Unicode MS" w:hAnsi="Calibri" w:cs="Calibri"/>
      <w:color w:val="00000A"/>
      <w:kern w:val="1"/>
      <w:lang w:eastAsia="en-US"/>
    </w:rPr>
  </w:style>
  <w:style w:type="paragraph" w:customStyle="1" w:styleId="p4">
    <w:name w:val="p4"/>
    <w:basedOn w:val="a"/>
    <w:rsid w:val="005910BC"/>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rsid w:val="005910BC"/>
  </w:style>
  <w:style w:type="paragraph" w:customStyle="1" w:styleId="18TexstSPISOK1">
    <w:name w:val="18TexstSPISOK_1"/>
    <w:aliases w:val="1"/>
    <w:basedOn w:val="a"/>
    <w:rsid w:val="005910BC"/>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rPr>
  </w:style>
  <w:style w:type="paragraph" w:styleId="ad">
    <w:name w:val="Body Text"/>
    <w:basedOn w:val="a"/>
    <w:link w:val="ae"/>
    <w:uiPriority w:val="99"/>
    <w:semiHidden/>
    <w:unhideWhenUsed/>
    <w:rsid w:val="005910BC"/>
    <w:pPr>
      <w:suppressAutoHyphens/>
      <w:spacing w:after="120"/>
    </w:pPr>
    <w:rPr>
      <w:rFonts w:ascii="Calibri" w:eastAsia="Arial Unicode MS" w:hAnsi="Calibri" w:cs="Times New Roman"/>
      <w:color w:val="00000A"/>
      <w:kern w:val="1"/>
      <w:lang w:eastAsia="en-US"/>
    </w:rPr>
  </w:style>
  <w:style w:type="character" w:customStyle="1" w:styleId="ae">
    <w:name w:val="Основной текст Знак"/>
    <w:basedOn w:val="a0"/>
    <w:link w:val="ad"/>
    <w:uiPriority w:val="99"/>
    <w:semiHidden/>
    <w:rsid w:val="005910BC"/>
    <w:rPr>
      <w:rFonts w:ascii="Calibri" w:eastAsia="Arial Unicode MS" w:hAnsi="Calibri" w:cs="Times New Roman"/>
      <w:color w:val="00000A"/>
      <w:kern w:val="1"/>
      <w:lang w:eastAsia="en-US"/>
    </w:rPr>
  </w:style>
  <w:style w:type="paragraph" w:customStyle="1" w:styleId="af">
    <w:name w:val="Основной"/>
    <w:basedOn w:val="a"/>
    <w:link w:val="af0"/>
    <w:rsid w:val="005910BC"/>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en-US"/>
    </w:rPr>
  </w:style>
  <w:style w:type="character" w:customStyle="1" w:styleId="af0">
    <w:name w:val="Основной Знак"/>
    <w:link w:val="af"/>
    <w:rsid w:val="005910BC"/>
    <w:rPr>
      <w:rFonts w:ascii="NewtonCSanPin" w:eastAsia="Times New Roman" w:hAnsi="NewtonCSanPin" w:cs="Times New Roman"/>
      <w:color w:val="000000"/>
      <w:sz w:val="21"/>
      <w:szCs w:val="21"/>
      <w:lang w:eastAsia="en-US"/>
    </w:rPr>
  </w:style>
  <w:style w:type="paragraph" w:customStyle="1" w:styleId="af1">
    <w:name w:val="Буллит"/>
    <w:basedOn w:val="af"/>
    <w:rsid w:val="005910BC"/>
    <w:pPr>
      <w:ind w:firstLine="244"/>
    </w:pPr>
  </w:style>
  <w:style w:type="paragraph" w:styleId="af2">
    <w:name w:val="List Paragraph"/>
    <w:basedOn w:val="a"/>
    <w:uiPriority w:val="34"/>
    <w:qFormat/>
    <w:rsid w:val="005910BC"/>
    <w:pPr>
      <w:spacing w:after="0" w:line="360" w:lineRule="auto"/>
      <w:ind w:left="720"/>
      <w:contextualSpacing/>
    </w:pPr>
    <w:rPr>
      <w:rFonts w:ascii="Times New Roman" w:eastAsia="Times New Roman" w:hAnsi="Times New Roman" w:cs="Times New Roman"/>
      <w:caps/>
      <w:sz w:val="24"/>
      <w:szCs w:val="24"/>
    </w:rPr>
  </w:style>
  <w:style w:type="paragraph" w:styleId="25">
    <w:name w:val="Body Text Indent 2"/>
    <w:basedOn w:val="a"/>
    <w:link w:val="26"/>
    <w:uiPriority w:val="99"/>
    <w:semiHidden/>
    <w:unhideWhenUsed/>
    <w:rsid w:val="005910BC"/>
    <w:pPr>
      <w:suppressAutoHyphens/>
      <w:spacing w:after="120" w:line="480" w:lineRule="auto"/>
      <w:ind w:left="283"/>
    </w:pPr>
    <w:rPr>
      <w:rFonts w:ascii="Calibri" w:eastAsia="Arial Unicode MS" w:hAnsi="Calibri" w:cs="Times New Roman"/>
      <w:color w:val="00000A"/>
      <w:kern w:val="1"/>
      <w:lang w:eastAsia="en-US"/>
    </w:rPr>
  </w:style>
  <w:style w:type="character" w:customStyle="1" w:styleId="26">
    <w:name w:val="Основной текст с отступом 2 Знак"/>
    <w:basedOn w:val="a0"/>
    <w:link w:val="25"/>
    <w:uiPriority w:val="99"/>
    <w:semiHidden/>
    <w:rsid w:val="005910BC"/>
    <w:rPr>
      <w:rFonts w:ascii="Calibri" w:eastAsia="Arial Unicode MS" w:hAnsi="Calibri" w:cs="Times New Roman"/>
      <w:color w:val="00000A"/>
      <w:kern w:val="1"/>
      <w:lang w:eastAsia="en-US"/>
    </w:rPr>
  </w:style>
  <w:style w:type="character" w:customStyle="1" w:styleId="14">
    <w:name w:val="Сноска1"/>
    <w:rsid w:val="005910BC"/>
    <w:rPr>
      <w:rFonts w:ascii="Times New Roman" w:hAnsi="Times New Roman" w:cs="Times New Roman"/>
      <w:vertAlign w:val="superscript"/>
    </w:rPr>
  </w:style>
  <w:style w:type="paragraph" w:customStyle="1" w:styleId="32">
    <w:name w:val="Заг 3"/>
    <w:basedOn w:val="a"/>
    <w:rsid w:val="005910BC"/>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paragraph" w:customStyle="1" w:styleId="4">
    <w:name w:val="Заг 4"/>
    <w:basedOn w:val="32"/>
    <w:rsid w:val="005910BC"/>
    <w:rPr>
      <w:b w:val="0"/>
      <w:bCs w:val="0"/>
    </w:rPr>
  </w:style>
  <w:style w:type="paragraph" w:customStyle="1" w:styleId="af3">
    <w:name w:val="Сноска"/>
    <w:basedOn w:val="af"/>
    <w:rsid w:val="005910BC"/>
    <w:pPr>
      <w:spacing w:line="174" w:lineRule="atLeast"/>
    </w:pPr>
    <w:rPr>
      <w:sz w:val="17"/>
      <w:szCs w:val="17"/>
    </w:rPr>
  </w:style>
  <w:style w:type="paragraph" w:customStyle="1" w:styleId="af4">
    <w:name w:val="Подзаг"/>
    <w:basedOn w:val="af"/>
    <w:rsid w:val="005910BC"/>
    <w:pPr>
      <w:spacing w:before="113" w:after="28"/>
      <w:jc w:val="center"/>
    </w:pPr>
    <w:rPr>
      <w:b/>
      <w:bCs/>
      <w:i/>
      <w:iCs/>
    </w:rPr>
  </w:style>
  <w:style w:type="character" w:customStyle="1" w:styleId="c12">
    <w:name w:val="c12"/>
    <w:basedOn w:val="a0"/>
    <w:rsid w:val="005910BC"/>
  </w:style>
  <w:style w:type="paragraph" w:customStyle="1" w:styleId="c11">
    <w:name w:val="c11"/>
    <w:basedOn w:val="a"/>
    <w:rsid w:val="005910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Без интервала1"/>
    <w:rsid w:val="005910BC"/>
    <w:pPr>
      <w:spacing w:after="0" w:line="240" w:lineRule="auto"/>
    </w:pPr>
    <w:rPr>
      <w:rFonts w:ascii="Calibri" w:eastAsia="Times New Roman" w:hAnsi="Calibri" w:cs="Calibri"/>
      <w:lang w:eastAsia="en-US"/>
    </w:rPr>
  </w:style>
  <w:style w:type="paragraph" w:customStyle="1" w:styleId="Default">
    <w:name w:val="Default"/>
    <w:rsid w:val="005910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lk">
    <w:name w:val="blk"/>
    <w:basedOn w:val="a0"/>
    <w:rsid w:val="005910BC"/>
  </w:style>
  <w:style w:type="paragraph" w:styleId="af5">
    <w:name w:val="header"/>
    <w:basedOn w:val="a"/>
    <w:link w:val="af6"/>
    <w:uiPriority w:val="99"/>
    <w:unhideWhenUsed/>
    <w:rsid w:val="005910BC"/>
    <w:pPr>
      <w:tabs>
        <w:tab w:val="center" w:pos="4677"/>
        <w:tab w:val="right" w:pos="9355"/>
      </w:tabs>
      <w:suppressAutoHyphens/>
    </w:pPr>
    <w:rPr>
      <w:rFonts w:ascii="Calibri" w:eastAsia="Arial Unicode MS" w:hAnsi="Calibri" w:cs="Times New Roman"/>
      <w:color w:val="00000A"/>
      <w:kern w:val="1"/>
      <w:lang w:eastAsia="en-US"/>
    </w:rPr>
  </w:style>
  <w:style w:type="character" w:customStyle="1" w:styleId="af6">
    <w:name w:val="Верхний колонтитул Знак"/>
    <w:basedOn w:val="a0"/>
    <w:link w:val="af5"/>
    <w:uiPriority w:val="99"/>
    <w:rsid w:val="005910BC"/>
    <w:rPr>
      <w:rFonts w:ascii="Calibri" w:eastAsia="Arial Unicode MS" w:hAnsi="Calibri" w:cs="Times New Roman"/>
      <w:color w:val="00000A"/>
      <w:kern w:val="1"/>
      <w:lang w:eastAsia="en-US"/>
    </w:rPr>
  </w:style>
  <w:style w:type="paragraph" w:styleId="af7">
    <w:name w:val="footer"/>
    <w:basedOn w:val="a"/>
    <w:link w:val="af8"/>
    <w:uiPriority w:val="99"/>
    <w:unhideWhenUsed/>
    <w:rsid w:val="005910BC"/>
    <w:pPr>
      <w:tabs>
        <w:tab w:val="center" w:pos="4677"/>
        <w:tab w:val="right" w:pos="9355"/>
      </w:tabs>
      <w:suppressAutoHyphens/>
    </w:pPr>
    <w:rPr>
      <w:rFonts w:ascii="Calibri" w:eastAsia="Arial Unicode MS" w:hAnsi="Calibri" w:cs="Times New Roman"/>
      <w:color w:val="00000A"/>
      <w:kern w:val="1"/>
      <w:lang w:eastAsia="en-US"/>
    </w:rPr>
  </w:style>
  <w:style w:type="character" w:customStyle="1" w:styleId="af8">
    <w:name w:val="Нижний колонтитул Знак"/>
    <w:basedOn w:val="a0"/>
    <w:link w:val="af7"/>
    <w:uiPriority w:val="99"/>
    <w:rsid w:val="005910BC"/>
    <w:rPr>
      <w:rFonts w:ascii="Calibri" w:eastAsia="Arial Unicode MS" w:hAnsi="Calibri" w:cs="Times New Roman"/>
      <w:color w:val="00000A"/>
      <w:kern w:val="1"/>
      <w:lang w:eastAsia="en-US"/>
    </w:rPr>
  </w:style>
  <w:style w:type="paragraph" w:styleId="af9">
    <w:name w:val="Balloon Text"/>
    <w:basedOn w:val="a"/>
    <w:link w:val="afa"/>
    <w:uiPriority w:val="99"/>
    <w:semiHidden/>
    <w:unhideWhenUsed/>
    <w:rsid w:val="005910BC"/>
    <w:pPr>
      <w:suppressAutoHyphens/>
      <w:spacing w:after="0" w:line="240" w:lineRule="auto"/>
    </w:pPr>
    <w:rPr>
      <w:rFonts w:ascii="Segoe UI" w:eastAsia="Arial Unicode MS" w:hAnsi="Segoe UI" w:cs="Times New Roman"/>
      <w:color w:val="00000A"/>
      <w:kern w:val="1"/>
      <w:sz w:val="18"/>
      <w:szCs w:val="18"/>
      <w:lang w:eastAsia="en-US"/>
    </w:rPr>
  </w:style>
  <w:style w:type="character" w:customStyle="1" w:styleId="afa">
    <w:name w:val="Текст выноски Знак"/>
    <w:basedOn w:val="a0"/>
    <w:link w:val="af9"/>
    <w:uiPriority w:val="99"/>
    <w:semiHidden/>
    <w:rsid w:val="005910BC"/>
    <w:rPr>
      <w:rFonts w:ascii="Segoe UI" w:eastAsia="Arial Unicode MS" w:hAnsi="Segoe UI" w:cs="Times New Roman"/>
      <w:color w:val="00000A"/>
      <w:kern w:val="1"/>
      <w:sz w:val="18"/>
      <w:szCs w:val="18"/>
      <w:lang w:eastAsia="en-US"/>
    </w:rPr>
  </w:style>
  <w:style w:type="paragraph" w:customStyle="1" w:styleId="09PodZAG">
    <w:name w:val="09PodZAG_п/ж"/>
    <w:basedOn w:val="a"/>
    <w:uiPriority w:val="99"/>
    <w:rsid w:val="005910BC"/>
    <w:pPr>
      <w:autoSpaceDE w:val="0"/>
      <w:autoSpaceDN w:val="0"/>
      <w:adjustRightInd w:val="0"/>
      <w:spacing w:after="113" w:line="240" w:lineRule="atLeast"/>
      <w:jc w:val="center"/>
      <w:textAlignment w:val="center"/>
    </w:pPr>
    <w:rPr>
      <w:rFonts w:ascii="FuturisC" w:eastAsia="Times New Roman" w:hAnsi="FuturisC" w:cs="FuturisC"/>
      <w:b/>
      <w:bCs/>
      <w:caps/>
      <w:color w:val="000000"/>
    </w:rPr>
  </w:style>
  <w:style w:type="paragraph" w:styleId="afb">
    <w:name w:val="No Spacing"/>
    <w:aliases w:val="основа"/>
    <w:link w:val="afc"/>
    <w:uiPriority w:val="1"/>
    <w:qFormat/>
    <w:rsid w:val="005910BC"/>
    <w:pPr>
      <w:spacing w:after="0" w:line="240" w:lineRule="auto"/>
    </w:pPr>
    <w:rPr>
      <w:rFonts w:ascii="Calibri" w:eastAsia="Calibri" w:hAnsi="Calibri" w:cs="Times New Roman"/>
      <w:lang w:eastAsia="en-US"/>
    </w:rPr>
  </w:style>
  <w:style w:type="paragraph" w:customStyle="1" w:styleId="afd">
    <w:name w:val="А ОСН ТЕКСТ"/>
    <w:basedOn w:val="a"/>
    <w:link w:val="afe"/>
    <w:rsid w:val="005910BC"/>
    <w:pPr>
      <w:spacing w:after="0" w:line="360" w:lineRule="auto"/>
      <w:ind w:firstLine="454"/>
      <w:jc w:val="both"/>
    </w:pPr>
    <w:rPr>
      <w:rFonts w:ascii="Times New Roman" w:eastAsia="Arial Unicode MS" w:hAnsi="Times New Roman" w:cs="Times New Roman"/>
      <w:caps/>
      <w:color w:val="000000"/>
      <w:kern w:val="1"/>
      <w:sz w:val="28"/>
      <w:szCs w:val="28"/>
      <w:lang w:eastAsia="en-US"/>
    </w:rPr>
  </w:style>
  <w:style w:type="character" w:customStyle="1" w:styleId="afe">
    <w:name w:val="А ОСН ТЕКСТ Знак"/>
    <w:link w:val="afd"/>
    <w:rsid w:val="005910BC"/>
    <w:rPr>
      <w:rFonts w:ascii="Times New Roman" w:eastAsia="Arial Unicode MS" w:hAnsi="Times New Roman" w:cs="Times New Roman"/>
      <w:caps/>
      <w:color w:val="000000"/>
      <w:kern w:val="1"/>
      <w:sz w:val="28"/>
      <w:szCs w:val="28"/>
      <w:lang w:eastAsia="en-US"/>
    </w:rPr>
  </w:style>
  <w:style w:type="paragraph" w:customStyle="1" w:styleId="Standard">
    <w:name w:val="Standard"/>
    <w:link w:val="Standard1"/>
    <w:uiPriority w:val="99"/>
    <w:rsid w:val="005910BC"/>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5910BC"/>
    <w:rPr>
      <w:rFonts w:ascii="Arial" w:eastAsia="SimSun" w:hAnsi="Arial" w:cs="Mangal"/>
      <w:kern w:val="3"/>
      <w:sz w:val="24"/>
      <w:szCs w:val="24"/>
      <w:lang w:eastAsia="zh-CN" w:bidi="hi-IN"/>
    </w:rPr>
  </w:style>
  <w:style w:type="paragraph" w:customStyle="1" w:styleId="Footnote">
    <w:name w:val="Footnote"/>
    <w:basedOn w:val="Standard"/>
    <w:rsid w:val="005910BC"/>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7">
    <w:name w:val="Знак сноски2"/>
    <w:rsid w:val="005910BC"/>
    <w:rPr>
      <w:vertAlign w:val="superscript"/>
    </w:rPr>
  </w:style>
  <w:style w:type="paragraph" w:customStyle="1" w:styleId="aff">
    <w:name w:val="Знак"/>
    <w:basedOn w:val="a"/>
    <w:rsid w:val="005910BC"/>
    <w:pPr>
      <w:spacing w:after="160" w:line="240" w:lineRule="exact"/>
    </w:pPr>
    <w:rPr>
      <w:rFonts w:ascii="Verdana" w:eastAsia="Times New Roman" w:hAnsi="Verdana" w:cs="Times New Roman"/>
      <w:sz w:val="20"/>
      <w:szCs w:val="20"/>
      <w:lang w:val="en-US" w:eastAsia="en-US"/>
    </w:rPr>
  </w:style>
  <w:style w:type="character" w:customStyle="1" w:styleId="16">
    <w:name w:val="Основной текст + Курсив1"/>
    <w:rsid w:val="005910BC"/>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5910BC"/>
    <w:pPr>
      <w:suppressAutoHyphens/>
      <w:autoSpaceDE w:val="0"/>
      <w:spacing w:after="0" w:line="180" w:lineRule="atLeast"/>
      <w:jc w:val="both"/>
      <w:textAlignment w:val="center"/>
    </w:pPr>
    <w:rPr>
      <w:rFonts w:ascii="PragmaticaC" w:eastAsia="Times New Roman" w:hAnsi="PragmaticaC" w:cs="PragmaticaC"/>
      <w:color w:val="000000"/>
      <w:sz w:val="16"/>
      <w:szCs w:val="16"/>
      <w:lang w:eastAsia="ar-SA"/>
    </w:rPr>
  </w:style>
  <w:style w:type="character" w:customStyle="1" w:styleId="17">
    <w:name w:val="Текст сноски Знак1"/>
    <w:uiPriority w:val="99"/>
    <w:rsid w:val="005910BC"/>
    <w:rPr>
      <w:caps/>
      <w:lang w:eastAsia="ar-SA"/>
    </w:rPr>
  </w:style>
  <w:style w:type="character" w:customStyle="1" w:styleId="aff0">
    <w:name w:val="Сноска_"/>
    <w:rsid w:val="005910BC"/>
    <w:rPr>
      <w:sz w:val="16"/>
      <w:szCs w:val="16"/>
      <w:lang w:bidi="ar-SA"/>
    </w:rPr>
  </w:style>
  <w:style w:type="character" w:customStyle="1" w:styleId="210">
    <w:name w:val="Основной текст + Полужирный21"/>
    <w:rsid w:val="005910BC"/>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910BC"/>
    <w:rPr>
      <w:rFonts w:ascii="Times New Roman" w:hAnsi="Times New Roman" w:cs="Times New Roman"/>
      <w:b/>
      <w:bCs/>
      <w:i/>
      <w:iCs/>
      <w:spacing w:val="0"/>
      <w:sz w:val="22"/>
      <w:szCs w:val="22"/>
      <w:lang w:bidi="ar-SA"/>
    </w:rPr>
  </w:style>
  <w:style w:type="character" w:customStyle="1" w:styleId="33">
    <w:name w:val="Основной текст + Курсив3"/>
    <w:rsid w:val="005910BC"/>
    <w:rPr>
      <w:rFonts w:ascii="Times New Roman" w:hAnsi="Times New Roman" w:cs="Times New Roman"/>
      <w:i/>
      <w:iCs/>
      <w:spacing w:val="0"/>
      <w:sz w:val="22"/>
      <w:szCs w:val="22"/>
      <w:lang w:bidi="ar-SA"/>
    </w:rPr>
  </w:style>
  <w:style w:type="character" w:customStyle="1" w:styleId="110">
    <w:name w:val="Основной текст (11) + Не курсив"/>
    <w:rsid w:val="005910BC"/>
    <w:rPr>
      <w:rFonts w:ascii="Times New Roman" w:hAnsi="Times New Roman" w:cs="Times New Roman"/>
      <w:b/>
      <w:bCs/>
      <w:i/>
      <w:iCs/>
      <w:spacing w:val="0"/>
      <w:sz w:val="22"/>
      <w:szCs w:val="22"/>
      <w:lang w:bidi="ar-SA"/>
    </w:rPr>
  </w:style>
  <w:style w:type="character" w:customStyle="1" w:styleId="1116">
    <w:name w:val="Основной текст (11)16"/>
    <w:rsid w:val="005910BC"/>
    <w:rPr>
      <w:rFonts w:ascii="Times New Roman" w:hAnsi="Times New Roman" w:cs="Times New Roman"/>
      <w:b/>
      <w:bCs/>
      <w:i/>
      <w:iCs/>
      <w:spacing w:val="0"/>
      <w:sz w:val="22"/>
      <w:szCs w:val="22"/>
      <w:lang w:bidi="ar-SA"/>
    </w:rPr>
  </w:style>
  <w:style w:type="character" w:customStyle="1" w:styleId="aff1">
    <w:name w:val="Основной текст + Полужирный"/>
    <w:semiHidden/>
    <w:rsid w:val="005910BC"/>
    <w:rPr>
      <w:rFonts w:ascii="Century Schoolbook" w:hAnsi="Century Schoolbook"/>
      <w:b/>
      <w:bCs/>
      <w:sz w:val="24"/>
      <w:szCs w:val="24"/>
      <w:lang w:bidi="ar-SA"/>
    </w:rPr>
  </w:style>
  <w:style w:type="paragraph" w:customStyle="1" w:styleId="28">
    <w:name w:val="Абзац списка2"/>
    <w:basedOn w:val="a"/>
    <w:rsid w:val="005910BC"/>
    <w:pPr>
      <w:suppressAutoHyphens/>
      <w:spacing w:after="0" w:line="360" w:lineRule="auto"/>
      <w:ind w:left="720"/>
    </w:pPr>
    <w:rPr>
      <w:rFonts w:ascii="Times New Roman" w:eastAsia="Times New Roman" w:hAnsi="Times New Roman" w:cs="Times New Roman"/>
      <w:kern w:val="1"/>
      <w:sz w:val="24"/>
      <w:szCs w:val="24"/>
      <w:lang w:eastAsia="ar-SA"/>
    </w:rPr>
  </w:style>
  <w:style w:type="character" w:styleId="aff2">
    <w:name w:val="annotation reference"/>
    <w:semiHidden/>
    <w:unhideWhenUsed/>
    <w:rsid w:val="005910BC"/>
    <w:rPr>
      <w:sz w:val="16"/>
      <w:szCs w:val="16"/>
    </w:rPr>
  </w:style>
  <w:style w:type="paragraph" w:customStyle="1" w:styleId="WW-12">
    <w:name w:val="WW-????????12"/>
    <w:basedOn w:val="a"/>
    <w:uiPriority w:val="99"/>
    <w:rsid w:val="005910BC"/>
    <w:pPr>
      <w:widowControl w:val="0"/>
      <w:suppressAutoHyphens/>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kern w:val="1"/>
      <w:sz w:val="21"/>
      <w:szCs w:val="20"/>
    </w:rPr>
  </w:style>
  <w:style w:type="paragraph" w:customStyle="1" w:styleId="aff3">
    <w:name w:val="??????"/>
    <w:basedOn w:val="WW-12"/>
    <w:uiPriority w:val="99"/>
    <w:rsid w:val="005910BC"/>
    <w:pPr>
      <w:ind w:firstLine="244"/>
    </w:pPr>
  </w:style>
  <w:style w:type="character" w:customStyle="1" w:styleId="Standard0">
    <w:name w:val="Standard Знак"/>
    <w:rsid w:val="005910BC"/>
    <w:rPr>
      <w:rFonts w:ascii="Times New Roman" w:hAnsi="Times New Roman"/>
      <w:kern w:val="3"/>
      <w:sz w:val="24"/>
      <w:szCs w:val="24"/>
      <w:lang w:bidi="ar-SA"/>
    </w:rPr>
  </w:style>
  <w:style w:type="paragraph" w:styleId="aff4">
    <w:name w:val="Block Text"/>
    <w:basedOn w:val="a"/>
    <w:semiHidden/>
    <w:rsid w:val="005910BC"/>
    <w:pPr>
      <w:widowControl w:val="0"/>
      <w:autoSpaceDE w:val="0"/>
      <w:autoSpaceDN w:val="0"/>
      <w:adjustRightInd w:val="0"/>
      <w:spacing w:after="0" w:line="240" w:lineRule="auto"/>
      <w:ind w:left="144" w:right="720" w:firstLine="576"/>
      <w:jc w:val="both"/>
    </w:pPr>
    <w:rPr>
      <w:rFonts w:ascii="Times New Roman" w:eastAsia="Times New Roman" w:hAnsi="Times New Roman" w:cs="Times New Roman"/>
      <w:sz w:val="24"/>
      <w:szCs w:val="24"/>
    </w:rPr>
  </w:style>
  <w:style w:type="paragraph" w:customStyle="1" w:styleId="29">
    <w:name w:val="Без интервала2"/>
    <w:rsid w:val="005910BC"/>
    <w:pPr>
      <w:spacing w:after="0" w:line="240" w:lineRule="auto"/>
    </w:pPr>
    <w:rPr>
      <w:rFonts w:ascii="Calibri" w:eastAsia="Times New Roman" w:hAnsi="Calibri" w:cs="Calibri"/>
      <w:lang w:eastAsia="en-US"/>
    </w:rPr>
  </w:style>
  <w:style w:type="character" w:customStyle="1" w:styleId="34">
    <w:name w:val="Основной текст + Полужирный3"/>
    <w:aliases w:val="Курсив7"/>
    <w:rsid w:val="005910BC"/>
    <w:rPr>
      <w:rFonts w:ascii="Times New Roman" w:hAnsi="Times New Roman" w:cs="Times New Roman"/>
      <w:b/>
      <w:bCs/>
      <w:i/>
      <w:iCs/>
      <w:spacing w:val="0"/>
      <w:sz w:val="22"/>
      <w:szCs w:val="22"/>
      <w:lang w:bidi="ar-SA"/>
    </w:rPr>
  </w:style>
  <w:style w:type="character" w:customStyle="1" w:styleId="527">
    <w:name w:val="Заголовок №527"/>
    <w:rsid w:val="005910BC"/>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5910BC"/>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910BC"/>
  </w:style>
  <w:style w:type="character" w:styleId="aff5">
    <w:name w:val="Emphasis"/>
    <w:basedOn w:val="a0"/>
    <w:uiPriority w:val="20"/>
    <w:qFormat/>
    <w:rsid w:val="005910BC"/>
    <w:rPr>
      <w:i/>
      <w:iCs/>
    </w:rPr>
  </w:style>
  <w:style w:type="paragraph" w:customStyle="1" w:styleId="21">
    <w:name w:val="Средняя сетка 21"/>
    <w:basedOn w:val="a"/>
    <w:uiPriority w:val="1"/>
    <w:qFormat/>
    <w:rsid w:val="005910BC"/>
    <w:pPr>
      <w:numPr>
        <w:numId w:val="30"/>
      </w:numPr>
      <w:spacing w:after="0" w:line="360" w:lineRule="auto"/>
      <w:contextualSpacing/>
      <w:jc w:val="both"/>
      <w:outlineLvl w:val="1"/>
    </w:pPr>
    <w:rPr>
      <w:rFonts w:ascii="Times New Roman" w:eastAsia="Times New Roman" w:hAnsi="Times New Roman" w:cs="Times New Roman"/>
      <w:sz w:val="28"/>
      <w:szCs w:val="24"/>
    </w:rPr>
  </w:style>
  <w:style w:type="paragraph" w:styleId="aff6">
    <w:name w:val="Title"/>
    <w:basedOn w:val="a"/>
    <w:next w:val="a"/>
    <w:link w:val="aff7"/>
    <w:uiPriority w:val="99"/>
    <w:qFormat/>
    <w:rsid w:val="005910BC"/>
    <w:pPr>
      <w:spacing w:before="240" w:after="60" w:line="240" w:lineRule="auto"/>
      <w:jc w:val="center"/>
      <w:outlineLvl w:val="0"/>
    </w:pPr>
    <w:rPr>
      <w:rFonts w:ascii="Cambria" w:eastAsia="Calibri" w:hAnsi="Cambria" w:cs="Times New Roman"/>
      <w:b/>
      <w:bCs/>
      <w:kern w:val="28"/>
      <w:sz w:val="32"/>
      <w:szCs w:val="32"/>
    </w:rPr>
  </w:style>
  <w:style w:type="character" w:customStyle="1" w:styleId="aff7">
    <w:name w:val="Название Знак"/>
    <w:basedOn w:val="a0"/>
    <w:link w:val="aff6"/>
    <w:uiPriority w:val="99"/>
    <w:rsid w:val="005910BC"/>
    <w:rPr>
      <w:rFonts w:ascii="Cambria" w:eastAsia="Calibri" w:hAnsi="Cambria" w:cs="Times New Roman"/>
      <w:b/>
      <w:bCs/>
      <w:kern w:val="28"/>
      <w:sz w:val="32"/>
      <w:szCs w:val="32"/>
    </w:rPr>
  </w:style>
  <w:style w:type="table" w:customStyle="1" w:styleId="18">
    <w:name w:val="Сетка таблицы1"/>
    <w:basedOn w:val="a1"/>
    <w:uiPriority w:val="59"/>
    <w:rsid w:val="003A0DF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c">
    <w:name w:val="Без интервала Знак"/>
    <w:aliases w:val="основа Знак"/>
    <w:link w:val="afb"/>
    <w:uiPriority w:val="1"/>
    <w:locked/>
    <w:rsid w:val="00EE3706"/>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67681-F2C0-4B9D-BCF7-61E355E15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98</Pages>
  <Words>41854</Words>
  <Characters>238573</Characters>
  <Application>Microsoft Office Word</Application>
  <DocSecurity>0</DocSecurity>
  <Lines>1988</Lines>
  <Paragraphs>559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школа</cp:lastModifiedBy>
  <cp:revision>7</cp:revision>
  <cp:lastPrinted>2018-03-02T08:34:00Z</cp:lastPrinted>
  <dcterms:created xsi:type="dcterms:W3CDTF">2018-02-25T11:20:00Z</dcterms:created>
  <dcterms:modified xsi:type="dcterms:W3CDTF">2020-09-10T13:52:00Z</dcterms:modified>
</cp:coreProperties>
</file>