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0E" w:rsidRPr="009B7A0E" w:rsidRDefault="009B7A0E" w:rsidP="009B7A0E">
      <w:pPr>
        <w:pStyle w:val="2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B7A0E">
        <w:rPr>
          <w:rFonts w:ascii="Times New Roman" w:hAnsi="Times New Roman" w:cs="Times New Roman"/>
          <w:b w:val="0"/>
          <w:color w:val="auto"/>
          <w:sz w:val="32"/>
          <w:szCs w:val="32"/>
        </w:rPr>
        <w:t>муниципальное бюджетное общеобразовательное учреждение</w:t>
      </w:r>
    </w:p>
    <w:p w:rsidR="009B7A0E" w:rsidRPr="009B7A0E" w:rsidRDefault="009B7A0E" w:rsidP="009B7A0E">
      <w:pPr>
        <w:jc w:val="center"/>
        <w:rPr>
          <w:rFonts w:ascii="Times New Roman" w:hAnsi="Times New Roman" w:cs="Times New Roman"/>
          <w:sz w:val="32"/>
          <w:szCs w:val="32"/>
        </w:rPr>
      </w:pPr>
      <w:r w:rsidRPr="009B7A0E">
        <w:rPr>
          <w:rFonts w:ascii="Times New Roman" w:hAnsi="Times New Roman" w:cs="Times New Roman"/>
          <w:sz w:val="32"/>
          <w:szCs w:val="32"/>
        </w:rPr>
        <w:t>Мечетинская средняя общеобразовательная школа</w:t>
      </w:r>
    </w:p>
    <w:p w:rsidR="009B7A0E" w:rsidRPr="009B7A0E" w:rsidRDefault="009B7A0E" w:rsidP="009B7A0E">
      <w:pPr>
        <w:jc w:val="center"/>
        <w:rPr>
          <w:rFonts w:ascii="Times New Roman" w:hAnsi="Times New Roman" w:cs="Times New Roman"/>
          <w:sz w:val="32"/>
          <w:szCs w:val="32"/>
        </w:rPr>
      </w:pPr>
      <w:r w:rsidRPr="009B7A0E">
        <w:rPr>
          <w:rFonts w:ascii="Times New Roman" w:hAnsi="Times New Roman" w:cs="Times New Roman"/>
          <w:sz w:val="32"/>
          <w:szCs w:val="32"/>
        </w:rPr>
        <w:t>Зерноградского района</w:t>
      </w:r>
    </w:p>
    <w:p w:rsidR="009B7A0E" w:rsidRPr="009B7A0E" w:rsidRDefault="009B7A0E" w:rsidP="002321BB">
      <w:pPr>
        <w:spacing w:line="276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9B7A0E" w:rsidRDefault="009B7A0E" w:rsidP="002321BB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7A0E" w:rsidRDefault="009B7A0E" w:rsidP="002321BB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7A0E" w:rsidRDefault="009B7A0E" w:rsidP="002321BB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7A0E" w:rsidRDefault="009B7A0E" w:rsidP="002321BB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7A0E" w:rsidRDefault="009B7A0E" w:rsidP="002321BB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7A0E" w:rsidRDefault="009B7A0E" w:rsidP="002321BB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7A0E" w:rsidRDefault="009B7A0E" w:rsidP="002321BB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7A0E" w:rsidRDefault="009B7A0E" w:rsidP="002321BB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7A0E" w:rsidRDefault="009B7A0E" w:rsidP="009B7A0E">
      <w:pPr>
        <w:spacing w:line="276" w:lineRule="auto"/>
        <w:ind w:firstLine="426"/>
        <w:jc w:val="both"/>
        <w:rPr>
          <w:rFonts w:ascii="Times New Roman" w:hAnsi="Times New Roman" w:cs="Times New Roman"/>
          <w:sz w:val="48"/>
          <w:szCs w:val="48"/>
        </w:rPr>
      </w:pPr>
    </w:p>
    <w:p w:rsidR="009B7A0E" w:rsidRDefault="009B7A0E" w:rsidP="009B7A0E">
      <w:pPr>
        <w:spacing w:line="276" w:lineRule="auto"/>
        <w:ind w:firstLine="426"/>
        <w:jc w:val="center"/>
        <w:rPr>
          <w:rFonts w:ascii="Times New Roman" w:hAnsi="Times New Roman" w:cs="Times New Roman"/>
          <w:sz w:val="48"/>
          <w:szCs w:val="48"/>
        </w:rPr>
      </w:pPr>
      <w:r w:rsidRPr="009B7A0E">
        <w:rPr>
          <w:rFonts w:ascii="Times New Roman" w:hAnsi="Times New Roman" w:cs="Times New Roman"/>
          <w:sz w:val="48"/>
          <w:szCs w:val="48"/>
        </w:rPr>
        <w:t>Авторская программа модуля</w:t>
      </w:r>
    </w:p>
    <w:p w:rsidR="009B7A0E" w:rsidRDefault="009B7A0E" w:rsidP="009B7A0E">
      <w:pPr>
        <w:spacing w:line="276" w:lineRule="auto"/>
        <w:ind w:firstLine="426"/>
        <w:jc w:val="center"/>
        <w:rPr>
          <w:rFonts w:ascii="Times New Roman" w:hAnsi="Times New Roman" w:cs="Times New Roman"/>
          <w:sz w:val="48"/>
          <w:szCs w:val="48"/>
        </w:rPr>
      </w:pPr>
      <w:r w:rsidRPr="009B7A0E">
        <w:rPr>
          <w:rFonts w:ascii="Times New Roman" w:hAnsi="Times New Roman" w:cs="Times New Roman"/>
          <w:sz w:val="48"/>
          <w:szCs w:val="48"/>
        </w:rPr>
        <w:t>«Край, в котором ты живешь»</w:t>
      </w:r>
    </w:p>
    <w:p w:rsidR="009B7A0E" w:rsidRDefault="009B7A0E" w:rsidP="009B7A0E">
      <w:pPr>
        <w:spacing w:line="276" w:lineRule="auto"/>
        <w:ind w:firstLine="426"/>
        <w:jc w:val="center"/>
        <w:rPr>
          <w:rFonts w:ascii="Times New Roman" w:hAnsi="Times New Roman" w:cs="Times New Roman"/>
          <w:sz w:val="48"/>
          <w:szCs w:val="48"/>
        </w:rPr>
      </w:pPr>
      <w:r w:rsidRPr="009B7A0E">
        <w:rPr>
          <w:rFonts w:ascii="Times New Roman" w:hAnsi="Times New Roman" w:cs="Times New Roman"/>
          <w:sz w:val="48"/>
          <w:szCs w:val="48"/>
        </w:rPr>
        <w:t>в рамках предмета «Окружающий мир»</w:t>
      </w:r>
    </w:p>
    <w:p w:rsidR="009B7A0E" w:rsidRDefault="009B7A0E" w:rsidP="009B7A0E">
      <w:pPr>
        <w:spacing w:line="276" w:lineRule="auto"/>
        <w:ind w:firstLine="426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для 3 – 4 классов</w:t>
      </w:r>
    </w:p>
    <w:p w:rsidR="009B7A0E" w:rsidRDefault="009B7A0E" w:rsidP="009B7A0E">
      <w:pPr>
        <w:spacing w:line="276" w:lineRule="auto"/>
        <w:ind w:firstLine="426"/>
        <w:jc w:val="center"/>
        <w:rPr>
          <w:rFonts w:ascii="Times New Roman" w:hAnsi="Times New Roman" w:cs="Times New Roman"/>
          <w:sz w:val="48"/>
          <w:szCs w:val="48"/>
        </w:rPr>
      </w:pPr>
    </w:p>
    <w:p w:rsidR="009B7A0E" w:rsidRDefault="009B7A0E" w:rsidP="009B7A0E">
      <w:pPr>
        <w:spacing w:line="276" w:lineRule="auto"/>
        <w:ind w:firstLine="426"/>
        <w:jc w:val="center"/>
        <w:rPr>
          <w:rFonts w:ascii="Times New Roman" w:hAnsi="Times New Roman" w:cs="Times New Roman"/>
          <w:sz w:val="48"/>
          <w:szCs w:val="48"/>
        </w:rPr>
      </w:pPr>
      <w:r w:rsidRPr="009B7A0E">
        <w:rPr>
          <w:rFonts w:ascii="Times New Roman" w:hAnsi="Times New Roman" w:cs="Times New Roman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568C9C8" wp14:editId="7011AFB5">
            <wp:simplePos x="0" y="0"/>
            <wp:positionH relativeFrom="column">
              <wp:posOffset>1588770</wp:posOffset>
            </wp:positionH>
            <wp:positionV relativeFrom="paragraph">
              <wp:posOffset>49530</wp:posOffset>
            </wp:positionV>
            <wp:extent cx="3872865" cy="2371725"/>
            <wp:effectExtent l="19050" t="0" r="0" b="695325"/>
            <wp:wrapThrough wrapText="bothSides">
              <wp:wrapPolygon edited="0">
                <wp:start x="531" y="0"/>
                <wp:lineTo x="-106" y="520"/>
                <wp:lineTo x="-106" y="27933"/>
                <wp:lineTo x="21568" y="27933"/>
                <wp:lineTo x="21568" y="1735"/>
                <wp:lineTo x="21462" y="1041"/>
                <wp:lineTo x="21037" y="0"/>
                <wp:lineTo x="53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865" cy="2371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A0E" w:rsidRDefault="009B7A0E" w:rsidP="009B7A0E">
      <w:pPr>
        <w:spacing w:line="276" w:lineRule="auto"/>
        <w:ind w:firstLine="426"/>
        <w:jc w:val="center"/>
        <w:rPr>
          <w:rFonts w:ascii="Times New Roman" w:hAnsi="Times New Roman" w:cs="Times New Roman"/>
          <w:sz w:val="48"/>
          <w:szCs w:val="48"/>
        </w:rPr>
      </w:pPr>
    </w:p>
    <w:p w:rsidR="009B7A0E" w:rsidRDefault="009B7A0E" w:rsidP="009B7A0E">
      <w:pPr>
        <w:spacing w:line="276" w:lineRule="auto"/>
        <w:ind w:firstLine="426"/>
        <w:jc w:val="center"/>
        <w:rPr>
          <w:rFonts w:ascii="Times New Roman" w:hAnsi="Times New Roman" w:cs="Times New Roman"/>
          <w:sz w:val="48"/>
          <w:szCs w:val="48"/>
        </w:rPr>
      </w:pPr>
    </w:p>
    <w:p w:rsidR="009B7A0E" w:rsidRDefault="009B7A0E" w:rsidP="009B7A0E">
      <w:pPr>
        <w:spacing w:line="276" w:lineRule="auto"/>
        <w:ind w:firstLine="426"/>
        <w:jc w:val="center"/>
        <w:rPr>
          <w:rFonts w:ascii="Times New Roman" w:hAnsi="Times New Roman" w:cs="Times New Roman"/>
          <w:sz w:val="48"/>
          <w:szCs w:val="48"/>
        </w:rPr>
      </w:pPr>
    </w:p>
    <w:p w:rsidR="009B7A0E" w:rsidRDefault="009B7A0E" w:rsidP="009B7A0E">
      <w:pPr>
        <w:spacing w:line="276" w:lineRule="auto"/>
        <w:ind w:firstLine="426"/>
        <w:jc w:val="center"/>
        <w:rPr>
          <w:rFonts w:ascii="Times New Roman" w:hAnsi="Times New Roman" w:cs="Times New Roman"/>
          <w:sz w:val="48"/>
          <w:szCs w:val="48"/>
        </w:rPr>
      </w:pPr>
    </w:p>
    <w:p w:rsidR="009B7A0E" w:rsidRDefault="009B7A0E" w:rsidP="009B7A0E">
      <w:pPr>
        <w:spacing w:line="276" w:lineRule="auto"/>
        <w:ind w:firstLine="426"/>
        <w:jc w:val="center"/>
        <w:rPr>
          <w:rFonts w:ascii="Times New Roman" w:hAnsi="Times New Roman" w:cs="Times New Roman"/>
          <w:sz w:val="48"/>
          <w:szCs w:val="48"/>
        </w:rPr>
      </w:pPr>
    </w:p>
    <w:p w:rsidR="009B7A0E" w:rsidRDefault="009B7A0E" w:rsidP="009B7A0E">
      <w:pPr>
        <w:spacing w:line="276" w:lineRule="auto"/>
        <w:ind w:firstLine="426"/>
        <w:jc w:val="center"/>
        <w:rPr>
          <w:rFonts w:ascii="Times New Roman" w:hAnsi="Times New Roman" w:cs="Times New Roman"/>
          <w:sz w:val="48"/>
          <w:szCs w:val="48"/>
        </w:rPr>
      </w:pPr>
    </w:p>
    <w:p w:rsidR="009B7A0E" w:rsidRDefault="009B7A0E" w:rsidP="009B7A0E">
      <w:pPr>
        <w:spacing w:line="276" w:lineRule="auto"/>
        <w:ind w:firstLine="426"/>
        <w:jc w:val="center"/>
        <w:rPr>
          <w:rFonts w:ascii="Times New Roman" w:hAnsi="Times New Roman" w:cs="Times New Roman"/>
          <w:sz w:val="48"/>
          <w:szCs w:val="48"/>
        </w:rPr>
      </w:pPr>
    </w:p>
    <w:p w:rsidR="009B7A0E" w:rsidRDefault="009B7A0E" w:rsidP="009B7A0E">
      <w:pPr>
        <w:spacing w:line="276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B7A0E">
        <w:rPr>
          <w:rFonts w:ascii="Times New Roman" w:hAnsi="Times New Roman" w:cs="Times New Roman"/>
          <w:sz w:val="28"/>
          <w:szCs w:val="28"/>
        </w:rPr>
        <w:t xml:space="preserve">                      Авторы: </w:t>
      </w:r>
      <w:proofErr w:type="spellStart"/>
      <w:r w:rsidRPr="009B7A0E">
        <w:rPr>
          <w:rFonts w:ascii="Times New Roman" w:hAnsi="Times New Roman" w:cs="Times New Roman"/>
          <w:sz w:val="28"/>
          <w:szCs w:val="28"/>
        </w:rPr>
        <w:t>Шатога</w:t>
      </w:r>
      <w:proofErr w:type="spellEnd"/>
      <w:r w:rsidRPr="009B7A0E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Pr="009B7A0E">
        <w:rPr>
          <w:rFonts w:ascii="Times New Roman" w:hAnsi="Times New Roman" w:cs="Times New Roman"/>
          <w:sz w:val="28"/>
          <w:szCs w:val="28"/>
        </w:rPr>
        <w:t>Земцева</w:t>
      </w:r>
      <w:proofErr w:type="spellEnd"/>
      <w:r w:rsidRPr="009B7A0E">
        <w:rPr>
          <w:rFonts w:ascii="Times New Roman" w:hAnsi="Times New Roman" w:cs="Times New Roman"/>
          <w:sz w:val="28"/>
          <w:szCs w:val="28"/>
        </w:rPr>
        <w:t xml:space="preserve"> Е.В., Маркина Т.В</w:t>
      </w:r>
      <w:r>
        <w:rPr>
          <w:rFonts w:ascii="Times New Roman" w:hAnsi="Times New Roman" w:cs="Times New Roman"/>
          <w:sz w:val="28"/>
          <w:szCs w:val="28"/>
        </w:rPr>
        <w:t>.-</w:t>
      </w:r>
    </w:p>
    <w:p w:rsidR="009B7A0E" w:rsidRPr="009B7A0E" w:rsidRDefault="009B7A0E" w:rsidP="009B7A0E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7A0E">
        <w:rPr>
          <w:rFonts w:ascii="Times New Roman" w:hAnsi="Times New Roman" w:cs="Times New Roman"/>
          <w:sz w:val="28"/>
          <w:szCs w:val="28"/>
        </w:rPr>
        <w:t xml:space="preserve"> </w:t>
      </w:r>
      <w:r w:rsidR="00D574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9B7A0E"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9B7A0E" w:rsidRPr="009B7A0E" w:rsidRDefault="009B7A0E" w:rsidP="009B7A0E">
      <w:pPr>
        <w:spacing w:line="276" w:lineRule="auto"/>
        <w:ind w:firstLine="426"/>
        <w:jc w:val="right"/>
        <w:rPr>
          <w:rFonts w:ascii="Times New Roman" w:hAnsi="Times New Roman" w:cs="Times New Roman"/>
          <w:sz w:val="48"/>
          <w:szCs w:val="48"/>
        </w:rPr>
      </w:pPr>
    </w:p>
    <w:p w:rsidR="009B7A0E" w:rsidRDefault="009B7A0E" w:rsidP="002321BB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7A0E" w:rsidRDefault="009B7A0E" w:rsidP="002321BB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7A0E" w:rsidRDefault="009B7A0E" w:rsidP="009B7A0E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7A0E" w:rsidRDefault="009B7A0E" w:rsidP="002321BB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21BB" w:rsidRPr="00C1692B" w:rsidRDefault="002321BB" w:rsidP="002321BB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692B">
        <w:rPr>
          <w:rFonts w:ascii="Times New Roman" w:hAnsi="Times New Roman" w:cs="Times New Roman"/>
          <w:sz w:val="24"/>
          <w:szCs w:val="24"/>
        </w:rPr>
        <w:t>Авторская программа модуля «Край, в котором ты живешь» в рамках предмета «Окружающий мир» для 3 – 4 классов.</w:t>
      </w:r>
    </w:p>
    <w:p w:rsidR="002321BB" w:rsidRPr="00C1692B" w:rsidRDefault="002321BB" w:rsidP="002321B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92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1154D8" w:rsidRPr="00C1692B" w:rsidRDefault="009B7A0E" w:rsidP="001154D8">
      <w:pPr>
        <w:pStyle w:val="Default"/>
        <w:ind w:firstLine="708"/>
      </w:pPr>
      <w:r>
        <w:t>Рабочая программа</w:t>
      </w:r>
      <w:r w:rsidR="001154D8" w:rsidRPr="00C1692B">
        <w:t xml:space="preserve"> «Край, в котором ты живешь» в рамках модуля предмета «Окружающий мир» разработана в соответствии с требованиями Федерального государственного образовательного стандарта начального общего образования и усиливает вариативную составляющую</w:t>
      </w:r>
      <w:r w:rsidR="00DE2BBD">
        <w:t xml:space="preserve"> начального</w:t>
      </w:r>
      <w:r w:rsidR="001154D8" w:rsidRPr="00C1692B">
        <w:t xml:space="preserve"> общего образования: в содержании программы рассматриваются аспекты, которые предлагаются в рамках базового предмета «Окружающий мир». </w:t>
      </w:r>
    </w:p>
    <w:p w:rsidR="001154D8" w:rsidRPr="00C1692B" w:rsidRDefault="001154D8" w:rsidP="001154D8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1692B">
        <w:rPr>
          <w:rFonts w:ascii="Times New Roman" w:hAnsi="Times New Roman" w:cs="Times New Roman"/>
          <w:sz w:val="24"/>
          <w:szCs w:val="24"/>
        </w:rPr>
        <w:t>Данная программа реализуется в 3-4 классах и разработана с учетом следующих нормативных документов:</w:t>
      </w:r>
    </w:p>
    <w:p w:rsidR="001154D8" w:rsidRPr="00C1692B" w:rsidRDefault="001154D8" w:rsidP="001154D8">
      <w:pPr>
        <w:jc w:val="both"/>
        <w:rPr>
          <w:rFonts w:ascii="Times New Roman" w:hAnsi="Times New Roman" w:cs="Times New Roman"/>
          <w:sz w:val="24"/>
          <w:szCs w:val="24"/>
        </w:rPr>
      </w:pPr>
      <w:r w:rsidRPr="00C1692B">
        <w:rPr>
          <w:rFonts w:ascii="Times New Roman" w:hAnsi="Times New Roman" w:cs="Times New Roman"/>
          <w:sz w:val="24"/>
          <w:szCs w:val="24"/>
        </w:rPr>
        <w:t xml:space="preserve"> 1. Федерального закона РФ от 29 декабря 2012 №</w:t>
      </w:r>
      <w:r w:rsidR="00701C5B" w:rsidRPr="00C1692B">
        <w:rPr>
          <w:rFonts w:ascii="Times New Roman" w:hAnsi="Times New Roman" w:cs="Times New Roman"/>
          <w:sz w:val="24"/>
          <w:szCs w:val="24"/>
        </w:rPr>
        <w:t xml:space="preserve"> </w:t>
      </w:r>
      <w:r w:rsidRPr="00C1692B">
        <w:rPr>
          <w:rFonts w:ascii="Times New Roman" w:hAnsi="Times New Roman" w:cs="Times New Roman"/>
          <w:sz w:val="24"/>
          <w:szCs w:val="24"/>
        </w:rPr>
        <w:t xml:space="preserve">273-ФЗ «Об образовании в РФ» </w:t>
      </w:r>
    </w:p>
    <w:p w:rsidR="001154D8" w:rsidRPr="00C1692B" w:rsidRDefault="001154D8" w:rsidP="001154D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692B">
        <w:rPr>
          <w:rFonts w:ascii="Times New Roman" w:hAnsi="Times New Roman" w:cs="Times New Roman"/>
          <w:sz w:val="24"/>
          <w:szCs w:val="24"/>
        </w:rPr>
        <w:t xml:space="preserve">2. Концепция развития дополнительного образования детей (утверждена распоряжением Правительства Российской Федерации от 04.09.2014 № 1726-р); </w:t>
      </w:r>
    </w:p>
    <w:p w:rsidR="001154D8" w:rsidRPr="00C1692B" w:rsidRDefault="001154D8" w:rsidP="001154D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692B">
        <w:rPr>
          <w:rFonts w:ascii="Times New Roman" w:hAnsi="Times New Roman" w:cs="Times New Roman"/>
          <w:sz w:val="24"/>
          <w:szCs w:val="24"/>
        </w:rPr>
        <w:t>3. Приказа Министерс</w:t>
      </w:r>
      <w:r w:rsidR="00701C5B" w:rsidRPr="00C1692B">
        <w:rPr>
          <w:rFonts w:ascii="Times New Roman" w:hAnsi="Times New Roman" w:cs="Times New Roman"/>
          <w:sz w:val="24"/>
          <w:szCs w:val="24"/>
        </w:rPr>
        <w:t>тва образования и науки РФ от 28</w:t>
      </w:r>
      <w:r w:rsidRPr="00C1692B">
        <w:rPr>
          <w:rFonts w:ascii="Times New Roman" w:hAnsi="Times New Roman" w:cs="Times New Roman"/>
          <w:sz w:val="24"/>
          <w:szCs w:val="24"/>
        </w:rPr>
        <w:t>.08.20</w:t>
      </w:r>
      <w:r w:rsidR="00701C5B" w:rsidRPr="00C1692B">
        <w:rPr>
          <w:rFonts w:ascii="Times New Roman" w:hAnsi="Times New Roman" w:cs="Times New Roman"/>
          <w:sz w:val="24"/>
          <w:szCs w:val="24"/>
        </w:rPr>
        <w:t>20</w:t>
      </w:r>
      <w:r w:rsidRPr="00C1692B">
        <w:rPr>
          <w:rFonts w:ascii="Times New Roman" w:hAnsi="Times New Roman" w:cs="Times New Roman"/>
          <w:sz w:val="24"/>
          <w:szCs w:val="24"/>
        </w:rPr>
        <w:t xml:space="preserve"> №</w:t>
      </w:r>
      <w:r w:rsidR="00701C5B" w:rsidRPr="00C1692B">
        <w:rPr>
          <w:rFonts w:ascii="Times New Roman" w:hAnsi="Times New Roman" w:cs="Times New Roman"/>
          <w:sz w:val="24"/>
          <w:szCs w:val="24"/>
        </w:rPr>
        <w:t xml:space="preserve"> 442</w:t>
      </w:r>
      <w:r w:rsidRPr="00C1692B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образования. </w:t>
      </w:r>
    </w:p>
    <w:p w:rsidR="00701C5B" w:rsidRPr="00C1692B" w:rsidRDefault="001154D8" w:rsidP="001154D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692B">
        <w:rPr>
          <w:rFonts w:ascii="Times New Roman" w:hAnsi="Times New Roman" w:cs="Times New Roman"/>
          <w:sz w:val="24"/>
          <w:szCs w:val="24"/>
        </w:rPr>
        <w:t xml:space="preserve">4.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Российской Федерации (Минобрнауки России) от 29.08.2013 № 1008; </w:t>
      </w:r>
    </w:p>
    <w:p w:rsidR="00776E2D" w:rsidRPr="00776E2D" w:rsidRDefault="00701C5B" w:rsidP="00F711BA">
      <w:p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C1692B">
        <w:rPr>
          <w:rFonts w:ascii="Times New Roman" w:hAnsi="Times New Roman" w:cs="Times New Roman"/>
          <w:sz w:val="24"/>
          <w:szCs w:val="24"/>
        </w:rPr>
        <w:t>5</w:t>
      </w:r>
      <w:r w:rsidR="001154D8" w:rsidRPr="00C1692B">
        <w:rPr>
          <w:rFonts w:ascii="Times New Roman" w:hAnsi="Times New Roman" w:cs="Times New Roman"/>
          <w:sz w:val="24"/>
          <w:szCs w:val="24"/>
        </w:rPr>
        <w:t xml:space="preserve">. </w:t>
      </w:r>
      <w:r w:rsidR="003B125E" w:rsidRPr="00F711B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</w:t>
      </w:r>
      <w:r w:rsidR="00776E2D" w:rsidRPr="00776E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остановление Главного государственного санитарного врача Российской</w:t>
      </w:r>
      <w:r w:rsidR="003B125E" w:rsidRPr="00F711B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="00776E2D" w:rsidRPr="00776E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Федерации от 22.05.2019 № 8 «О внесении изменений в санитарно-эпидемиологические правила и нормативы СанПиН 2.4.2.2821-10 «Санитарно-эпидемиологические требования к условиям и организации обучения в</w:t>
      </w:r>
      <w:r w:rsidR="003B125E" w:rsidRPr="00F711B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="00776E2D" w:rsidRPr="00776E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общеобразовательных учреждениях» (зарегистрировано Минюстом России</w:t>
      </w:r>
      <w:r w:rsidR="003B125E" w:rsidRPr="00F711B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="00776E2D" w:rsidRPr="00776E2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28.05.2019, регистрационный № 54764).</w:t>
      </w:r>
    </w:p>
    <w:p w:rsidR="00776E2D" w:rsidRPr="00C1692B" w:rsidRDefault="00776E2D" w:rsidP="001154D8">
      <w:pPr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54D8" w:rsidRPr="00C1692B" w:rsidRDefault="001154D8" w:rsidP="001154D8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92B">
        <w:rPr>
          <w:rFonts w:ascii="Times New Roman" w:hAnsi="Times New Roman" w:cs="Times New Roman"/>
          <w:color w:val="000000"/>
          <w:sz w:val="24"/>
          <w:szCs w:val="24"/>
        </w:rPr>
        <w:t>Одной из главных задач, которые ставит перед собой школа, является развитие духовно – нравственных, патриотических качеств личности учащихся. В младшем школьном возрасте происходит формирование личности ребенка, начинается длительный процесс познания тех нравственных ценностей, которые лежат в основе любви к Родине. Изучение истории родного края является неотъемлемой частью истории нашего Отечества.</w:t>
      </w:r>
    </w:p>
    <w:p w:rsidR="001154D8" w:rsidRPr="00C1692B" w:rsidRDefault="001154D8" w:rsidP="001154D8">
      <w:p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692B">
        <w:rPr>
          <w:rFonts w:ascii="Times New Roman" w:hAnsi="Times New Roman" w:cs="Times New Roman"/>
          <w:sz w:val="24"/>
          <w:szCs w:val="24"/>
        </w:rPr>
        <w:t>Практическая значимость программы состоит в том, что по окончании курса, обучающиеся</w:t>
      </w:r>
      <w:r w:rsidRPr="00C169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1692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будут</w:t>
      </w:r>
      <w:r w:rsidRPr="00C1692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154D8" w:rsidRPr="00C1692B" w:rsidRDefault="001154D8" w:rsidP="001154D8">
      <w:pPr>
        <w:suppressAutoHyphens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иметь представления:</w:t>
      </w:r>
    </w:p>
    <w:p w:rsidR="001154D8" w:rsidRPr="00C1692B" w:rsidRDefault="001154D8" w:rsidP="001154D8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о связях между живой и неживой природой родного края;</w:t>
      </w:r>
    </w:p>
    <w:p w:rsidR="001154D8" w:rsidRPr="00C1692B" w:rsidRDefault="001154D8" w:rsidP="001154D8">
      <w:pPr>
        <w:numPr>
          <w:ilvl w:val="0"/>
          <w:numId w:val="7"/>
        </w:numPr>
        <w:tabs>
          <w:tab w:val="left" w:pos="360"/>
        </w:tabs>
        <w:suppressAutoHyphens/>
        <w:ind w:left="0" w:firstLine="36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о связях между деятельностью человека  и состоянием природы Ростовской области;</w:t>
      </w:r>
    </w:p>
    <w:p w:rsidR="001154D8" w:rsidRPr="00C1692B" w:rsidRDefault="001154D8" w:rsidP="001154D8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об истории человека в древние времена, проживающего на Донской земле;</w:t>
      </w:r>
    </w:p>
    <w:p w:rsidR="001154D8" w:rsidRPr="00C1692B" w:rsidRDefault="001154D8" w:rsidP="001154D8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об истории родного края.</w:t>
      </w:r>
    </w:p>
    <w:p w:rsidR="001154D8" w:rsidRPr="00C1692B" w:rsidRDefault="001154D8" w:rsidP="001154D8">
      <w:pPr>
        <w:suppressAutoHyphens/>
        <w:ind w:left="0" w:firstLine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знать:</w:t>
      </w:r>
    </w:p>
    <w:p w:rsidR="001154D8" w:rsidRPr="00C1692B" w:rsidRDefault="001154D8" w:rsidP="001154D8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объекты неживой и живой природы Ростовской области;</w:t>
      </w:r>
    </w:p>
    <w:p w:rsidR="001154D8" w:rsidRPr="00C1692B" w:rsidRDefault="001154D8" w:rsidP="001154D8">
      <w:pPr>
        <w:numPr>
          <w:ilvl w:val="0"/>
          <w:numId w:val="8"/>
        </w:numPr>
        <w:tabs>
          <w:tab w:val="clear" w:pos="720"/>
          <w:tab w:val="left" w:pos="360"/>
        </w:tabs>
        <w:suppressAutoHyphens/>
        <w:ind w:left="0" w:firstLine="36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особенности погоды, рельефа, растительного и животного мира своей местности;</w:t>
      </w:r>
    </w:p>
    <w:p w:rsidR="001154D8" w:rsidRPr="00C1692B" w:rsidRDefault="001154D8" w:rsidP="001154D8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водоёмы Ростовской области и их значение в хозяйстве;</w:t>
      </w:r>
    </w:p>
    <w:p w:rsidR="001154D8" w:rsidRPr="00C1692B" w:rsidRDefault="001154D8" w:rsidP="001154D8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полезные ископаемые родного края, их месторождения и значение в хозяйстве; </w:t>
      </w:r>
    </w:p>
    <w:p w:rsidR="001154D8" w:rsidRPr="00C1692B" w:rsidRDefault="001154D8" w:rsidP="001154D8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правила поведения в природе и меры её охраны;</w:t>
      </w:r>
    </w:p>
    <w:p w:rsidR="001154D8" w:rsidRPr="00C1692B" w:rsidRDefault="001154D8" w:rsidP="001154D8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государственную символику Ростовской области, своего района;</w:t>
      </w:r>
    </w:p>
    <w:p w:rsidR="001154D8" w:rsidRPr="00C1692B" w:rsidRDefault="001154D8" w:rsidP="001154D8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важнейшие события в истории родного края;</w:t>
      </w:r>
    </w:p>
    <w:p w:rsidR="001154D8" w:rsidRPr="00C1692B" w:rsidRDefault="001154D8" w:rsidP="001154D8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народы, населяющие Ростовскую область (не менее трёх);</w:t>
      </w:r>
    </w:p>
    <w:p w:rsidR="001154D8" w:rsidRPr="00C1692B" w:rsidRDefault="001154D8" w:rsidP="001154D8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родственные связи в семье;</w:t>
      </w:r>
    </w:p>
    <w:p w:rsidR="001154D8" w:rsidRPr="00C1692B" w:rsidRDefault="001154D8" w:rsidP="001154D8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правила поведения в общественных местах и на улице.</w:t>
      </w:r>
    </w:p>
    <w:p w:rsidR="001154D8" w:rsidRPr="00C1692B" w:rsidRDefault="001154D8" w:rsidP="001154D8">
      <w:pPr>
        <w:suppressAutoHyphens/>
        <w:ind w:left="708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уметь:</w:t>
      </w:r>
    </w:p>
    <w:p w:rsidR="001154D8" w:rsidRPr="00C1692B" w:rsidRDefault="001154D8" w:rsidP="001154D8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ind w:left="0" w:firstLine="36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различать объекты живой и неживой природы родного края, приводить примеры</w:t>
      </w:r>
      <w:r w:rsidR="00085B6A" w:rsidRPr="00C1692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C1692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(3-4 названия каждого вида);</w:t>
      </w:r>
    </w:p>
    <w:p w:rsidR="001154D8" w:rsidRPr="00C1692B" w:rsidRDefault="001154D8" w:rsidP="001154D8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ind w:left="0" w:firstLine="34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lastRenderedPageBreak/>
        <w:t>различать растения родного края – деревья, кустарники, травы, приводить примеры (3-4 названия каждого вида);</w:t>
      </w:r>
    </w:p>
    <w:p w:rsidR="001154D8" w:rsidRPr="00C1692B" w:rsidRDefault="001154D8" w:rsidP="001154D8">
      <w:pPr>
        <w:numPr>
          <w:ilvl w:val="0"/>
          <w:numId w:val="9"/>
        </w:numPr>
        <w:suppressAutoHyphens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узнавать наиболее распространённые лекарственные растения родного края; </w:t>
      </w:r>
    </w:p>
    <w:p w:rsidR="001154D8" w:rsidRPr="00C1692B" w:rsidRDefault="001154D8" w:rsidP="001154D8">
      <w:pPr>
        <w:numPr>
          <w:ilvl w:val="0"/>
          <w:numId w:val="9"/>
        </w:numPr>
        <w:tabs>
          <w:tab w:val="clear" w:pos="720"/>
          <w:tab w:val="left" w:pos="360"/>
        </w:tabs>
        <w:suppressAutoHyphens/>
        <w:ind w:left="0" w:firstLine="36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приводить примеры представителей животного мира родного края </w:t>
      </w:r>
      <w:r w:rsidRPr="00C1692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(3-4 названия каждого вида);</w:t>
      </w:r>
    </w:p>
    <w:p w:rsidR="001154D8" w:rsidRPr="00C1692B" w:rsidRDefault="001154D8" w:rsidP="001154D8">
      <w:pPr>
        <w:numPr>
          <w:ilvl w:val="0"/>
          <w:numId w:val="9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приводить примеры достопримечательностей родного края (не менее 3);</w:t>
      </w:r>
    </w:p>
    <w:p w:rsidR="001154D8" w:rsidRPr="00C1692B" w:rsidRDefault="001154D8" w:rsidP="001154D8">
      <w:pPr>
        <w:numPr>
          <w:ilvl w:val="0"/>
          <w:numId w:val="9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описывать наиболее важные события истории родного края; </w:t>
      </w:r>
    </w:p>
    <w:p w:rsidR="001154D8" w:rsidRPr="00C1692B" w:rsidRDefault="001154D8" w:rsidP="001154D8">
      <w:pPr>
        <w:numPr>
          <w:ilvl w:val="0"/>
          <w:numId w:val="9"/>
        </w:numPr>
        <w:tabs>
          <w:tab w:val="clear" w:pos="720"/>
          <w:tab w:val="left" w:pos="360"/>
        </w:tabs>
        <w:suppressAutoHyphens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рассказывать по результатам экскурсии о достопримечательностях родного города (села);</w:t>
      </w:r>
    </w:p>
    <w:p w:rsidR="001154D8" w:rsidRPr="00C1692B" w:rsidRDefault="001154D8" w:rsidP="001154D8">
      <w:pPr>
        <w:numPr>
          <w:ilvl w:val="0"/>
          <w:numId w:val="9"/>
        </w:numPr>
        <w:tabs>
          <w:tab w:val="clear" w:pos="720"/>
          <w:tab w:val="left" w:pos="360"/>
        </w:tabs>
        <w:suppressAutoHyphens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показывать на карте Ростовской области границу области, крупные города и своё местонахождение;</w:t>
      </w:r>
    </w:p>
    <w:p w:rsidR="001154D8" w:rsidRPr="00C1692B" w:rsidRDefault="001154D8" w:rsidP="001154D8">
      <w:pPr>
        <w:numPr>
          <w:ilvl w:val="0"/>
          <w:numId w:val="9"/>
        </w:numPr>
        <w:tabs>
          <w:tab w:val="clear" w:pos="720"/>
          <w:tab w:val="left" w:pos="360"/>
        </w:tabs>
        <w:suppressAutoHyphens/>
        <w:ind w:left="0"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приводить примеры </w:t>
      </w:r>
      <w:r w:rsidRPr="00C1692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профессий людей</w:t>
      </w:r>
      <w:r w:rsidRPr="00C1692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1692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сельского хозяйства и промышленности Ростовской области.</w:t>
      </w:r>
    </w:p>
    <w:p w:rsidR="001154D8" w:rsidRPr="00C1692B" w:rsidRDefault="001154D8" w:rsidP="001154D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21BB" w:rsidRPr="00AA41FD" w:rsidRDefault="002321BB" w:rsidP="00AA41FD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FD">
        <w:rPr>
          <w:rFonts w:ascii="Times New Roman" w:hAnsi="Times New Roman" w:cs="Times New Roman"/>
          <w:b/>
          <w:sz w:val="24"/>
          <w:szCs w:val="24"/>
        </w:rPr>
        <w:t>Место модуля «Край, в котором ты живешь»</w:t>
      </w:r>
      <w:r w:rsidR="001154D8" w:rsidRPr="00AA41F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63B26" w:rsidRPr="00AA41FD">
        <w:rPr>
          <w:rFonts w:ascii="Times New Roman" w:hAnsi="Times New Roman" w:cs="Times New Roman"/>
          <w:b/>
          <w:sz w:val="24"/>
          <w:szCs w:val="24"/>
        </w:rPr>
        <w:t xml:space="preserve">ООП </w:t>
      </w:r>
      <w:r w:rsidR="001154D8" w:rsidRPr="00AA41FD">
        <w:rPr>
          <w:rFonts w:ascii="Times New Roman" w:hAnsi="Times New Roman" w:cs="Times New Roman"/>
          <w:b/>
          <w:sz w:val="24"/>
          <w:szCs w:val="24"/>
        </w:rPr>
        <w:t>НОО.</w:t>
      </w:r>
    </w:p>
    <w:p w:rsidR="001154D8" w:rsidRPr="00C1692B" w:rsidRDefault="001154D8" w:rsidP="001154D8">
      <w:pPr>
        <w:spacing w:line="276" w:lineRule="auto"/>
        <w:ind w:left="0" w:firstLine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1692B">
        <w:rPr>
          <w:rStyle w:val="fontstyle01"/>
          <w:rFonts w:ascii="Times New Roman" w:hAnsi="Times New Roman" w:cs="Times New Roman"/>
          <w:sz w:val="24"/>
          <w:szCs w:val="24"/>
        </w:rPr>
        <w:t xml:space="preserve">Общее число часов, отведённых на изучение </w:t>
      </w:r>
      <w:r w:rsidRPr="00C1692B">
        <w:rPr>
          <w:rFonts w:ascii="Times New Roman" w:hAnsi="Times New Roman" w:cs="Times New Roman"/>
          <w:sz w:val="24"/>
          <w:szCs w:val="24"/>
        </w:rPr>
        <w:t>модуля «Край, в котором ты живешь</w:t>
      </w:r>
      <w:r w:rsidRPr="00C1692B">
        <w:rPr>
          <w:rStyle w:val="fontstyle01"/>
          <w:rFonts w:ascii="Times New Roman" w:hAnsi="Times New Roman" w:cs="Times New Roman"/>
          <w:sz w:val="24"/>
          <w:szCs w:val="24"/>
        </w:rPr>
        <w:t>», — 34 ч (один час в две недели в каждом классе):</w:t>
      </w:r>
      <w:r w:rsidRPr="00C1692B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C1692B">
        <w:rPr>
          <w:rStyle w:val="fontstyle01"/>
          <w:rFonts w:ascii="Times New Roman" w:hAnsi="Times New Roman" w:cs="Times New Roman"/>
          <w:sz w:val="24"/>
          <w:szCs w:val="24"/>
        </w:rPr>
        <w:t>3 класс — 17 ч, 4 класс — 17 ч.</w:t>
      </w:r>
    </w:p>
    <w:p w:rsidR="001154D8" w:rsidRPr="00C1692B" w:rsidRDefault="001154D8" w:rsidP="002321BB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321BB" w:rsidRPr="00C1692B" w:rsidRDefault="002321BB" w:rsidP="000C1D26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92B">
        <w:rPr>
          <w:rFonts w:ascii="Times New Roman" w:hAnsi="Times New Roman" w:cs="Times New Roman"/>
          <w:b/>
          <w:sz w:val="24"/>
          <w:szCs w:val="24"/>
        </w:rPr>
        <w:t>Содержание модуля.</w:t>
      </w:r>
    </w:p>
    <w:p w:rsidR="002321BB" w:rsidRPr="00C1692B" w:rsidRDefault="00363B26" w:rsidP="002321B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1692B"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r w:rsidR="002321BB" w:rsidRPr="00C1692B">
        <w:rPr>
          <w:rFonts w:ascii="Times New Roman" w:hAnsi="Times New Roman" w:cs="Times New Roman"/>
          <w:b/>
          <w:sz w:val="24"/>
          <w:szCs w:val="24"/>
          <w:lang w:eastAsia="ar-SA"/>
        </w:rPr>
        <w:t>Я и окружающий мир</w:t>
      </w:r>
      <w:r w:rsidRPr="00C1692B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057CF1" w:rsidRPr="00C1692B" w:rsidRDefault="002321BB" w:rsidP="002321BB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 чего начинается Родина. </w:t>
      </w:r>
    </w:p>
    <w:p w:rsidR="00057CF1" w:rsidRPr="00C1692B" w:rsidRDefault="00057CF1" w:rsidP="002321BB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Донщина</w:t>
      </w:r>
      <w:proofErr w:type="spellEnd"/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моя – моя сторона!</w:t>
      </w:r>
    </w:p>
    <w:p w:rsidR="00821E7B" w:rsidRPr="00C1692B" w:rsidRDefault="00821E7B" w:rsidP="00821E7B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Символы Ростовской области.</w:t>
      </w:r>
    </w:p>
    <w:p w:rsidR="00821E7B" w:rsidRPr="00C1692B" w:rsidRDefault="00821E7B" w:rsidP="00821E7B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Маленькая семья большой страны (о городах и станицах донского края)</w:t>
      </w:r>
    </w:p>
    <w:p w:rsidR="00821E7B" w:rsidRPr="00C1692B" w:rsidRDefault="00821E7B" w:rsidP="00821E7B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Моя фамилия, моя семья.</w:t>
      </w:r>
    </w:p>
    <w:p w:rsidR="002321BB" w:rsidRPr="00C1692B" w:rsidRDefault="002321BB" w:rsidP="002321BB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Домашний адрес. Адрес школы.</w:t>
      </w:r>
    </w:p>
    <w:p w:rsidR="002321BB" w:rsidRPr="00C1692B" w:rsidRDefault="002321BB" w:rsidP="002321BB">
      <w:pPr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1692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Природа Донского края</w:t>
      </w:r>
    </w:p>
    <w:p w:rsidR="00D077FE" w:rsidRPr="00C1692B" w:rsidRDefault="002321BB" w:rsidP="00D077FE">
      <w:pPr>
        <w:pStyle w:val="a3"/>
        <w:numPr>
          <w:ilvl w:val="0"/>
          <w:numId w:val="11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Живая и неживая природа Донского края. </w:t>
      </w:r>
    </w:p>
    <w:p w:rsidR="00057CF1" w:rsidRPr="00C1692B" w:rsidRDefault="002321BB" w:rsidP="002321BB">
      <w:pPr>
        <w:pStyle w:val="a3"/>
        <w:numPr>
          <w:ilvl w:val="0"/>
          <w:numId w:val="11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Растения Ростовской области. </w:t>
      </w:r>
    </w:p>
    <w:p w:rsidR="002321BB" w:rsidRPr="00C1692B" w:rsidRDefault="002321BB" w:rsidP="002321BB">
      <w:pPr>
        <w:pStyle w:val="a3"/>
        <w:numPr>
          <w:ilvl w:val="0"/>
          <w:numId w:val="11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Лекарственные растения Донского края. </w:t>
      </w:r>
    </w:p>
    <w:p w:rsidR="002321BB" w:rsidRPr="00C1692B" w:rsidRDefault="002321BB" w:rsidP="002321BB">
      <w:pPr>
        <w:pStyle w:val="a3"/>
        <w:numPr>
          <w:ilvl w:val="0"/>
          <w:numId w:val="11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Животные Ростовской области.</w:t>
      </w:r>
    </w:p>
    <w:p w:rsidR="002321BB" w:rsidRPr="00C1692B" w:rsidRDefault="002321BB" w:rsidP="002321BB">
      <w:pPr>
        <w:pStyle w:val="a3"/>
        <w:numPr>
          <w:ilvl w:val="0"/>
          <w:numId w:val="11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Домашние животные родного края. </w:t>
      </w:r>
    </w:p>
    <w:p w:rsidR="002321BB" w:rsidRPr="00C1692B" w:rsidRDefault="002321BB" w:rsidP="002321BB">
      <w:pPr>
        <w:pStyle w:val="a3"/>
        <w:numPr>
          <w:ilvl w:val="0"/>
          <w:numId w:val="11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Полезные ископаемые Ростовской области и их значение в хозяйстве человека.</w:t>
      </w:r>
    </w:p>
    <w:p w:rsidR="002321BB" w:rsidRPr="00C1692B" w:rsidRDefault="002321BB" w:rsidP="002321BB">
      <w:pPr>
        <w:pStyle w:val="a3"/>
        <w:numPr>
          <w:ilvl w:val="0"/>
          <w:numId w:val="11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Почва Ростовской области и её значение для растений и животных.</w:t>
      </w:r>
    </w:p>
    <w:p w:rsidR="00B949F8" w:rsidRPr="00C1692B" w:rsidRDefault="002321BB" w:rsidP="002321BB">
      <w:pPr>
        <w:pStyle w:val="a3"/>
        <w:numPr>
          <w:ilvl w:val="0"/>
          <w:numId w:val="11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Разнообразие водоемов родного края. </w:t>
      </w:r>
    </w:p>
    <w:p w:rsidR="002321BB" w:rsidRPr="00C1692B" w:rsidRDefault="002321BB" w:rsidP="002321BB">
      <w:pPr>
        <w:pStyle w:val="a3"/>
        <w:numPr>
          <w:ilvl w:val="0"/>
          <w:numId w:val="11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Главная река Ростовской области.</w:t>
      </w:r>
    </w:p>
    <w:p w:rsidR="002321BB" w:rsidRPr="00C1692B" w:rsidRDefault="002321BB" w:rsidP="002321BB">
      <w:pPr>
        <w:pStyle w:val="a3"/>
        <w:suppressAutoHyphens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1692B">
        <w:rPr>
          <w:rFonts w:ascii="Times New Roman" w:hAnsi="Times New Roman" w:cs="Times New Roman"/>
          <w:b/>
          <w:sz w:val="24"/>
          <w:szCs w:val="24"/>
          <w:lang w:eastAsia="ar-SA"/>
        </w:rPr>
        <w:t>Жизнь на Дону</w:t>
      </w:r>
    </w:p>
    <w:p w:rsidR="00B949F8" w:rsidRPr="00C1692B" w:rsidRDefault="00D077FE" w:rsidP="002321BB">
      <w:pPr>
        <w:pStyle w:val="a3"/>
        <w:numPr>
          <w:ilvl w:val="0"/>
          <w:numId w:val="12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hAnsi="Times New Roman" w:cs="Times New Roman"/>
          <w:sz w:val="24"/>
          <w:szCs w:val="24"/>
        </w:rPr>
        <w:t>«Нет тебя дороже сторона родная» (история возникновения родного края)</w:t>
      </w:r>
    </w:p>
    <w:p w:rsidR="00D077FE" w:rsidRPr="00C1692B" w:rsidRDefault="00D077FE" w:rsidP="002321BB">
      <w:pPr>
        <w:pStyle w:val="a3"/>
        <w:numPr>
          <w:ilvl w:val="0"/>
          <w:numId w:val="12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hAnsi="Times New Roman" w:cs="Times New Roman"/>
          <w:sz w:val="24"/>
          <w:szCs w:val="24"/>
        </w:rPr>
        <w:t>Первые поселенцы.</w:t>
      </w:r>
    </w:p>
    <w:p w:rsidR="00B949F8" w:rsidRPr="00C1692B" w:rsidRDefault="00B949F8" w:rsidP="002321BB">
      <w:pPr>
        <w:pStyle w:val="a3"/>
        <w:numPr>
          <w:ilvl w:val="0"/>
          <w:numId w:val="12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Обычаи, </w:t>
      </w:r>
      <w:r w:rsidR="00246D62"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песни и обряды.</w:t>
      </w:r>
    </w:p>
    <w:p w:rsidR="002321BB" w:rsidRPr="00C1692B" w:rsidRDefault="00B949F8" w:rsidP="002321BB">
      <w:pPr>
        <w:pStyle w:val="a3"/>
        <w:numPr>
          <w:ilvl w:val="0"/>
          <w:numId w:val="12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Фольклор</w:t>
      </w:r>
      <w:r w:rsidR="002321BB"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Дону</w:t>
      </w:r>
      <w:r w:rsidR="00246D62"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321BB" w:rsidRPr="00C1692B" w:rsidRDefault="002321BB" w:rsidP="002321BB">
      <w:pPr>
        <w:pStyle w:val="a3"/>
        <w:numPr>
          <w:ilvl w:val="0"/>
          <w:numId w:val="12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Народные ремесла и промыслы, характерные для Ростовской области. </w:t>
      </w:r>
    </w:p>
    <w:p w:rsidR="00641F35" w:rsidRPr="00C1692B" w:rsidRDefault="00B949F8" w:rsidP="00641F35">
      <w:pPr>
        <w:pStyle w:val="a3"/>
        <w:numPr>
          <w:ilvl w:val="0"/>
          <w:numId w:val="12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="002321BB"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кономик</w:t>
      </w: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2321BB"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Ростовской области</w:t>
      </w:r>
      <w:r w:rsidR="00D077FE"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B949F8" w:rsidRPr="00C1692B" w:rsidRDefault="00B949F8" w:rsidP="00641F35">
      <w:pPr>
        <w:pStyle w:val="a3"/>
        <w:numPr>
          <w:ilvl w:val="0"/>
          <w:numId w:val="12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Производство товаров и продуктов в твоем регионе.</w:t>
      </w:r>
    </w:p>
    <w:p w:rsidR="00B949F8" w:rsidRPr="00C1692B" w:rsidRDefault="00D077FE" w:rsidP="00641F35">
      <w:pPr>
        <w:pStyle w:val="a3"/>
        <w:numPr>
          <w:ilvl w:val="0"/>
          <w:numId w:val="12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По страницам истории малой Родины.</w:t>
      </w:r>
    </w:p>
    <w:p w:rsidR="00641F35" w:rsidRPr="00C1692B" w:rsidRDefault="00641F35" w:rsidP="00641F35">
      <w:pPr>
        <w:pStyle w:val="a3"/>
        <w:numPr>
          <w:ilvl w:val="0"/>
          <w:numId w:val="12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Знаменитые люди малой Родины.</w:t>
      </w:r>
    </w:p>
    <w:p w:rsidR="00D077FE" w:rsidRPr="00C1692B" w:rsidRDefault="00D077FE" w:rsidP="00B520D0">
      <w:pPr>
        <w:pStyle w:val="a3"/>
        <w:numPr>
          <w:ilvl w:val="0"/>
          <w:numId w:val="12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Достопримечательности родного края.</w:t>
      </w:r>
      <w:r w:rsidR="00B520D0"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07541D" w:rsidRDefault="0007541D" w:rsidP="00641F35">
      <w:pPr>
        <w:pStyle w:val="a3"/>
        <w:numPr>
          <w:ilvl w:val="0"/>
          <w:numId w:val="12"/>
        </w:numPr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Современная жизнь родного края.</w:t>
      </w:r>
    </w:p>
    <w:p w:rsidR="00AA41FD" w:rsidRDefault="00AA41FD" w:rsidP="00AA41FD">
      <w:pPr>
        <w:pStyle w:val="a3"/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41F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Экскурсии: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1692B">
        <w:rPr>
          <w:rFonts w:ascii="Times New Roman" w:hAnsi="Times New Roman" w:cs="Times New Roman"/>
          <w:sz w:val="24"/>
          <w:szCs w:val="24"/>
        </w:rPr>
        <w:t>в станичный (городской)</w:t>
      </w:r>
      <w:r w:rsidR="00F711BA">
        <w:rPr>
          <w:rFonts w:ascii="Times New Roman" w:hAnsi="Times New Roman" w:cs="Times New Roman"/>
          <w:sz w:val="24"/>
          <w:szCs w:val="24"/>
        </w:rPr>
        <w:t xml:space="preserve"> парк;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на водоем, расположенный в родном крае</w:t>
      </w:r>
      <w:r w:rsidR="00F711BA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в музеи родного края</w:t>
      </w:r>
      <w:r w:rsidR="00F711BA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1692B">
        <w:rPr>
          <w:rFonts w:ascii="Times New Roman" w:hAnsi="Times New Roman" w:cs="Times New Roman"/>
          <w:sz w:val="24"/>
          <w:szCs w:val="24"/>
        </w:rPr>
        <w:t>на производства, расположенны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692B">
        <w:rPr>
          <w:rFonts w:ascii="Times New Roman" w:hAnsi="Times New Roman" w:cs="Times New Roman"/>
          <w:sz w:val="24"/>
          <w:szCs w:val="24"/>
        </w:rPr>
        <w:t xml:space="preserve"> </w:t>
      </w:r>
      <w:r w:rsidRPr="00C1692B">
        <w:rPr>
          <w:rFonts w:ascii="Times New Roman" w:eastAsia="Calibri" w:hAnsi="Times New Roman" w:cs="Times New Roman"/>
          <w:sz w:val="24"/>
          <w:szCs w:val="24"/>
          <w:lang w:eastAsia="ar-SA"/>
        </w:rPr>
        <w:t>в твоем крае</w:t>
      </w:r>
      <w:r w:rsidRPr="00C1692B">
        <w:rPr>
          <w:rFonts w:ascii="Times New Roman" w:hAnsi="Times New Roman" w:cs="Times New Roman"/>
          <w:sz w:val="24"/>
          <w:szCs w:val="24"/>
        </w:rPr>
        <w:t>.</w:t>
      </w:r>
    </w:p>
    <w:p w:rsidR="00AA41FD" w:rsidRPr="00C1692B" w:rsidRDefault="00AA41FD" w:rsidP="00AA41FD">
      <w:pPr>
        <w:pStyle w:val="a3"/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21BB" w:rsidRPr="00C1692B" w:rsidRDefault="002321BB" w:rsidP="002321B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92B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1154D8" w:rsidRPr="00C1692B" w:rsidRDefault="001154D8" w:rsidP="001154D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1692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1692B">
        <w:rPr>
          <w:rFonts w:ascii="Times New Roman" w:hAnsi="Times New Roman" w:cs="Times New Roman"/>
          <w:sz w:val="24"/>
          <w:szCs w:val="24"/>
        </w:rPr>
        <w:br/>
        <w:t>Личностные результаты изучения модуля «Край, в котором ты живешь»</w:t>
      </w:r>
      <w:r w:rsidRPr="00C1692B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Pr="00C1692B">
        <w:rPr>
          <w:rFonts w:ascii="Times New Roman" w:hAnsi="Times New Roman" w:cs="Times New Roman"/>
          <w:sz w:val="24"/>
          <w:szCs w:val="24"/>
        </w:rPr>
        <w:t>в рамках</w:t>
      </w:r>
      <w:r w:rsidRPr="00C1692B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Pr="00C1692B">
        <w:rPr>
          <w:rFonts w:ascii="Times New Roman" w:hAnsi="Times New Roman" w:cs="Times New Roman"/>
          <w:sz w:val="24"/>
          <w:szCs w:val="24"/>
        </w:rPr>
        <w:t>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  <w:r w:rsidRPr="00C1692B">
        <w:rPr>
          <w:rFonts w:ascii="Times New Roman" w:hAnsi="Times New Roman" w:cs="Times New Roman"/>
          <w:sz w:val="24"/>
          <w:szCs w:val="24"/>
        </w:rPr>
        <w:br/>
      </w:r>
      <w:r w:rsidRPr="00C1692B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Гражданско-патриотического воспитания:</w:t>
      </w:r>
      <w:r w:rsidRPr="00C1692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1692B">
        <w:rPr>
          <w:rFonts w:ascii="Times New Roman" w:hAnsi="Times New Roman" w:cs="Times New Roman"/>
          <w:sz w:val="24"/>
          <w:szCs w:val="24"/>
        </w:rPr>
        <w:t xml:space="preserve">- становление ценностного отношения к своей малой Родине, Отчизне; </w:t>
      </w:r>
    </w:p>
    <w:p w:rsidR="00363B26" w:rsidRPr="00C1692B" w:rsidRDefault="001154D8" w:rsidP="001154D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1692B">
        <w:rPr>
          <w:rFonts w:ascii="Times New Roman" w:hAnsi="Times New Roman" w:cs="Times New Roman"/>
          <w:sz w:val="24"/>
          <w:szCs w:val="24"/>
        </w:rPr>
        <w:t>- понимание особой роли многонациональности в регионе;</w:t>
      </w:r>
      <w:r w:rsidRPr="00C1692B">
        <w:rPr>
          <w:rFonts w:ascii="Times New Roman" w:hAnsi="Times New Roman" w:cs="Times New Roman"/>
          <w:sz w:val="24"/>
          <w:szCs w:val="24"/>
        </w:rPr>
        <w:br/>
        <w:t>- осознание своей этнокультурной и гражданской идентичности, к своей национальной общности;</w:t>
      </w:r>
      <w:r w:rsidRPr="00C1692B">
        <w:rPr>
          <w:rFonts w:ascii="Times New Roman" w:hAnsi="Times New Roman" w:cs="Times New Roman"/>
          <w:sz w:val="24"/>
          <w:szCs w:val="24"/>
        </w:rPr>
        <w:br/>
        <w:t xml:space="preserve">- сопричастность к прошлому, настоящему и будущему своего родного края;   </w:t>
      </w:r>
    </w:p>
    <w:p w:rsidR="001154D8" w:rsidRPr="00C1692B" w:rsidRDefault="00363B26" w:rsidP="001154D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1692B">
        <w:rPr>
          <w:rFonts w:ascii="Times New Roman" w:hAnsi="Times New Roman" w:cs="Times New Roman"/>
          <w:sz w:val="24"/>
          <w:szCs w:val="24"/>
        </w:rPr>
        <w:t>-</w:t>
      </w:r>
      <w:r w:rsidR="001154D8" w:rsidRPr="00C1692B">
        <w:rPr>
          <w:rFonts w:ascii="Times New Roman" w:hAnsi="Times New Roman" w:cs="Times New Roman"/>
          <w:sz w:val="24"/>
          <w:szCs w:val="24"/>
        </w:rPr>
        <w:t xml:space="preserve">  проявление интереса к истории и многонациональной культуре своего региона, уважения к своему и другим народам;</w:t>
      </w:r>
      <w:r w:rsidR="001154D8" w:rsidRPr="00C1692B">
        <w:rPr>
          <w:rFonts w:ascii="Times New Roman" w:hAnsi="Times New Roman" w:cs="Times New Roman"/>
          <w:sz w:val="24"/>
          <w:szCs w:val="24"/>
        </w:rPr>
        <w:br/>
        <w:t>- первоначальные представления о человеке как члене общества, осознание прав и ответственности человека как члена общества.</w:t>
      </w:r>
      <w:r w:rsidR="001154D8" w:rsidRPr="00C1692B">
        <w:rPr>
          <w:rFonts w:ascii="Times New Roman" w:hAnsi="Times New Roman" w:cs="Times New Roman"/>
          <w:sz w:val="24"/>
          <w:szCs w:val="24"/>
        </w:rPr>
        <w:br/>
      </w:r>
      <w:r w:rsidR="001154D8" w:rsidRPr="00C1692B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Духовно-нравственного воспитания:</w:t>
      </w:r>
      <w:r w:rsidR="001154D8" w:rsidRPr="00C1692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154D8" w:rsidRPr="00C1692B">
        <w:rPr>
          <w:rFonts w:ascii="Times New Roman" w:hAnsi="Times New Roman" w:cs="Times New Roman"/>
          <w:sz w:val="24"/>
          <w:szCs w:val="24"/>
        </w:rPr>
        <w:t>- проявление культуры общения, уважительного отношения к людям, их взглядам, признанию их индивидуальности;</w:t>
      </w:r>
      <w:r w:rsidR="001154D8" w:rsidRPr="00C1692B">
        <w:rPr>
          <w:rFonts w:ascii="Times New Roman" w:hAnsi="Times New Roman" w:cs="Times New Roman"/>
          <w:sz w:val="24"/>
          <w:szCs w:val="24"/>
        </w:rPr>
        <w:br/>
        <w:t>-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  <w:r w:rsidR="001154D8" w:rsidRPr="00C1692B">
        <w:rPr>
          <w:rFonts w:ascii="Times New Roman" w:hAnsi="Times New Roman" w:cs="Times New Roman"/>
          <w:sz w:val="24"/>
          <w:szCs w:val="24"/>
        </w:rPr>
        <w:br/>
        <w:t>- применение правил совм</w:t>
      </w:r>
      <w:r w:rsidRPr="00C1692B">
        <w:rPr>
          <w:rFonts w:ascii="Times New Roman" w:hAnsi="Times New Roman" w:cs="Times New Roman"/>
          <w:sz w:val="24"/>
          <w:szCs w:val="24"/>
        </w:rPr>
        <w:t xml:space="preserve">естной деятельности, проявление </w:t>
      </w:r>
      <w:r w:rsidR="001154D8" w:rsidRPr="00C1692B">
        <w:rPr>
          <w:rFonts w:ascii="Times New Roman" w:hAnsi="Times New Roman" w:cs="Times New Roman"/>
          <w:sz w:val="24"/>
          <w:szCs w:val="24"/>
        </w:rPr>
        <w:t>способности договариваться, неприятие любых форм поведения, направленных на причинение физического и морального вреда другим людям.</w:t>
      </w:r>
      <w:r w:rsidR="001154D8" w:rsidRPr="00C1692B">
        <w:rPr>
          <w:rFonts w:ascii="Times New Roman" w:hAnsi="Times New Roman" w:cs="Times New Roman"/>
          <w:sz w:val="24"/>
          <w:szCs w:val="24"/>
        </w:rPr>
        <w:br/>
      </w:r>
      <w:r w:rsidR="001154D8" w:rsidRPr="00C1692B">
        <w:rPr>
          <w:rFonts w:ascii="Times New Roman" w:hAnsi="Times New Roman" w:cs="Times New Roman"/>
          <w:b/>
          <w:bCs/>
          <w:sz w:val="24"/>
          <w:szCs w:val="24"/>
        </w:rPr>
        <w:t>Эстетического воспитания:</w:t>
      </w:r>
      <w:r w:rsidR="001154D8" w:rsidRPr="00C1692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154D8" w:rsidRPr="00C1692B">
        <w:rPr>
          <w:rFonts w:ascii="Times New Roman" w:hAnsi="Times New Roman" w:cs="Times New Roman"/>
          <w:sz w:val="24"/>
          <w:szCs w:val="24"/>
        </w:rPr>
        <w:t>- проявление уважительного отношения, восприимчивости и интереса к разным видам искусства, традициям и творчеству своего и других народов;</w:t>
      </w:r>
      <w:r w:rsidR="001154D8" w:rsidRPr="00C1692B">
        <w:rPr>
          <w:rFonts w:ascii="Times New Roman" w:hAnsi="Times New Roman" w:cs="Times New Roman"/>
          <w:sz w:val="24"/>
          <w:szCs w:val="24"/>
        </w:rPr>
        <w:br/>
        <w:t>- использование полученных знаний в продуктивной и преобразующей деятельности, в разных видах художественной деятельности.</w:t>
      </w:r>
      <w:r w:rsidR="001154D8" w:rsidRPr="00C1692B">
        <w:rPr>
          <w:rFonts w:ascii="Times New Roman" w:hAnsi="Times New Roman" w:cs="Times New Roman"/>
          <w:sz w:val="24"/>
          <w:szCs w:val="24"/>
        </w:rPr>
        <w:br/>
      </w:r>
      <w:r w:rsidR="001154D8" w:rsidRPr="00C1692B">
        <w:rPr>
          <w:rFonts w:ascii="Times New Roman" w:hAnsi="Times New Roman" w:cs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  <w:r w:rsidR="001154D8" w:rsidRPr="00C1692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154D8" w:rsidRPr="00C1692B">
        <w:rPr>
          <w:rFonts w:ascii="Times New Roman" w:hAnsi="Times New Roman" w:cs="Times New Roman"/>
          <w:sz w:val="24"/>
          <w:szCs w:val="24"/>
        </w:rPr>
        <w:t xml:space="preserve">- соблюдение правил организации здорового и безопасного (для себя и других людей) образа жизни; </w:t>
      </w:r>
    </w:p>
    <w:p w:rsidR="00881592" w:rsidRDefault="001154D8" w:rsidP="00C1692B">
      <w:pPr>
        <w:pStyle w:val="a3"/>
        <w:ind w:left="0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C1692B">
        <w:rPr>
          <w:rFonts w:ascii="Times New Roman" w:hAnsi="Times New Roman" w:cs="Times New Roman"/>
          <w:sz w:val="24"/>
          <w:szCs w:val="24"/>
        </w:rPr>
        <w:t>- выполнение правил безопасного поведени</w:t>
      </w:r>
      <w:r w:rsidR="00AA41FD">
        <w:rPr>
          <w:rFonts w:ascii="Times New Roman" w:hAnsi="Times New Roman" w:cs="Times New Roman"/>
          <w:sz w:val="24"/>
          <w:szCs w:val="24"/>
        </w:rPr>
        <w:t>я</w:t>
      </w:r>
      <w:r w:rsidRPr="00C1692B">
        <w:rPr>
          <w:rFonts w:ascii="Times New Roman" w:hAnsi="Times New Roman" w:cs="Times New Roman"/>
          <w:sz w:val="24"/>
          <w:szCs w:val="24"/>
        </w:rPr>
        <w:t xml:space="preserve"> в окружающей среде (в том числе информационной);</w:t>
      </w:r>
      <w:r w:rsidRPr="00C1692B">
        <w:rPr>
          <w:rFonts w:ascii="Times New Roman" w:hAnsi="Times New Roman" w:cs="Times New Roman"/>
          <w:sz w:val="24"/>
          <w:szCs w:val="24"/>
        </w:rPr>
        <w:br/>
        <w:t>- приобретение опыта эмоционального отношения к среде обитания, бережное отношение к физическому и психическому здоровью.</w:t>
      </w:r>
      <w:r w:rsidRPr="00C1692B">
        <w:rPr>
          <w:rFonts w:ascii="Times New Roman" w:hAnsi="Times New Roman" w:cs="Times New Roman"/>
          <w:sz w:val="24"/>
          <w:szCs w:val="24"/>
        </w:rPr>
        <w:br/>
      </w:r>
      <w:r w:rsidRPr="00C1692B">
        <w:rPr>
          <w:rFonts w:ascii="Times New Roman" w:hAnsi="Times New Roman" w:cs="Times New Roman"/>
          <w:b/>
          <w:bCs/>
          <w:sz w:val="24"/>
          <w:szCs w:val="24"/>
        </w:rPr>
        <w:t>Трудового воспитания:</w:t>
      </w:r>
      <w:r w:rsidRPr="00C1692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1692B">
        <w:rPr>
          <w:rFonts w:ascii="Times New Roman" w:hAnsi="Times New Roman" w:cs="Times New Roman"/>
          <w:sz w:val="24"/>
          <w:szCs w:val="24"/>
        </w:rPr>
        <w:t>-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  <w:r w:rsidRPr="00C1692B">
        <w:rPr>
          <w:rFonts w:ascii="Times New Roman" w:hAnsi="Times New Roman" w:cs="Times New Roman"/>
          <w:sz w:val="24"/>
          <w:szCs w:val="24"/>
        </w:rPr>
        <w:br/>
      </w:r>
      <w:r w:rsidRPr="00C1692B">
        <w:rPr>
          <w:rFonts w:ascii="Times New Roman" w:hAnsi="Times New Roman" w:cs="Times New Roman"/>
          <w:b/>
          <w:bCs/>
          <w:sz w:val="24"/>
          <w:szCs w:val="24"/>
        </w:rPr>
        <w:t>Экологического воспитания:</w:t>
      </w:r>
      <w:r w:rsidRPr="00C1692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1692B">
        <w:rPr>
          <w:rFonts w:ascii="Times New Roman" w:hAnsi="Times New Roman" w:cs="Times New Roman"/>
          <w:sz w:val="24"/>
          <w:szCs w:val="24"/>
        </w:rPr>
        <w:t>-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  <w:r w:rsidRPr="00C1692B">
        <w:rPr>
          <w:rFonts w:ascii="Times New Roman" w:hAnsi="Times New Roman" w:cs="Times New Roman"/>
          <w:sz w:val="24"/>
          <w:szCs w:val="24"/>
        </w:rPr>
        <w:br/>
      </w:r>
      <w:r w:rsidRPr="00C1692B">
        <w:rPr>
          <w:rFonts w:ascii="Times New Roman" w:hAnsi="Times New Roman" w:cs="Times New Roman"/>
          <w:b/>
          <w:bCs/>
          <w:sz w:val="24"/>
          <w:szCs w:val="24"/>
        </w:rPr>
        <w:t>Ценности научного познания:</w:t>
      </w:r>
      <w:r w:rsidRPr="00C1692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1692B">
        <w:rPr>
          <w:rFonts w:ascii="Times New Roman" w:hAnsi="Times New Roman" w:cs="Times New Roman"/>
          <w:sz w:val="24"/>
          <w:szCs w:val="24"/>
        </w:rPr>
        <w:t>- ориентация в деятельности на первоначальные представления о научной картине мира;</w:t>
      </w:r>
      <w:r w:rsidRPr="00C1692B">
        <w:rPr>
          <w:rFonts w:ascii="Times New Roman" w:hAnsi="Times New Roman" w:cs="Times New Roman"/>
          <w:sz w:val="24"/>
          <w:szCs w:val="24"/>
        </w:rPr>
        <w:br/>
        <w:t xml:space="preserve">- осознание ценности познания, проявление познавательного интереса, активности, инициативности, </w:t>
      </w:r>
      <w:r w:rsidRPr="00C1692B">
        <w:rPr>
          <w:rFonts w:ascii="Times New Roman" w:hAnsi="Times New Roman" w:cs="Times New Roman"/>
          <w:sz w:val="24"/>
          <w:szCs w:val="24"/>
        </w:rPr>
        <w:lastRenderedPageBreak/>
        <w:t>любо</w:t>
      </w:r>
      <w:r w:rsidRPr="00C169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знательности и</w:t>
      </w:r>
      <w:r w:rsidRPr="00C1692B">
        <w:rPr>
          <w:rFonts w:ascii="Times New Roman" w:hAnsi="Times New Roman" w:cs="Times New Roman"/>
          <w:sz w:val="24"/>
          <w:szCs w:val="24"/>
        </w:rPr>
        <w:t xml:space="preserve"> </w:t>
      </w:r>
      <w:r w:rsidRPr="00C169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самостоятельности в обогащении своих знаний, в том числе</w:t>
      </w:r>
      <w:r w:rsidRPr="00C1692B">
        <w:rPr>
          <w:rFonts w:ascii="Times New Roman" w:hAnsi="Times New Roman" w:cs="Times New Roman"/>
          <w:sz w:val="24"/>
          <w:szCs w:val="24"/>
        </w:rPr>
        <w:t xml:space="preserve"> </w:t>
      </w:r>
      <w:r w:rsidRPr="00C169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 использованием различных информационных средств.</w:t>
      </w:r>
    </w:p>
    <w:p w:rsidR="00AA41FD" w:rsidRPr="00C1692B" w:rsidRDefault="00AA41FD" w:rsidP="00C1692B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2321BB" w:rsidRPr="00C1692B" w:rsidRDefault="002321BB" w:rsidP="002321B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92B">
        <w:rPr>
          <w:rFonts w:ascii="Times New Roman" w:hAnsi="Times New Roman" w:cs="Times New Roman"/>
          <w:b/>
          <w:sz w:val="24"/>
          <w:szCs w:val="24"/>
        </w:rPr>
        <w:t>Тематическое  планирование.</w:t>
      </w: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817"/>
        <w:gridCol w:w="2694"/>
        <w:gridCol w:w="6340"/>
      </w:tblGrid>
      <w:tr w:rsidR="00821E7B" w:rsidRPr="00C1692B" w:rsidTr="00821E7B">
        <w:trPr>
          <w:trHeight w:val="546"/>
        </w:trPr>
        <w:tc>
          <w:tcPr>
            <w:tcW w:w="817" w:type="dxa"/>
            <w:vAlign w:val="center"/>
          </w:tcPr>
          <w:p w:rsidR="00821E7B" w:rsidRPr="00C1692B" w:rsidRDefault="00821E7B" w:rsidP="00C6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821E7B" w:rsidRPr="00C1692B" w:rsidRDefault="00821E7B" w:rsidP="00C67CC4">
            <w:pPr>
              <w:ind w:left="52"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Тема,</w:t>
            </w:r>
            <w:r w:rsidRPr="00C1692B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br/>
            </w:r>
            <w:r w:rsidRPr="00C1692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раздел курса</w:t>
            </w:r>
          </w:p>
        </w:tc>
        <w:tc>
          <w:tcPr>
            <w:tcW w:w="6340" w:type="dxa"/>
            <w:vAlign w:val="center"/>
          </w:tcPr>
          <w:p w:rsidR="00821E7B" w:rsidRPr="00C1692B" w:rsidRDefault="00821E7B" w:rsidP="00C6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821E7B" w:rsidRPr="00C1692B" w:rsidTr="00821E7B">
        <w:trPr>
          <w:trHeight w:val="2204"/>
        </w:trPr>
        <w:tc>
          <w:tcPr>
            <w:tcW w:w="817" w:type="dxa"/>
            <w:vAlign w:val="center"/>
          </w:tcPr>
          <w:p w:rsidR="00821E7B" w:rsidRPr="00C1692B" w:rsidRDefault="00821E7B" w:rsidP="00C67CC4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821E7B" w:rsidRPr="00C1692B" w:rsidRDefault="00821E7B" w:rsidP="00641F35">
            <w:pPr>
              <w:suppressAutoHyphens/>
              <w:ind w:left="-5" w:right="-57" w:hanging="5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Я и окружающий мир </w:t>
            </w:r>
          </w:p>
          <w:p w:rsidR="00821E7B" w:rsidRPr="00C1692B" w:rsidRDefault="00821E7B" w:rsidP="00641F35">
            <w:pPr>
              <w:suppressAutoHyphens/>
              <w:ind w:left="-5" w:right="-57" w:hanging="52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(6 часов)</w:t>
            </w:r>
          </w:p>
        </w:tc>
        <w:tc>
          <w:tcPr>
            <w:tcW w:w="6340" w:type="dxa"/>
            <w:vAlign w:val="center"/>
          </w:tcPr>
          <w:p w:rsidR="00821E7B" w:rsidRPr="00C1692B" w:rsidRDefault="00821E7B" w:rsidP="00B520D0">
            <w:pPr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 чего начинается Родина. </w:t>
            </w:r>
          </w:p>
          <w:p w:rsidR="00821E7B" w:rsidRPr="00C1692B" w:rsidRDefault="00821E7B" w:rsidP="00B520D0">
            <w:pPr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Донщина</w:t>
            </w:r>
            <w:proofErr w:type="spellEnd"/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моя – моя сторона!</w:t>
            </w:r>
          </w:p>
          <w:p w:rsidR="00821E7B" w:rsidRPr="00C1692B" w:rsidRDefault="00821E7B" w:rsidP="00B520D0">
            <w:pPr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Символы Ростовской области.</w:t>
            </w:r>
          </w:p>
          <w:p w:rsidR="00821E7B" w:rsidRPr="00C1692B" w:rsidRDefault="00821E7B" w:rsidP="00B520D0">
            <w:p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69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Маленькая семья большой страны (о городах и станицах донского края).</w:t>
            </w:r>
          </w:p>
          <w:p w:rsidR="00821E7B" w:rsidRPr="00C1692B" w:rsidRDefault="00821E7B" w:rsidP="00B520D0">
            <w:pPr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Моя фамилия, моя семья.</w:t>
            </w:r>
          </w:p>
          <w:p w:rsidR="00821E7B" w:rsidRPr="00C1692B" w:rsidRDefault="00821E7B" w:rsidP="00B520D0">
            <w:pPr>
              <w:suppressAutoHyphens/>
              <w:ind w:left="0" w:firstLine="0"/>
              <w:jc w:val="both"/>
              <w:rPr>
                <w:rStyle w:val="fontstyle01"/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Домашний адрес. Адрес школы.</w:t>
            </w:r>
          </w:p>
        </w:tc>
      </w:tr>
      <w:tr w:rsidR="00821E7B" w:rsidRPr="00C1692B" w:rsidTr="00821E7B">
        <w:trPr>
          <w:trHeight w:val="2939"/>
        </w:trPr>
        <w:tc>
          <w:tcPr>
            <w:tcW w:w="817" w:type="dxa"/>
            <w:vAlign w:val="center"/>
          </w:tcPr>
          <w:p w:rsidR="00821E7B" w:rsidRPr="00C1692B" w:rsidRDefault="00821E7B" w:rsidP="00C67CC4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821E7B" w:rsidRPr="00C1692B" w:rsidRDefault="00821E7B" w:rsidP="00641F3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69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Природа</w:t>
            </w:r>
          </w:p>
          <w:p w:rsidR="00821E7B" w:rsidRPr="00C1692B" w:rsidRDefault="00821E7B" w:rsidP="00641F3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69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Донского</w:t>
            </w:r>
          </w:p>
          <w:p w:rsidR="00821E7B" w:rsidRPr="00C1692B" w:rsidRDefault="00821E7B" w:rsidP="00641F3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69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края</w:t>
            </w:r>
          </w:p>
          <w:p w:rsidR="00821E7B" w:rsidRPr="00C1692B" w:rsidRDefault="00821E7B" w:rsidP="00641F35">
            <w:pPr>
              <w:suppressAutoHyphens/>
              <w:jc w:val="center"/>
              <w:rPr>
                <w:rStyle w:val="fontstyle01"/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(11 часов)</w:t>
            </w:r>
          </w:p>
        </w:tc>
        <w:tc>
          <w:tcPr>
            <w:tcW w:w="6340" w:type="dxa"/>
          </w:tcPr>
          <w:p w:rsidR="00821E7B" w:rsidRPr="00C1692B" w:rsidRDefault="00821E7B" w:rsidP="00F95146">
            <w:pPr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Живая и неживая природа Донского края. </w:t>
            </w:r>
          </w:p>
          <w:p w:rsidR="00821E7B" w:rsidRPr="00C1692B" w:rsidRDefault="00821E7B" w:rsidP="00F95146">
            <w:pPr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Растения Ростовской области. </w:t>
            </w:r>
          </w:p>
          <w:p w:rsidR="00821E7B" w:rsidRPr="00C1692B" w:rsidRDefault="00821E7B" w:rsidP="00F95146">
            <w:pPr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Лекарственные растения Донского края. </w:t>
            </w:r>
          </w:p>
          <w:p w:rsidR="00821E7B" w:rsidRPr="00C1692B" w:rsidRDefault="00821E7B" w:rsidP="00F95146">
            <w:pPr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Животные Ростовской области.</w:t>
            </w:r>
          </w:p>
          <w:p w:rsidR="00821E7B" w:rsidRPr="00C1692B" w:rsidRDefault="00821E7B" w:rsidP="00F95146">
            <w:pPr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Домашние животные и их роль в жизни человека.</w:t>
            </w:r>
          </w:p>
          <w:p w:rsidR="00821E7B" w:rsidRPr="00C1692B" w:rsidRDefault="00821E7B" w:rsidP="00F95146">
            <w:pPr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Полезные ископаемые Ростовской области и их значение в хозяйстве человека.</w:t>
            </w:r>
          </w:p>
          <w:p w:rsidR="00821E7B" w:rsidRPr="00C1692B" w:rsidRDefault="00821E7B" w:rsidP="00F95146">
            <w:pPr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Почва Ростовской области и её значение для растений и животных.</w:t>
            </w:r>
          </w:p>
          <w:p w:rsidR="00821E7B" w:rsidRPr="00C1692B" w:rsidRDefault="00821E7B" w:rsidP="00F95146">
            <w:pPr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Разнообразие водоемов родного края. </w:t>
            </w:r>
          </w:p>
          <w:p w:rsidR="00821E7B" w:rsidRPr="00C1692B" w:rsidRDefault="00821E7B" w:rsidP="00F95146">
            <w:pPr>
              <w:suppressAutoHyphens/>
              <w:ind w:left="0" w:firstLine="0"/>
              <w:jc w:val="both"/>
              <w:rPr>
                <w:rStyle w:val="fontstyle01"/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Главная река Ростовской области.</w:t>
            </w:r>
          </w:p>
        </w:tc>
      </w:tr>
      <w:tr w:rsidR="00821E7B" w:rsidRPr="00C1692B" w:rsidTr="00821E7B">
        <w:trPr>
          <w:trHeight w:val="548"/>
        </w:trPr>
        <w:tc>
          <w:tcPr>
            <w:tcW w:w="817" w:type="dxa"/>
            <w:vAlign w:val="center"/>
          </w:tcPr>
          <w:p w:rsidR="00821E7B" w:rsidRPr="00C1692B" w:rsidRDefault="00821E7B" w:rsidP="00C67CC4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821E7B" w:rsidRPr="00C1692B" w:rsidRDefault="00821E7B" w:rsidP="00641F35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Жизнь на Дону </w:t>
            </w:r>
          </w:p>
          <w:p w:rsidR="00821E7B" w:rsidRPr="00C1692B" w:rsidRDefault="00821E7B" w:rsidP="00641F35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(17 часов)</w:t>
            </w:r>
          </w:p>
          <w:p w:rsidR="00821E7B" w:rsidRPr="00C1692B" w:rsidRDefault="00821E7B" w:rsidP="000A7112">
            <w:pPr>
              <w:pStyle w:val="a3"/>
              <w:suppressAutoHyphens/>
              <w:ind w:left="0"/>
              <w:rPr>
                <w:rStyle w:val="fontstyle01"/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340" w:type="dxa"/>
          </w:tcPr>
          <w:p w:rsidR="00821E7B" w:rsidRPr="00C1692B" w:rsidRDefault="00821E7B" w:rsidP="00EE6CF6">
            <w:pPr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«Нет тебя дороже сторона родная» (история возникновения родного края)</w:t>
            </w:r>
          </w:p>
          <w:p w:rsidR="00821E7B" w:rsidRPr="00C1692B" w:rsidRDefault="00821E7B" w:rsidP="00EE6CF6">
            <w:pPr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Первые поселенцы.</w:t>
            </w:r>
          </w:p>
          <w:p w:rsidR="00821E7B" w:rsidRPr="00C1692B" w:rsidRDefault="00821E7B" w:rsidP="00EE6CF6">
            <w:pPr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Обычаи, песни и обряды.</w:t>
            </w:r>
          </w:p>
          <w:p w:rsidR="00821E7B" w:rsidRPr="00C1692B" w:rsidRDefault="00AA41FD" w:rsidP="00EE6CF6">
            <w:pPr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Фольклор на Дону</w:t>
            </w:r>
            <w:r w:rsidR="00821E7B"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21E7B" w:rsidRPr="00C1692B" w:rsidRDefault="00821E7B" w:rsidP="00EE6CF6">
            <w:pPr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Народные ремесла и промыслы, характерные для Ростовской области. </w:t>
            </w:r>
          </w:p>
          <w:p w:rsidR="00821E7B" w:rsidRPr="00C1692B" w:rsidRDefault="00821E7B" w:rsidP="00EE6CF6">
            <w:pPr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Экономика Ростовской области.</w:t>
            </w:r>
          </w:p>
          <w:p w:rsidR="00821E7B" w:rsidRPr="00C1692B" w:rsidRDefault="00821E7B" w:rsidP="00EE6CF6">
            <w:pPr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Производство товаров и продуктов в твоем регионе.</w:t>
            </w:r>
          </w:p>
          <w:p w:rsidR="00821E7B" w:rsidRPr="00C1692B" w:rsidRDefault="00821E7B" w:rsidP="00EE6CF6">
            <w:pPr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="00C1692B"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страницам истории малой Родины.</w:t>
            </w:r>
          </w:p>
          <w:p w:rsidR="00821E7B" w:rsidRPr="00C1692B" w:rsidRDefault="00821E7B" w:rsidP="00EE6CF6">
            <w:pPr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Знаменитые люди малой Родины.</w:t>
            </w:r>
          </w:p>
          <w:p w:rsidR="00821E7B" w:rsidRPr="00C1692B" w:rsidRDefault="00821E7B" w:rsidP="00EE6CF6">
            <w:pPr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Достопримечательности родного края. </w:t>
            </w:r>
          </w:p>
          <w:p w:rsidR="00821E7B" w:rsidRPr="00C1692B" w:rsidRDefault="00821E7B" w:rsidP="00EE6CF6">
            <w:pPr>
              <w:suppressAutoHyphens/>
              <w:ind w:left="0" w:firstLine="0"/>
              <w:jc w:val="both"/>
              <w:rPr>
                <w:rStyle w:val="fontstyle01"/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Современная жизнь родного края.</w:t>
            </w:r>
          </w:p>
        </w:tc>
      </w:tr>
      <w:tr w:rsidR="00821E7B" w:rsidRPr="00C1692B" w:rsidTr="00821E7B">
        <w:trPr>
          <w:trHeight w:val="128"/>
        </w:trPr>
        <w:tc>
          <w:tcPr>
            <w:tcW w:w="817" w:type="dxa"/>
            <w:vAlign w:val="center"/>
          </w:tcPr>
          <w:p w:rsidR="00821E7B" w:rsidRPr="00C1692B" w:rsidRDefault="00821E7B" w:rsidP="00821E7B">
            <w:pPr>
              <w:ind w:left="0" w:firstLine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21E7B" w:rsidRPr="00C1692B" w:rsidRDefault="00821E7B" w:rsidP="00821E7B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Итого: 34 часа</w:t>
            </w:r>
          </w:p>
        </w:tc>
        <w:tc>
          <w:tcPr>
            <w:tcW w:w="6340" w:type="dxa"/>
          </w:tcPr>
          <w:p w:rsidR="00821E7B" w:rsidRPr="00C1692B" w:rsidRDefault="00821E7B" w:rsidP="00EE6CF6">
            <w:p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B6A" w:rsidRPr="00C1692B" w:rsidRDefault="00085B6A" w:rsidP="002321B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592" w:rsidRPr="00C1692B" w:rsidRDefault="00881592" w:rsidP="002321B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592" w:rsidRPr="00C1692B" w:rsidRDefault="00881592" w:rsidP="002321B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592" w:rsidRPr="00C1692B" w:rsidRDefault="00881592" w:rsidP="002321B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592" w:rsidRPr="00C1692B" w:rsidRDefault="00881592" w:rsidP="002321B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7B" w:rsidRPr="00C1692B" w:rsidRDefault="00821E7B" w:rsidP="002321B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7B" w:rsidRPr="00C1692B" w:rsidRDefault="00821E7B" w:rsidP="002321B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7B" w:rsidRPr="00C1692B" w:rsidRDefault="00821E7B" w:rsidP="002321B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7B" w:rsidRPr="00C1692B" w:rsidRDefault="00821E7B" w:rsidP="002321B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7B" w:rsidRPr="00C1692B" w:rsidRDefault="00821E7B" w:rsidP="002321B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7B" w:rsidRDefault="00821E7B" w:rsidP="002321B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92B" w:rsidRDefault="00C1692B" w:rsidP="002321B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92B" w:rsidRDefault="00C1692B" w:rsidP="002321B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1FD" w:rsidRDefault="00AA41FD" w:rsidP="002321B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92B" w:rsidRPr="00C1692B" w:rsidRDefault="00C1692B" w:rsidP="002321B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7B" w:rsidRPr="00C1692B" w:rsidRDefault="00821E7B" w:rsidP="002321B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1BB" w:rsidRPr="00C1692B" w:rsidRDefault="002321BB" w:rsidP="002321B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92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881592" w:rsidRPr="00C1692B" w:rsidRDefault="00881592" w:rsidP="002321B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594"/>
        <w:gridCol w:w="778"/>
        <w:gridCol w:w="4407"/>
        <w:gridCol w:w="708"/>
        <w:gridCol w:w="3793"/>
      </w:tblGrid>
      <w:tr w:rsidR="001C11A8" w:rsidRPr="00C1692B" w:rsidTr="00881592">
        <w:tc>
          <w:tcPr>
            <w:tcW w:w="594" w:type="dxa"/>
            <w:vAlign w:val="center"/>
          </w:tcPr>
          <w:p w:rsidR="001C11A8" w:rsidRPr="00C1692B" w:rsidRDefault="001C11A8" w:rsidP="00881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8" w:type="dxa"/>
            <w:vAlign w:val="center"/>
          </w:tcPr>
          <w:p w:rsidR="001C11A8" w:rsidRPr="00C1692B" w:rsidRDefault="001C11A8" w:rsidP="00881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07" w:type="dxa"/>
            <w:vAlign w:val="center"/>
          </w:tcPr>
          <w:p w:rsidR="001C11A8" w:rsidRPr="00C1692B" w:rsidRDefault="001C11A8" w:rsidP="00881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Align w:val="center"/>
          </w:tcPr>
          <w:p w:rsidR="001C11A8" w:rsidRPr="00C1692B" w:rsidRDefault="001C11A8" w:rsidP="00881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3793" w:type="dxa"/>
            <w:vAlign w:val="center"/>
          </w:tcPr>
          <w:p w:rsidR="001C11A8" w:rsidRPr="00C1692B" w:rsidRDefault="00881592" w:rsidP="00881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деятельности. Формы и методы работы.</w:t>
            </w:r>
          </w:p>
        </w:tc>
      </w:tr>
      <w:tr w:rsidR="00881592" w:rsidRPr="00C1692B" w:rsidTr="000E3A2A">
        <w:tc>
          <w:tcPr>
            <w:tcW w:w="10280" w:type="dxa"/>
            <w:gridSpan w:val="5"/>
          </w:tcPr>
          <w:p w:rsidR="00881592" w:rsidRPr="00C1692B" w:rsidRDefault="00881592" w:rsidP="0088159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7E">
              <w:rPr>
                <w:rFonts w:ascii="Times New Roman" w:hAnsi="Times New Roman" w:cs="Times New Roman"/>
                <w:b/>
                <w:sz w:val="28"/>
                <w:szCs w:val="24"/>
              </w:rPr>
              <w:t>3 класс</w:t>
            </w:r>
            <w:r w:rsidRPr="00EF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69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и окружающий мир»</w:t>
            </w:r>
            <w:r w:rsidR="00C169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169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(6 часов)</w:t>
            </w:r>
          </w:p>
        </w:tc>
      </w:tr>
      <w:tr w:rsidR="001C11A8" w:rsidRPr="00C1692B" w:rsidTr="00AF39D3">
        <w:tc>
          <w:tcPr>
            <w:tcW w:w="594" w:type="dxa"/>
            <w:vAlign w:val="center"/>
          </w:tcPr>
          <w:p w:rsidR="001C11A8" w:rsidRPr="00C1692B" w:rsidRDefault="00881592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vAlign w:val="center"/>
          </w:tcPr>
          <w:p w:rsidR="001C11A8" w:rsidRPr="00C1692B" w:rsidRDefault="001C11A8" w:rsidP="00AF39D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1C11A8" w:rsidRPr="00C1692B" w:rsidRDefault="00881592" w:rsidP="00AF39D3">
            <w:p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 чего начинается Родина. </w:t>
            </w:r>
          </w:p>
        </w:tc>
        <w:tc>
          <w:tcPr>
            <w:tcW w:w="708" w:type="dxa"/>
            <w:vAlign w:val="center"/>
          </w:tcPr>
          <w:p w:rsidR="001C11A8" w:rsidRPr="00C1692B" w:rsidRDefault="00881592" w:rsidP="0046759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1C11A8" w:rsidRPr="00C1692B" w:rsidRDefault="00881592" w:rsidP="0046759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Онлайн-экскурсия «</w:t>
            </w:r>
            <w:r w:rsidR="00467598" w:rsidRPr="00C1692B">
              <w:rPr>
                <w:rFonts w:ascii="Times New Roman" w:hAnsi="Times New Roman" w:cs="Times New Roman"/>
                <w:sz w:val="24"/>
                <w:szCs w:val="24"/>
              </w:rPr>
              <w:t xml:space="preserve">Россия - </w:t>
            </w: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 xml:space="preserve">Родина моя», выставка рисунков на тему </w:t>
            </w:r>
            <w:r w:rsidR="00467598" w:rsidRPr="00C1692B">
              <w:rPr>
                <w:rFonts w:ascii="Times New Roman" w:hAnsi="Times New Roman" w:cs="Times New Roman"/>
                <w:sz w:val="24"/>
                <w:szCs w:val="24"/>
              </w:rPr>
              <w:t>«Родной уголок», викторина «Знаешь ли ты свою Родину»</w:t>
            </w:r>
          </w:p>
        </w:tc>
      </w:tr>
      <w:tr w:rsidR="001C11A8" w:rsidRPr="00C1692B" w:rsidTr="00AF39D3">
        <w:tc>
          <w:tcPr>
            <w:tcW w:w="594" w:type="dxa"/>
            <w:vAlign w:val="center"/>
          </w:tcPr>
          <w:p w:rsidR="001C11A8" w:rsidRPr="00C1692B" w:rsidRDefault="00881592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vAlign w:val="center"/>
          </w:tcPr>
          <w:p w:rsidR="001C11A8" w:rsidRPr="00C1692B" w:rsidRDefault="001C11A8" w:rsidP="00AF39D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1C11A8" w:rsidRPr="00C1692B" w:rsidRDefault="00881592" w:rsidP="00AF39D3">
            <w:p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Донщина</w:t>
            </w:r>
            <w:proofErr w:type="spellEnd"/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моя – моя сторона!</w:t>
            </w:r>
          </w:p>
        </w:tc>
        <w:tc>
          <w:tcPr>
            <w:tcW w:w="708" w:type="dxa"/>
            <w:vAlign w:val="center"/>
          </w:tcPr>
          <w:p w:rsidR="001C11A8" w:rsidRPr="00C1692B" w:rsidRDefault="00881592" w:rsidP="0046759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1C11A8" w:rsidRPr="00C1692B" w:rsidRDefault="00467598" w:rsidP="0046759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«Главный город Донской земли», мини-сочинения «За что я люблю свой край», составление кроссворда «Донская сторона»</w:t>
            </w:r>
          </w:p>
        </w:tc>
      </w:tr>
      <w:tr w:rsidR="001C11A8" w:rsidRPr="00C1692B" w:rsidTr="00AF39D3">
        <w:tc>
          <w:tcPr>
            <w:tcW w:w="594" w:type="dxa"/>
            <w:vAlign w:val="center"/>
          </w:tcPr>
          <w:p w:rsidR="001C11A8" w:rsidRPr="00C1692B" w:rsidRDefault="00881592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vAlign w:val="center"/>
          </w:tcPr>
          <w:p w:rsidR="001C11A8" w:rsidRPr="00C1692B" w:rsidRDefault="001C11A8" w:rsidP="00AF39D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1C11A8" w:rsidRPr="00C1692B" w:rsidRDefault="00467598" w:rsidP="00AF39D3">
            <w:p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Символы Ростовской области.</w:t>
            </w:r>
          </w:p>
        </w:tc>
        <w:tc>
          <w:tcPr>
            <w:tcW w:w="708" w:type="dxa"/>
            <w:vAlign w:val="center"/>
          </w:tcPr>
          <w:p w:rsidR="001C11A8" w:rsidRPr="00C1692B" w:rsidRDefault="00881592" w:rsidP="0046759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1C11A8" w:rsidRPr="00C1692B" w:rsidRDefault="00467598" w:rsidP="0046759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Презентация «Символика Ростовской области», выставка творческих работ учащихся</w:t>
            </w:r>
          </w:p>
        </w:tc>
      </w:tr>
      <w:tr w:rsidR="001C11A8" w:rsidRPr="00C1692B" w:rsidTr="00AF39D3">
        <w:tc>
          <w:tcPr>
            <w:tcW w:w="594" w:type="dxa"/>
            <w:vAlign w:val="center"/>
          </w:tcPr>
          <w:p w:rsidR="001C11A8" w:rsidRPr="00C1692B" w:rsidRDefault="00881592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vAlign w:val="center"/>
          </w:tcPr>
          <w:p w:rsidR="001C11A8" w:rsidRPr="00C1692B" w:rsidRDefault="001C11A8" w:rsidP="00AF39D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821E7B" w:rsidRPr="00C1692B" w:rsidRDefault="00881592" w:rsidP="00AF39D3">
            <w:pPr>
              <w:suppressAutoHyphens/>
              <w:ind w:left="0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69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Маленькая семья большой страны </w:t>
            </w:r>
          </w:p>
          <w:p w:rsidR="001C11A8" w:rsidRPr="00C1692B" w:rsidRDefault="00881592" w:rsidP="00AF39D3">
            <w:pPr>
              <w:suppressAutoHyphens/>
              <w:ind w:left="0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69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(о городах и станицах донского края)</w:t>
            </w:r>
          </w:p>
        </w:tc>
        <w:tc>
          <w:tcPr>
            <w:tcW w:w="708" w:type="dxa"/>
            <w:vAlign w:val="center"/>
          </w:tcPr>
          <w:p w:rsidR="001C11A8" w:rsidRPr="00C1692B" w:rsidRDefault="00881592" w:rsidP="0046759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AF39D3" w:rsidRPr="00C1692B" w:rsidRDefault="00467598" w:rsidP="0046759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Онлайн-экскурсия «</w:t>
            </w:r>
            <w:r w:rsidR="00AF39D3" w:rsidRPr="00C1692B">
              <w:rPr>
                <w:rFonts w:ascii="Times New Roman" w:hAnsi="Times New Roman" w:cs="Times New Roman"/>
                <w:sz w:val="24"/>
                <w:szCs w:val="24"/>
              </w:rPr>
              <w:t>По тропинкам, по дорожкам…</w:t>
            </w: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39D3" w:rsidRPr="00C1692B">
              <w:rPr>
                <w:rFonts w:ascii="Times New Roman" w:hAnsi="Times New Roman" w:cs="Times New Roman"/>
                <w:sz w:val="24"/>
                <w:szCs w:val="24"/>
              </w:rPr>
              <w:t>, фотовыставка «Широка страна моя родная…»</w:t>
            </w:r>
          </w:p>
        </w:tc>
      </w:tr>
      <w:tr w:rsidR="001C11A8" w:rsidRPr="00C1692B" w:rsidTr="00AF39D3">
        <w:tc>
          <w:tcPr>
            <w:tcW w:w="594" w:type="dxa"/>
            <w:vAlign w:val="center"/>
          </w:tcPr>
          <w:p w:rsidR="001C11A8" w:rsidRPr="00C1692B" w:rsidRDefault="00881592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  <w:vAlign w:val="center"/>
          </w:tcPr>
          <w:p w:rsidR="001C11A8" w:rsidRPr="00C1692B" w:rsidRDefault="001C11A8" w:rsidP="00AF39D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1C11A8" w:rsidRPr="00C1692B" w:rsidRDefault="00881592" w:rsidP="00AF39D3">
            <w:p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Моя фамилия, моя семья.</w:t>
            </w:r>
          </w:p>
        </w:tc>
        <w:tc>
          <w:tcPr>
            <w:tcW w:w="708" w:type="dxa"/>
            <w:vAlign w:val="center"/>
          </w:tcPr>
          <w:p w:rsidR="001C11A8" w:rsidRPr="00C1692B" w:rsidRDefault="00881592" w:rsidP="0046759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1C11A8" w:rsidRPr="00C1692B" w:rsidRDefault="00AF39D3" w:rsidP="00AF39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Проект «Что означают наши имена», составление рассказа  «Моя семья»</w:t>
            </w:r>
          </w:p>
        </w:tc>
      </w:tr>
      <w:tr w:rsidR="001C11A8" w:rsidRPr="00C1692B" w:rsidTr="00AF39D3">
        <w:tc>
          <w:tcPr>
            <w:tcW w:w="594" w:type="dxa"/>
            <w:vAlign w:val="center"/>
          </w:tcPr>
          <w:p w:rsidR="001C11A8" w:rsidRPr="00C1692B" w:rsidRDefault="00881592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  <w:vAlign w:val="center"/>
          </w:tcPr>
          <w:p w:rsidR="001C11A8" w:rsidRPr="00C1692B" w:rsidRDefault="001C11A8" w:rsidP="00AF39D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1C11A8" w:rsidRPr="00C1692B" w:rsidRDefault="00467598" w:rsidP="00AF39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Домашний адрес. Адрес школы.</w:t>
            </w:r>
          </w:p>
        </w:tc>
        <w:tc>
          <w:tcPr>
            <w:tcW w:w="708" w:type="dxa"/>
            <w:vAlign w:val="center"/>
          </w:tcPr>
          <w:p w:rsidR="001C11A8" w:rsidRPr="00C1692B" w:rsidRDefault="00881592" w:rsidP="0046759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1C11A8" w:rsidRPr="00C1692B" w:rsidRDefault="00AF39D3" w:rsidP="0046759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музей, составление плана-маршрута «Дорога в школу и обратно»</w:t>
            </w:r>
          </w:p>
        </w:tc>
      </w:tr>
      <w:tr w:rsidR="00881592" w:rsidRPr="00C1692B" w:rsidTr="000E3A2A">
        <w:tc>
          <w:tcPr>
            <w:tcW w:w="10280" w:type="dxa"/>
            <w:gridSpan w:val="5"/>
          </w:tcPr>
          <w:p w:rsidR="00881592" w:rsidRPr="00C1692B" w:rsidRDefault="00881592" w:rsidP="0046759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69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«Природа Донского края» (11 часов)</w:t>
            </w:r>
          </w:p>
        </w:tc>
      </w:tr>
      <w:tr w:rsidR="00881592" w:rsidRPr="00C1692B" w:rsidTr="00821E7B">
        <w:tc>
          <w:tcPr>
            <w:tcW w:w="594" w:type="dxa"/>
            <w:vAlign w:val="center"/>
          </w:tcPr>
          <w:p w:rsidR="00881592" w:rsidRPr="00C1692B" w:rsidRDefault="00AF39D3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" w:type="dxa"/>
          </w:tcPr>
          <w:p w:rsidR="00881592" w:rsidRPr="00C1692B" w:rsidRDefault="00881592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881592" w:rsidRPr="00C1692B" w:rsidRDefault="005827BB" w:rsidP="00821E7B">
            <w:p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Живая и неживая природа Донского края.</w:t>
            </w:r>
          </w:p>
        </w:tc>
        <w:tc>
          <w:tcPr>
            <w:tcW w:w="708" w:type="dxa"/>
            <w:vAlign w:val="center"/>
          </w:tcPr>
          <w:p w:rsidR="00881592" w:rsidRPr="00C1692B" w:rsidRDefault="00767E5F" w:rsidP="00767E5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881592" w:rsidRPr="00C1692B" w:rsidRDefault="005827BB" w:rsidP="00F2692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</w:t>
            </w: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Живая и неживая природа родного края</w:t>
            </w: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», Игра «Верно, неверно», изготовление поделок из природного материала (выставка)</w:t>
            </w:r>
          </w:p>
        </w:tc>
      </w:tr>
      <w:tr w:rsidR="00881592" w:rsidRPr="00C1692B" w:rsidTr="00821E7B">
        <w:tc>
          <w:tcPr>
            <w:tcW w:w="594" w:type="dxa"/>
            <w:vAlign w:val="center"/>
          </w:tcPr>
          <w:p w:rsidR="00881592" w:rsidRPr="00C1692B" w:rsidRDefault="00AF39D3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" w:type="dxa"/>
          </w:tcPr>
          <w:p w:rsidR="00881592" w:rsidRPr="00C1692B" w:rsidRDefault="00881592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881592" w:rsidRPr="00C1692B" w:rsidRDefault="005827BB" w:rsidP="00821E7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Экскурсия в станичный</w:t>
            </w:r>
            <w:r w:rsidR="00821E7B" w:rsidRPr="00C1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B26" w:rsidRPr="00C1692B">
              <w:rPr>
                <w:rFonts w:ascii="Times New Roman" w:hAnsi="Times New Roman" w:cs="Times New Roman"/>
                <w:sz w:val="24"/>
                <w:szCs w:val="24"/>
              </w:rPr>
              <w:t>(городской)</w:t>
            </w: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 xml:space="preserve"> парк.</w:t>
            </w:r>
          </w:p>
        </w:tc>
        <w:tc>
          <w:tcPr>
            <w:tcW w:w="708" w:type="dxa"/>
            <w:vAlign w:val="center"/>
          </w:tcPr>
          <w:p w:rsidR="00881592" w:rsidRPr="00C1692B" w:rsidRDefault="00767E5F" w:rsidP="00767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881592" w:rsidRPr="00C1692B" w:rsidRDefault="005827BB" w:rsidP="00F2692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родном крае, </w:t>
            </w:r>
            <w:r w:rsidR="00F26928" w:rsidRPr="00C1692B">
              <w:rPr>
                <w:rFonts w:ascii="Times New Roman" w:hAnsi="Times New Roman" w:cs="Times New Roman"/>
                <w:sz w:val="24"/>
                <w:szCs w:val="24"/>
              </w:rPr>
              <w:t>сбор природного материала для гербария</w:t>
            </w:r>
          </w:p>
        </w:tc>
      </w:tr>
      <w:tr w:rsidR="00881592" w:rsidRPr="00C1692B" w:rsidTr="00821E7B">
        <w:tc>
          <w:tcPr>
            <w:tcW w:w="594" w:type="dxa"/>
            <w:vAlign w:val="center"/>
          </w:tcPr>
          <w:p w:rsidR="00881592" w:rsidRPr="00C1692B" w:rsidRDefault="00AF39D3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8" w:type="dxa"/>
          </w:tcPr>
          <w:p w:rsidR="00881592" w:rsidRPr="00C1692B" w:rsidRDefault="00881592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881592" w:rsidRPr="00C1692B" w:rsidRDefault="005827BB" w:rsidP="00821E7B">
            <w:p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Растения Ростовской области.</w:t>
            </w:r>
          </w:p>
        </w:tc>
        <w:tc>
          <w:tcPr>
            <w:tcW w:w="708" w:type="dxa"/>
            <w:vAlign w:val="center"/>
          </w:tcPr>
          <w:p w:rsidR="00881592" w:rsidRPr="00C1692B" w:rsidRDefault="00767E5F" w:rsidP="00767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881592" w:rsidRPr="00C1692B" w:rsidRDefault="00F26928" w:rsidP="00F2692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Презентация о растениях Ростовской области, разгадывание кроссворда «Какие бывают растения», разгадывание загадок о растениях</w:t>
            </w:r>
          </w:p>
        </w:tc>
      </w:tr>
      <w:tr w:rsidR="00881592" w:rsidRPr="00C1692B" w:rsidTr="00821E7B">
        <w:tc>
          <w:tcPr>
            <w:tcW w:w="594" w:type="dxa"/>
            <w:vAlign w:val="center"/>
          </w:tcPr>
          <w:p w:rsidR="00881592" w:rsidRPr="00C1692B" w:rsidRDefault="00AF39D3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881592" w:rsidRPr="00C1692B" w:rsidRDefault="00881592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881592" w:rsidRPr="00C1692B" w:rsidRDefault="005827BB" w:rsidP="00821E7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Лекарственные растения Донского края.</w:t>
            </w:r>
          </w:p>
        </w:tc>
        <w:tc>
          <w:tcPr>
            <w:tcW w:w="708" w:type="dxa"/>
            <w:vAlign w:val="center"/>
          </w:tcPr>
          <w:p w:rsidR="00881592" w:rsidRPr="00C1692B" w:rsidRDefault="00767E5F" w:rsidP="00767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881592" w:rsidRPr="00C1692B" w:rsidRDefault="00F26928" w:rsidP="00F2692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Лекарственные растения родного края</w:t>
            </w: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», защита проекта</w:t>
            </w:r>
          </w:p>
        </w:tc>
      </w:tr>
      <w:tr w:rsidR="00881592" w:rsidRPr="00C1692B" w:rsidTr="00821E7B">
        <w:tc>
          <w:tcPr>
            <w:tcW w:w="594" w:type="dxa"/>
            <w:vAlign w:val="center"/>
          </w:tcPr>
          <w:p w:rsidR="00881592" w:rsidRPr="00C1692B" w:rsidRDefault="00AF39D3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</w:tcPr>
          <w:p w:rsidR="00881592" w:rsidRPr="00C1692B" w:rsidRDefault="00881592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881592" w:rsidRPr="00C1692B" w:rsidRDefault="005827BB" w:rsidP="00821E7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Животные Ростовской области.</w:t>
            </w:r>
            <w:r w:rsidR="00F26928"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Красная книга Ростовской области.</w:t>
            </w:r>
          </w:p>
        </w:tc>
        <w:tc>
          <w:tcPr>
            <w:tcW w:w="708" w:type="dxa"/>
            <w:vAlign w:val="center"/>
          </w:tcPr>
          <w:p w:rsidR="00881592" w:rsidRPr="00C1692B" w:rsidRDefault="00767E5F" w:rsidP="00767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881592" w:rsidRPr="00C1692B" w:rsidRDefault="00F26928" w:rsidP="00F2692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о диких животных Ростовской области, разгадывание и составление ребусов, выставка рисунков «Эти забавные животные»</w:t>
            </w:r>
          </w:p>
        </w:tc>
      </w:tr>
      <w:tr w:rsidR="00881592" w:rsidRPr="00C1692B" w:rsidTr="00821E7B">
        <w:tc>
          <w:tcPr>
            <w:tcW w:w="594" w:type="dxa"/>
            <w:vAlign w:val="center"/>
          </w:tcPr>
          <w:p w:rsidR="00881592" w:rsidRPr="00C1692B" w:rsidRDefault="00AF39D3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</w:tcPr>
          <w:p w:rsidR="00881592" w:rsidRPr="00C1692B" w:rsidRDefault="00881592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881592" w:rsidRPr="00C1692B" w:rsidRDefault="005827BB" w:rsidP="00821E7B">
            <w:p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Домашние животные</w:t>
            </w:r>
            <w:r w:rsidR="00EF736D"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их роль в жизни человека</w:t>
            </w: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" w:type="dxa"/>
            <w:vAlign w:val="center"/>
          </w:tcPr>
          <w:p w:rsidR="00881592" w:rsidRPr="00C1692B" w:rsidRDefault="00767E5F" w:rsidP="00767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881592" w:rsidRPr="00C1692B" w:rsidRDefault="00F26928" w:rsidP="00363B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о домашних животных, составления проекта «Мои домашние питомцы»</w:t>
            </w:r>
          </w:p>
        </w:tc>
      </w:tr>
      <w:tr w:rsidR="00881592" w:rsidRPr="00C1692B" w:rsidTr="00821E7B">
        <w:tc>
          <w:tcPr>
            <w:tcW w:w="594" w:type="dxa"/>
            <w:vAlign w:val="center"/>
          </w:tcPr>
          <w:p w:rsidR="00881592" w:rsidRPr="00C1692B" w:rsidRDefault="00AF39D3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" w:type="dxa"/>
          </w:tcPr>
          <w:p w:rsidR="00881592" w:rsidRPr="00C1692B" w:rsidRDefault="00881592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881592" w:rsidRPr="00C1692B" w:rsidRDefault="005827BB" w:rsidP="00821E7B">
            <w:p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Полезные ископаемые Ростовской </w:t>
            </w: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области и их значение в хозяйстве человека.</w:t>
            </w:r>
          </w:p>
        </w:tc>
        <w:tc>
          <w:tcPr>
            <w:tcW w:w="708" w:type="dxa"/>
            <w:vAlign w:val="center"/>
          </w:tcPr>
          <w:p w:rsidR="00881592" w:rsidRPr="00C1692B" w:rsidRDefault="00767E5F" w:rsidP="00767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3" w:type="dxa"/>
          </w:tcPr>
          <w:p w:rsidR="00881592" w:rsidRPr="00C1692B" w:rsidRDefault="00F26928" w:rsidP="00F2692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Рассматривание коллекций полез</w:t>
            </w:r>
            <w:r w:rsidRPr="00C1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ископаемых, сбор информации об использовании полезных ископаемых</w:t>
            </w:r>
            <w:r w:rsidR="002C3EDD" w:rsidRPr="00C169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человеком.</w:t>
            </w:r>
          </w:p>
        </w:tc>
      </w:tr>
      <w:tr w:rsidR="00881592" w:rsidRPr="00C1692B" w:rsidTr="00821E7B">
        <w:tc>
          <w:tcPr>
            <w:tcW w:w="594" w:type="dxa"/>
            <w:vAlign w:val="center"/>
          </w:tcPr>
          <w:p w:rsidR="00881592" w:rsidRPr="00C1692B" w:rsidRDefault="00AF39D3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8" w:type="dxa"/>
          </w:tcPr>
          <w:p w:rsidR="00881592" w:rsidRPr="00C1692B" w:rsidRDefault="00881592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881592" w:rsidRPr="00C1692B" w:rsidRDefault="005827BB" w:rsidP="00821E7B">
            <w:p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Почва Ростовской области и её значение для растений и животных.</w:t>
            </w:r>
          </w:p>
        </w:tc>
        <w:tc>
          <w:tcPr>
            <w:tcW w:w="708" w:type="dxa"/>
            <w:vAlign w:val="center"/>
          </w:tcPr>
          <w:p w:rsidR="00881592" w:rsidRPr="00C1692B" w:rsidRDefault="00767E5F" w:rsidP="00767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881592" w:rsidRPr="00C1692B" w:rsidRDefault="002C3EDD" w:rsidP="00F2692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Знакомство с разновидностями почвы в разных районах станицы.  Проект «Такая разная почва»</w:t>
            </w:r>
          </w:p>
        </w:tc>
      </w:tr>
      <w:tr w:rsidR="005827BB" w:rsidRPr="00C1692B" w:rsidTr="00821E7B">
        <w:tc>
          <w:tcPr>
            <w:tcW w:w="594" w:type="dxa"/>
            <w:vAlign w:val="center"/>
          </w:tcPr>
          <w:p w:rsidR="005827BB" w:rsidRPr="00C1692B" w:rsidRDefault="005827BB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</w:tcPr>
          <w:p w:rsidR="005827BB" w:rsidRPr="00C1692B" w:rsidRDefault="005827BB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5827BB" w:rsidRPr="00C1692B" w:rsidRDefault="005827BB" w:rsidP="00821E7B">
            <w:p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Разнообразие водоемов родного края.</w:t>
            </w:r>
          </w:p>
        </w:tc>
        <w:tc>
          <w:tcPr>
            <w:tcW w:w="708" w:type="dxa"/>
            <w:vAlign w:val="center"/>
          </w:tcPr>
          <w:p w:rsidR="005827BB" w:rsidRPr="00C1692B" w:rsidRDefault="00767E5F" w:rsidP="00767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827BB" w:rsidRPr="00C1692B" w:rsidRDefault="002C3EDD" w:rsidP="00F2692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Презентация «Знакомство с водоемами родного края», мини-сообщения «Растительный и животный мир водоемов»</w:t>
            </w:r>
          </w:p>
        </w:tc>
      </w:tr>
      <w:tr w:rsidR="005827BB" w:rsidRPr="00C1692B" w:rsidTr="00821E7B">
        <w:tc>
          <w:tcPr>
            <w:tcW w:w="594" w:type="dxa"/>
            <w:vAlign w:val="center"/>
          </w:tcPr>
          <w:p w:rsidR="005827BB" w:rsidRPr="00C1692B" w:rsidRDefault="005827BB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8" w:type="dxa"/>
          </w:tcPr>
          <w:p w:rsidR="005827BB" w:rsidRPr="00C1692B" w:rsidRDefault="005827BB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5827BB" w:rsidRPr="00C1692B" w:rsidRDefault="005827BB" w:rsidP="00821E7B">
            <w:p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Экскурсия </w:t>
            </w:r>
            <w:r w:rsidR="00363B26"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водоем, расположенный в родном крае</w:t>
            </w: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" w:type="dxa"/>
            <w:vAlign w:val="center"/>
          </w:tcPr>
          <w:p w:rsidR="005827BB" w:rsidRPr="00C1692B" w:rsidRDefault="00767E5F" w:rsidP="00767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827BB" w:rsidRPr="00C1692B" w:rsidRDefault="002C3EDD" w:rsidP="00F2692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Репортаж с места экскурсии на водоем, сообщение «Мое впечатление об экскурсии»</w:t>
            </w:r>
          </w:p>
        </w:tc>
      </w:tr>
      <w:tr w:rsidR="005827BB" w:rsidRPr="00C1692B" w:rsidTr="00821E7B">
        <w:tc>
          <w:tcPr>
            <w:tcW w:w="594" w:type="dxa"/>
            <w:vAlign w:val="center"/>
          </w:tcPr>
          <w:p w:rsidR="005827BB" w:rsidRPr="00C1692B" w:rsidRDefault="005827BB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</w:tcPr>
          <w:p w:rsidR="005827BB" w:rsidRPr="00C1692B" w:rsidRDefault="005827BB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5827BB" w:rsidRPr="00C1692B" w:rsidRDefault="005827BB" w:rsidP="00821E7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Главная река Ростовской области.</w:t>
            </w:r>
          </w:p>
        </w:tc>
        <w:tc>
          <w:tcPr>
            <w:tcW w:w="708" w:type="dxa"/>
            <w:vAlign w:val="center"/>
          </w:tcPr>
          <w:p w:rsidR="005827BB" w:rsidRPr="00C1692B" w:rsidRDefault="00767E5F" w:rsidP="00767E5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827BB" w:rsidRPr="00C1692B" w:rsidRDefault="002C3EDD" w:rsidP="00F2692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Презентация реки Дон через литературные произведения донских авторов.</w:t>
            </w:r>
          </w:p>
        </w:tc>
      </w:tr>
      <w:tr w:rsidR="00767E5F" w:rsidRPr="00C1692B" w:rsidTr="000E3A2A">
        <w:tc>
          <w:tcPr>
            <w:tcW w:w="10280" w:type="dxa"/>
            <w:gridSpan w:val="5"/>
            <w:vAlign w:val="center"/>
          </w:tcPr>
          <w:p w:rsidR="00767E5F" w:rsidRPr="00C1692B" w:rsidRDefault="00767E5F" w:rsidP="005450AB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47E">
              <w:rPr>
                <w:rFonts w:ascii="Times New Roman" w:hAnsi="Times New Roman" w:cs="Times New Roman"/>
                <w:b/>
                <w:sz w:val="28"/>
                <w:szCs w:val="24"/>
              </w:rPr>
              <w:t>4 класс</w:t>
            </w:r>
            <w:r w:rsidR="005450AB" w:rsidRPr="00EF14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169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5450AB" w:rsidRPr="00C169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Жизнь на Дону</w:t>
            </w:r>
            <w:r w:rsidR="00C169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="005450AB" w:rsidRPr="00C169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(17 часов)</w:t>
            </w:r>
          </w:p>
        </w:tc>
      </w:tr>
      <w:tr w:rsidR="005827BB" w:rsidRPr="00C1692B" w:rsidTr="00821E7B">
        <w:tc>
          <w:tcPr>
            <w:tcW w:w="594" w:type="dxa"/>
            <w:vAlign w:val="center"/>
          </w:tcPr>
          <w:p w:rsidR="005827BB" w:rsidRPr="00C1692B" w:rsidRDefault="005450AB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5827BB" w:rsidRPr="00C1692B" w:rsidRDefault="005827BB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4D71A5" w:rsidRPr="00C1692B" w:rsidRDefault="005450AB" w:rsidP="00821E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 xml:space="preserve">«Нет тебя дороже сторона родная» </w:t>
            </w:r>
          </w:p>
          <w:p w:rsidR="005827BB" w:rsidRPr="00C1692B" w:rsidRDefault="005450AB" w:rsidP="00821E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(история возникновения родного края)</w:t>
            </w:r>
          </w:p>
        </w:tc>
        <w:tc>
          <w:tcPr>
            <w:tcW w:w="708" w:type="dxa"/>
            <w:vAlign w:val="center"/>
          </w:tcPr>
          <w:p w:rsidR="005827BB" w:rsidRPr="00C1692B" w:rsidRDefault="005450AB" w:rsidP="005450A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827BB" w:rsidRPr="00C1692B" w:rsidRDefault="004D71A5" w:rsidP="004D71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Сообщения детей «Что мы знаем о станице», заслушивание и обсуждение сообщений, просмотр видеоматериала о станице, выставка рисунков по теме.</w:t>
            </w:r>
          </w:p>
        </w:tc>
      </w:tr>
      <w:tr w:rsidR="005827BB" w:rsidRPr="00C1692B" w:rsidTr="00821E7B">
        <w:tc>
          <w:tcPr>
            <w:tcW w:w="594" w:type="dxa"/>
            <w:vAlign w:val="center"/>
          </w:tcPr>
          <w:p w:rsidR="005827BB" w:rsidRPr="00C1692B" w:rsidRDefault="005450AB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5827BB" w:rsidRPr="00C1692B" w:rsidRDefault="005827BB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5827BB" w:rsidRPr="00C1692B" w:rsidRDefault="005450AB" w:rsidP="00821E7B">
            <w:p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Первые поселенцы.</w:t>
            </w:r>
          </w:p>
        </w:tc>
        <w:tc>
          <w:tcPr>
            <w:tcW w:w="708" w:type="dxa"/>
            <w:vAlign w:val="center"/>
          </w:tcPr>
          <w:p w:rsidR="005827BB" w:rsidRPr="00C1692B" w:rsidRDefault="005450AB" w:rsidP="005450A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827BB" w:rsidRPr="00C1692B" w:rsidRDefault="004D71A5" w:rsidP="004D71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Урок-исследование работа с архивом школьной и станичной библиотек, сбор и обработка информации.</w:t>
            </w:r>
          </w:p>
        </w:tc>
      </w:tr>
      <w:tr w:rsidR="005827BB" w:rsidRPr="00C1692B" w:rsidTr="00821E7B">
        <w:tc>
          <w:tcPr>
            <w:tcW w:w="594" w:type="dxa"/>
            <w:vAlign w:val="center"/>
          </w:tcPr>
          <w:p w:rsidR="005827BB" w:rsidRPr="00C1692B" w:rsidRDefault="005450AB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5827BB" w:rsidRPr="00C1692B" w:rsidRDefault="005827BB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5827BB" w:rsidRPr="00C1692B" w:rsidRDefault="005450AB" w:rsidP="00821E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Обычаи, песни и обряды</w:t>
            </w:r>
          </w:p>
        </w:tc>
        <w:tc>
          <w:tcPr>
            <w:tcW w:w="708" w:type="dxa"/>
            <w:vAlign w:val="center"/>
          </w:tcPr>
          <w:p w:rsidR="005827BB" w:rsidRPr="00C1692B" w:rsidRDefault="005450AB" w:rsidP="005450A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827BB" w:rsidRPr="00C1692B" w:rsidRDefault="004D71A5" w:rsidP="00821E7B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B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Видео-просмотр презентации о родном крае. Обсуждение рассказов учителя о быте, традициях, культуре</w:t>
            </w:r>
            <w:r w:rsidRPr="00C16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родного края</w:t>
            </w:r>
            <w:r w:rsidRPr="00C1692B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просмотр видеофрагментов,</w:t>
            </w:r>
            <w:r w:rsidRPr="00C16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692B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иллюстраций и других материалов на темы «Искусство народов Дона</w:t>
            </w:r>
            <w:r w:rsidR="00821E7B" w:rsidRPr="00C1692B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5827BB" w:rsidRPr="00C1692B" w:rsidTr="00821E7B">
        <w:tc>
          <w:tcPr>
            <w:tcW w:w="594" w:type="dxa"/>
            <w:vAlign w:val="center"/>
          </w:tcPr>
          <w:p w:rsidR="005827BB" w:rsidRPr="00C1692B" w:rsidRDefault="005450AB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5827BB" w:rsidRPr="00C1692B" w:rsidRDefault="005827BB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5827BB" w:rsidRPr="00C1692B" w:rsidRDefault="00AA551E" w:rsidP="00821E7B">
            <w:p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</w:t>
            </w:r>
            <w:r w:rsidR="00EF736D"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кскурсии</w:t>
            </w: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</w:t>
            </w:r>
            <w:r w:rsidR="00EF736D"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музеи родного края</w:t>
            </w:r>
          </w:p>
        </w:tc>
        <w:tc>
          <w:tcPr>
            <w:tcW w:w="708" w:type="dxa"/>
            <w:vAlign w:val="center"/>
          </w:tcPr>
          <w:p w:rsidR="005827BB" w:rsidRPr="00C1692B" w:rsidRDefault="005450AB" w:rsidP="005450A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827BB" w:rsidRPr="00C1692B" w:rsidRDefault="00AA551E" w:rsidP="004D71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Просмотр театрализованной постановки на казачью тему.</w:t>
            </w:r>
          </w:p>
        </w:tc>
      </w:tr>
      <w:tr w:rsidR="005827BB" w:rsidRPr="00C1692B" w:rsidTr="00821E7B">
        <w:tc>
          <w:tcPr>
            <w:tcW w:w="594" w:type="dxa"/>
            <w:vAlign w:val="center"/>
          </w:tcPr>
          <w:p w:rsidR="005827BB" w:rsidRPr="00C1692B" w:rsidRDefault="005450AB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5827BB" w:rsidRPr="00C1692B" w:rsidRDefault="005827BB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5827BB" w:rsidRPr="00C1692B" w:rsidRDefault="005450AB" w:rsidP="00821E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Фольклор на Дону</w:t>
            </w:r>
          </w:p>
        </w:tc>
        <w:tc>
          <w:tcPr>
            <w:tcW w:w="708" w:type="dxa"/>
            <w:vAlign w:val="center"/>
          </w:tcPr>
          <w:p w:rsidR="005827BB" w:rsidRPr="00C1692B" w:rsidRDefault="005450AB" w:rsidP="005450A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827BB" w:rsidRPr="00C1692B" w:rsidRDefault="004D71A5" w:rsidP="004D71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Прослушивание обрядовых песен, знакомство с музыкальными инструментами.</w:t>
            </w:r>
          </w:p>
        </w:tc>
      </w:tr>
      <w:tr w:rsidR="005827BB" w:rsidRPr="00C1692B" w:rsidTr="00821E7B">
        <w:tc>
          <w:tcPr>
            <w:tcW w:w="594" w:type="dxa"/>
            <w:vAlign w:val="center"/>
          </w:tcPr>
          <w:p w:rsidR="005827BB" w:rsidRPr="00C1692B" w:rsidRDefault="005450AB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5827BB" w:rsidRPr="00C1692B" w:rsidRDefault="005827BB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5827BB" w:rsidRPr="00C1692B" w:rsidRDefault="005450AB" w:rsidP="00821E7B">
            <w:p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Народные ремесла и промыслы, характерные для Ростовской области. </w:t>
            </w:r>
          </w:p>
        </w:tc>
        <w:tc>
          <w:tcPr>
            <w:tcW w:w="708" w:type="dxa"/>
            <w:vAlign w:val="center"/>
          </w:tcPr>
          <w:p w:rsidR="005827BB" w:rsidRPr="00C1692B" w:rsidRDefault="005450AB" w:rsidP="005450A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827BB" w:rsidRPr="00C1692B" w:rsidRDefault="00AA551E" w:rsidP="00AA551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видеофрагментов,</w:t>
            </w:r>
            <w:r w:rsidRPr="00C16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692B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иллюстраций и других материалов на темы «Ремёсла народов Дона».</w:t>
            </w:r>
          </w:p>
        </w:tc>
      </w:tr>
      <w:tr w:rsidR="005827BB" w:rsidRPr="00C1692B" w:rsidTr="00821E7B">
        <w:tc>
          <w:tcPr>
            <w:tcW w:w="594" w:type="dxa"/>
            <w:vAlign w:val="center"/>
          </w:tcPr>
          <w:p w:rsidR="005827BB" w:rsidRPr="00C1692B" w:rsidRDefault="005450AB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" w:type="dxa"/>
          </w:tcPr>
          <w:p w:rsidR="005827BB" w:rsidRPr="00C1692B" w:rsidRDefault="005827BB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5827BB" w:rsidRPr="00C1692B" w:rsidRDefault="00AA551E" w:rsidP="00821E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Онлайн-э</w:t>
            </w:r>
            <w:r w:rsidR="005450AB" w:rsidRPr="00C1692B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  <w:r w:rsidR="00EF736D" w:rsidRPr="00C1692B">
              <w:rPr>
                <w:rFonts w:ascii="Times New Roman" w:hAnsi="Times New Roman" w:cs="Times New Roman"/>
                <w:sz w:val="24"/>
                <w:szCs w:val="24"/>
              </w:rPr>
              <w:t xml:space="preserve"> в музеи </w:t>
            </w: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 xml:space="preserve"> Рост</w:t>
            </w:r>
            <w:r w:rsidR="00EF736D" w:rsidRPr="00C1692B">
              <w:rPr>
                <w:rFonts w:ascii="Times New Roman" w:hAnsi="Times New Roman" w:cs="Times New Roman"/>
                <w:sz w:val="24"/>
                <w:szCs w:val="24"/>
              </w:rPr>
              <w:t>овской области</w:t>
            </w:r>
          </w:p>
        </w:tc>
        <w:tc>
          <w:tcPr>
            <w:tcW w:w="708" w:type="dxa"/>
            <w:vAlign w:val="center"/>
          </w:tcPr>
          <w:p w:rsidR="005827BB" w:rsidRPr="00C1692B" w:rsidRDefault="005450AB" w:rsidP="005450A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827BB" w:rsidRPr="00C1692B" w:rsidRDefault="00AA551E" w:rsidP="004D71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Путешествие по музеям через Интернет-ресурсы.</w:t>
            </w:r>
          </w:p>
        </w:tc>
      </w:tr>
      <w:tr w:rsidR="005827BB" w:rsidRPr="00C1692B" w:rsidTr="00821E7B">
        <w:tc>
          <w:tcPr>
            <w:tcW w:w="594" w:type="dxa"/>
            <w:vAlign w:val="center"/>
          </w:tcPr>
          <w:p w:rsidR="005827BB" w:rsidRPr="00C1692B" w:rsidRDefault="005450AB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" w:type="dxa"/>
          </w:tcPr>
          <w:p w:rsidR="005827BB" w:rsidRPr="00C1692B" w:rsidRDefault="005827BB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5827BB" w:rsidRPr="00C1692B" w:rsidRDefault="005450AB" w:rsidP="00821E7B">
            <w:p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Экономика Ростовской области.</w:t>
            </w:r>
          </w:p>
        </w:tc>
        <w:tc>
          <w:tcPr>
            <w:tcW w:w="708" w:type="dxa"/>
            <w:vAlign w:val="center"/>
          </w:tcPr>
          <w:p w:rsidR="005827BB" w:rsidRPr="00C1692B" w:rsidRDefault="005450AB" w:rsidP="005450A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827BB" w:rsidRPr="00C1692B" w:rsidRDefault="00AA551E" w:rsidP="004D71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об экономике, ролевая игра «Учимся экономить»</w:t>
            </w:r>
          </w:p>
        </w:tc>
      </w:tr>
      <w:tr w:rsidR="005827BB" w:rsidRPr="00C1692B" w:rsidTr="00821E7B">
        <w:tc>
          <w:tcPr>
            <w:tcW w:w="594" w:type="dxa"/>
            <w:vAlign w:val="center"/>
          </w:tcPr>
          <w:p w:rsidR="005827BB" w:rsidRPr="00C1692B" w:rsidRDefault="005450AB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8" w:type="dxa"/>
          </w:tcPr>
          <w:p w:rsidR="005827BB" w:rsidRPr="00C1692B" w:rsidRDefault="005827BB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5827BB" w:rsidRPr="00C1692B" w:rsidRDefault="005450AB" w:rsidP="00821E7B">
            <w:p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Производство товаров и продуктов в твоем</w:t>
            </w:r>
            <w:r w:rsidR="00EF736D"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крае</w:t>
            </w: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" w:type="dxa"/>
            <w:vAlign w:val="center"/>
          </w:tcPr>
          <w:p w:rsidR="005827BB" w:rsidRPr="00C1692B" w:rsidRDefault="005450AB" w:rsidP="005450A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827BB" w:rsidRPr="00C1692B" w:rsidRDefault="00AA551E" w:rsidP="004D71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Просмотр видео о производствах родного края, подготовка проекта «Профессия моих родителей»</w:t>
            </w:r>
          </w:p>
        </w:tc>
      </w:tr>
      <w:tr w:rsidR="005827BB" w:rsidRPr="00C1692B" w:rsidTr="00821E7B">
        <w:tc>
          <w:tcPr>
            <w:tcW w:w="594" w:type="dxa"/>
            <w:vAlign w:val="center"/>
          </w:tcPr>
          <w:p w:rsidR="005827BB" w:rsidRPr="00C1692B" w:rsidRDefault="005450AB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5827BB" w:rsidRPr="00C1692B" w:rsidRDefault="005827BB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5827BB" w:rsidRPr="00C1692B" w:rsidRDefault="00AA551E" w:rsidP="00AA41F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450AB" w:rsidRPr="00C1692B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  <w:r w:rsidR="00EF736D" w:rsidRPr="00C1692B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производства, расположенны</w:t>
            </w:r>
            <w:r w:rsidR="00AA41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736D" w:rsidRPr="00C1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6D"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твоем крае</w:t>
            </w: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5827BB" w:rsidRPr="00C1692B" w:rsidRDefault="005450AB" w:rsidP="005450A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827BB" w:rsidRPr="00C1692B" w:rsidRDefault="00AA551E" w:rsidP="00EF736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A12DB5" w:rsidRPr="00C1692B">
              <w:rPr>
                <w:rFonts w:ascii="Times New Roman" w:hAnsi="Times New Roman" w:cs="Times New Roman"/>
                <w:sz w:val="24"/>
                <w:szCs w:val="24"/>
              </w:rPr>
              <w:t>деятельностью работников и с продукцией, которую они производят.</w:t>
            </w:r>
          </w:p>
        </w:tc>
      </w:tr>
      <w:tr w:rsidR="005827BB" w:rsidRPr="00C1692B" w:rsidTr="00821E7B">
        <w:tc>
          <w:tcPr>
            <w:tcW w:w="594" w:type="dxa"/>
            <w:vAlign w:val="center"/>
          </w:tcPr>
          <w:p w:rsidR="005827BB" w:rsidRPr="00C1692B" w:rsidRDefault="005450AB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</w:tcPr>
          <w:p w:rsidR="005827BB" w:rsidRPr="00C1692B" w:rsidRDefault="005827BB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5827BB" w:rsidRPr="00C1692B" w:rsidRDefault="005450AB" w:rsidP="00821E7B">
            <w:p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страницам истории малой Родины.</w:t>
            </w:r>
          </w:p>
        </w:tc>
        <w:tc>
          <w:tcPr>
            <w:tcW w:w="708" w:type="dxa"/>
            <w:vAlign w:val="center"/>
          </w:tcPr>
          <w:p w:rsidR="005827BB" w:rsidRPr="00C1692B" w:rsidRDefault="005450AB" w:rsidP="005450A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827BB" w:rsidRPr="00C1692B" w:rsidRDefault="00A12DB5" w:rsidP="004D71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Презентация исторических событий малой Родины.</w:t>
            </w:r>
          </w:p>
        </w:tc>
      </w:tr>
      <w:tr w:rsidR="005827BB" w:rsidRPr="00C1692B" w:rsidTr="00821E7B">
        <w:tc>
          <w:tcPr>
            <w:tcW w:w="594" w:type="dxa"/>
            <w:vAlign w:val="center"/>
          </w:tcPr>
          <w:p w:rsidR="005827BB" w:rsidRPr="00C1692B" w:rsidRDefault="005450AB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</w:tcPr>
          <w:p w:rsidR="005827BB" w:rsidRPr="00C1692B" w:rsidRDefault="005827BB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5827BB" w:rsidRPr="00C1692B" w:rsidRDefault="00A12DB5" w:rsidP="00821E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 xml:space="preserve">Роль казачества в Отечественной войне </w:t>
            </w:r>
            <w:r w:rsidRPr="00C1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1812 года</w:t>
            </w:r>
          </w:p>
        </w:tc>
        <w:tc>
          <w:tcPr>
            <w:tcW w:w="708" w:type="dxa"/>
            <w:vAlign w:val="center"/>
          </w:tcPr>
          <w:p w:rsidR="005827BB" w:rsidRPr="00C1692B" w:rsidRDefault="005450AB" w:rsidP="005450A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3" w:type="dxa"/>
          </w:tcPr>
          <w:p w:rsidR="005827BB" w:rsidRPr="00C1692B" w:rsidRDefault="00BA4B8D" w:rsidP="00C169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детей «Знаменитые </w:t>
            </w:r>
            <w:r w:rsidRPr="00C1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 Отечественной войны 1812 года», заслушивание и обсуждение сообщений, просмотр видео</w:t>
            </w:r>
            <w:r w:rsidR="00C1692B" w:rsidRPr="00C1692B">
              <w:rPr>
                <w:rFonts w:ascii="Times New Roman" w:hAnsi="Times New Roman" w:cs="Times New Roman"/>
                <w:sz w:val="24"/>
                <w:szCs w:val="24"/>
              </w:rPr>
              <w:t>материала о родном крае</w:t>
            </w: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27BB" w:rsidRPr="00C1692B" w:rsidTr="00821E7B">
        <w:tc>
          <w:tcPr>
            <w:tcW w:w="594" w:type="dxa"/>
            <w:vAlign w:val="center"/>
          </w:tcPr>
          <w:p w:rsidR="005827BB" w:rsidRPr="00C1692B" w:rsidRDefault="005450AB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8" w:type="dxa"/>
          </w:tcPr>
          <w:p w:rsidR="005827BB" w:rsidRPr="00C1692B" w:rsidRDefault="005827BB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5827BB" w:rsidRPr="00C1692B" w:rsidRDefault="00A12DB5" w:rsidP="00821E7B">
            <w:pPr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События революции на родной земле.</w:t>
            </w:r>
          </w:p>
        </w:tc>
        <w:tc>
          <w:tcPr>
            <w:tcW w:w="708" w:type="dxa"/>
            <w:vAlign w:val="center"/>
          </w:tcPr>
          <w:p w:rsidR="005827BB" w:rsidRPr="00C1692B" w:rsidRDefault="005450AB" w:rsidP="005450A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827BB" w:rsidRPr="00C1692B" w:rsidRDefault="00A12DB5" w:rsidP="00EF736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Просмотр фрагмента художественного фильма «Великая революция», обсуждение фильма и событий, п</w:t>
            </w:r>
            <w:r w:rsidR="00EF736D" w:rsidRPr="00C1692B">
              <w:rPr>
                <w:rFonts w:ascii="Times New Roman" w:hAnsi="Times New Roman" w:cs="Times New Roman"/>
                <w:sz w:val="24"/>
                <w:szCs w:val="24"/>
              </w:rPr>
              <w:t>роисходящих на территории родного края</w:t>
            </w: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27BB" w:rsidRPr="00C1692B" w:rsidTr="00821E7B">
        <w:tc>
          <w:tcPr>
            <w:tcW w:w="594" w:type="dxa"/>
            <w:vAlign w:val="center"/>
          </w:tcPr>
          <w:p w:rsidR="005827BB" w:rsidRPr="00C1692B" w:rsidRDefault="005450AB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</w:tcPr>
          <w:p w:rsidR="005827BB" w:rsidRPr="00C1692B" w:rsidRDefault="005827BB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5827BB" w:rsidRPr="00C1692B" w:rsidRDefault="00BA4B8D" w:rsidP="00821E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 xml:space="preserve">Дон в годы </w:t>
            </w:r>
            <w:r w:rsidR="005450AB" w:rsidRPr="00C169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="005450AB" w:rsidRPr="00C169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течественной войны.</w:t>
            </w:r>
          </w:p>
        </w:tc>
        <w:tc>
          <w:tcPr>
            <w:tcW w:w="708" w:type="dxa"/>
            <w:vAlign w:val="center"/>
          </w:tcPr>
          <w:p w:rsidR="005827BB" w:rsidRPr="00C1692B" w:rsidRDefault="005450AB" w:rsidP="005450A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827BB" w:rsidRPr="00C1692B" w:rsidRDefault="00BA4B8D" w:rsidP="004D71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Проект «Письмо с фронта», фотовыставка «Эхо войны»</w:t>
            </w:r>
          </w:p>
        </w:tc>
      </w:tr>
      <w:tr w:rsidR="005827BB" w:rsidRPr="00C1692B" w:rsidTr="00821E7B">
        <w:tc>
          <w:tcPr>
            <w:tcW w:w="594" w:type="dxa"/>
            <w:vAlign w:val="center"/>
          </w:tcPr>
          <w:p w:rsidR="005827BB" w:rsidRPr="00C1692B" w:rsidRDefault="005450AB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</w:tcPr>
          <w:p w:rsidR="005827BB" w:rsidRPr="00C1692B" w:rsidRDefault="005827BB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5827BB" w:rsidRPr="00C1692B" w:rsidRDefault="005450AB" w:rsidP="00821E7B">
            <w:p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Знаменитые люди малой Родины.</w:t>
            </w:r>
          </w:p>
        </w:tc>
        <w:tc>
          <w:tcPr>
            <w:tcW w:w="708" w:type="dxa"/>
            <w:vAlign w:val="center"/>
          </w:tcPr>
          <w:p w:rsidR="005827BB" w:rsidRPr="00C1692B" w:rsidRDefault="005450AB" w:rsidP="005450A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827BB" w:rsidRPr="00C1692B" w:rsidRDefault="00BA4B8D" w:rsidP="00821E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821E7B" w:rsidRPr="00C1692B">
              <w:rPr>
                <w:rFonts w:ascii="Times New Roman" w:hAnsi="Times New Roman" w:cs="Times New Roman"/>
                <w:sz w:val="24"/>
                <w:szCs w:val="24"/>
              </w:rPr>
              <w:t>музеи родного края</w:t>
            </w: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 xml:space="preserve">, знакомство с архивными данными о знаменитых людях </w:t>
            </w:r>
            <w:r w:rsidR="00821E7B" w:rsidRPr="00C1692B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</w:p>
        </w:tc>
      </w:tr>
      <w:tr w:rsidR="005827BB" w:rsidRPr="00C1692B" w:rsidTr="00821E7B">
        <w:tc>
          <w:tcPr>
            <w:tcW w:w="594" w:type="dxa"/>
            <w:vAlign w:val="center"/>
          </w:tcPr>
          <w:p w:rsidR="005827BB" w:rsidRPr="00C1692B" w:rsidRDefault="005450AB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8" w:type="dxa"/>
          </w:tcPr>
          <w:p w:rsidR="005827BB" w:rsidRPr="00C1692B" w:rsidRDefault="005827BB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5827BB" w:rsidRPr="00C1692B" w:rsidRDefault="005450AB" w:rsidP="00821E7B">
            <w:p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Достопримечательности родного края. </w:t>
            </w:r>
          </w:p>
        </w:tc>
        <w:tc>
          <w:tcPr>
            <w:tcW w:w="708" w:type="dxa"/>
            <w:vAlign w:val="center"/>
          </w:tcPr>
          <w:p w:rsidR="005827BB" w:rsidRPr="00C1692B" w:rsidRDefault="005450AB" w:rsidP="005450A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827BB" w:rsidRPr="00C1692B" w:rsidRDefault="000E3A2A" w:rsidP="004D71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 о памятниках </w:t>
            </w:r>
            <w:r w:rsidR="00C1692B" w:rsidRPr="00C1692B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692B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Всемирного наследия Ростовской области. Учебный диалог по теме «Как сохранить памятники истории</w:t>
            </w:r>
            <w:r w:rsidRPr="00C16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692B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культуры».</w:t>
            </w:r>
          </w:p>
        </w:tc>
      </w:tr>
      <w:tr w:rsidR="005827BB" w:rsidRPr="00C1692B" w:rsidTr="00821E7B">
        <w:tc>
          <w:tcPr>
            <w:tcW w:w="594" w:type="dxa"/>
            <w:vAlign w:val="center"/>
          </w:tcPr>
          <w:p w:rsidR="005827BB" w:rsidRPr="00C1692B" w:rsidRDefault="005450AB" w:rsidP="00AF39D3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</w:tcPr>
          <w:p w:rsidR="005827BB" w:rsidRPr="00C1692B" w:rsidRDefault="005827BB" w:rsidP="004D05C3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5827BB" w:rsidRPr="00C1692B" w:rsidRDefault="005450AB" w:rsidP="00821E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Современная жизнь родного края.</w:t>
            </w:r>
          </w:p>
        </w:tc>
        <w:tc>
          <w:tcPr>
            <w:tcW w:w="708" w:type="dxa"/>
            <w:vAlign w:val="center"/>
          </w:tcPr>
          <w:p w:rsidR="005827BB" w:rsidRPr="00C1692B" w:rsidRDefault="005450AB" w:rsidP="005450A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827BB" w:rsidRPr="00C1692B" w:rsidRDefault="000E3A2A" w:rsidP="00C169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B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</w:t>
            </w:r>
            <w:r w:rsidR="002345D3"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Инфраструктура </w:t>
            </w:r>
            <w:r w:rsidR="00AA41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родного кр</w:t>
            </w:r>
            <w:r w:rsidR="00C1692B" w:rsidRPr="00C169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ая</w:t>
            </w:r>
            <w:r w:rsidRPr="00C1692B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фотовыставка «Современная жизнь родного края».</w:t>
            </w:r>
          </w:p>
        </w:tc>
      </w:tr>
    </w:tbl>
    <w:p w:rsidR="004D05C3" w:rsidRPr="004D05C3" w:rsidRDefault="004D05C3" w:rsidP="004D05C3">
      <w:pPr>
        <w:spacing w:line="276" w:lineRule="auto"/>
        <w:ind w:firstLine="426"/>
        <w:rPr>
          <w:rFonts w:ascii="Times New Roman" w:hAnsi="Times New Roman" w:cs="Times New Roman"/>
          <w:color w:val="FF0000"/>
          <w:sz w:val="28"/>
          <w:szCs w:val="28"/>
        </w:rPr>
      </w:pPr>
    </w:p>
    <w:p w:rsidR="002321BB" w:rsidRDefault="002321BB" w:rsidP="00CC1578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21BB" w:rsidRDefault="002321BB" w:rsidP="00CC1578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21BB" w:rsidRDefault="002321BB" w:rsidP="00CC1578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21BB" w:rsidRDefault="002321BB" w:rsidP="00CC1578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21BB" w:rsidRDefault="002321BB" w:rsidP="00CC1578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21BB" w:rsidRDefault="002321BB" w:rsidP="00CC1578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21BB" w:rsidRDefault="002321BB" w:rsidP="00CC1578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21BB" w:rsidRDefault="002321BB" w:rsidP="00CC1578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21BB" w:rsidRDefault="002321BB" w:rsidP="00CC1578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21BB" w:rsidRDefault="002321BB" w:rsidP="00CC1578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21BB" w:rsidRDefault="002321BB" w:rsidP="00CC1578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21BB" w:rsidRDefault="002321BB" w:rsidP="00CC1578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21BB" w:rsidRDefault="002321BB" w:rsidP="00CC1578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578" w:rsidRDefault="00CC1578" w:rsidP="00CC1578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CC1578" w:rsidRPr="00CC1578" w:rsidRDefault="00CC1578" w:rsidP="00CC1578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CC1578" w:rsidRPr="00CC1578" w:rsidSect="00AA41FD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SchoolBookSanPin-Bold">
    <w:altName w:val="Times New Roman"/>
    <w:panose1 w:val="00000000000000000000"/>
    <w:charset w:val="00"/>
    <w:family w:val="roman"/>
    <w:notTrueType/>
    <w:pitch w:val="default"/>
  </w:font>
  <w:font w:name="PiGraphA">
    <w:altName w:val="Times New Roman"/>
    <w:panose1 w:val="00000000000000000000"/>
    <w:charset w:val="00"/>
    <w:family w:val="roman"/>
    <w:notTrueType/>
    <w:pitch w:val="default"/>
  </w:font>
  <w:font w:name="OfficinaSansBookIT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5C15253"/>
    <w:multiLevelType w:val="hybridMultilevel"/>
    <w:tmpl w:val="BF7ECA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F74435"/>
    <w:multiLevelType w:val="multilevel"/>
    <w:tmpl w:val="A98E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35E41CBF"/>
    <w:multiLevelType w:val="hybridMultilevel"/>
    <w:tmpl w:val="0114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062DA"/>
    <w:multiLevelType w:val="hybridMultilevel"/>
    <w:tmpl w:val="43AEBA0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57A2C0C"/>
    <w:multiLevelType w:val="hybridMultilevel"/>
    <w:tmpl w:val="0694B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9E43F9"/>
    <w:multiLevelType w:val="multilevel"/>
    <w:tmpl w:val="C050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4F5D7620"/>
    <w:multiLevelType w:val="hybridMultilevel"/>
    <w:tmpl w:val="F064B5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F700C7"/>
    <w:multiLevelType w:val="multilevel"/>
    <w:tmpl w:val="16A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6BD34BD8"/>
    <w:multiLevelType w:val="hybridMultilevel"/>
    <w:tmpl w:val="E67498A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2" w15:restartNumberingAfterBreak="0">
    <w:nsid w:val="73AB480C"/>
    <w:multiLevelType w:val="hybridMultilevel"/>
    <w:tmpl w:val="2CD08A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9632261"/>
    <w:multiLevelType w:val="hybridMultilevel"/>
    <w:tmpl w:val="2A4E6D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C1578"/>
    <w:rsid w:val="00057CF1"/>
    <w:rsid w:val="0007541D"/>
    <w:rsid w:val="00085B6A"/>
    <w:rsid w:val="000A7112"/>
    <w:rsid w:val="000C1D26"/>
    <w:rsid w:val="000E3A2A"/>
    <w:rsid w:val="000F45B6"/>
    <w:rsid w:val="001154D8"/>
    <w:rsid w:val="001C11A8"/>
    <w:rsid w:val="002028E5"/>
    <w:rsid w:val="002321BB"/>
    <w:rsid w:val="002345D3"/>
    <w:rsid w:val="00246D62"/>
    <w:rsid w:val="00284055"/>
    <w:rsid w:val="002C1253"/>
    <w:rsid w:val="002C3EDD"/>
    <w:rsid w:val="00363B26"/>
    <w:rsid w:val="003749FF"/>
    <w:rsid w:val="003801CA"/>
    <w:rsid w:val="003B125E"/>
    <w:rsid w:val="003F153B"/>
    <w:rsid w:val="00467598"/>
    <w:rsid w:val="004D05C3"/>
    <w:rsid w:val="004D71A5"/>
    <w:rsid w:val="004E377F"/>
    <w:rsid w:val="005450AB"/>
    <w:rsid w:val="00550D77"/>
    <w:rsid w:val="005827BB"/>
    <w:rsid w:val="005E35F9"/>
    <w:rsid w:val="00640448"/>
    <w:rsid w:val="00641F35"/>
    <w:rsid w:val="006837A0"/>
    <w:rsid w:val="00701C5B"/>
    <w:rsid w:val="00702735"/>
    <w:rsid w:val="007156A5"/>
    <w:rsid w:val="00766D89"/>
    <w:rsid w:val="00767E5F"/>
    <w:rsid w:val="00776E2D"/>
    <w:rsid w:val="00821E7B"/>
    <w:rsid w:val="00881592"/>
    <w:rsid w:val="008B140A"/>
    <w:rsid w:val="00901C9B"/>
    <w:rsid w:val="00985FA2"/>
    <w:rsid w:val="009B7A0E"/>
    <w:rsid w:val="009D04E5"/>
    <w:rsid w:val="00A12DB5"/>
    <w:rsid w:val="00AA41FD"/>
    <w:rsid w:val="00AA551E"/>
    <w:rsid w:val="00AE684C"/>
    <w:rsid w:val="00AF39D3"/>
    <w:rsid w:val="00B01956"/>
    <w:rsid w:val="00B520D0"/>
    <w:rsid w:val="00B81310"/>
    <w:rsid w:val="00B949F8"/>
    <w:rsid w:val="00BA4B8D"/>
    <w:rsid w:val="00BB703A"/>
    <w:rsid w:val="00BD5BF2"/>
    <w:rsid w:val="00C1692B"/>
    <w:rsid w:val="00C67CC4"/>
    <w:rsid w:val="00CC1578"/>
    <w:rsid w:val="00CE42E2"/>
    <w:rsid w:val="00D077FE"/>
    <w:rsid w:val="00D155EB"/>
    <w:rsid w:val="00D57489"/>
    <w:rsid w:val="00DE2BBD"/>
    <w:rsid w:val="00EE6CF6"/>
    <w:rsid w:val="00EF147E"/>
    <w:rsid w:val="00EF736D"/>
    <w:rsid w:val="00F26928"/>
    <w:rsid w:val="00F711BA"/>
    <w:rsid w:val="00F74FA5"/>
    <w:rsid w:val="00F9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1394"/>
  <w15:docId w15:val="{25DB77AA-A909-40D5-9292-85A8EA63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48"/>
  </w:style>
  <w:style w:type="paragraph" w:styleId="2">
    <w:name w:val="heading 2"/>
    <w:basedOn w:val="a"/>
    <w:next w:val="a"/>
    <w:link w:val="20"/>
    <w:uiPriority w:val="9"/>
    <w:unhideWhenUsed/>
    <w:qFormat/>
    <w:rsid w:val="009B7A0E"/>
    <w:pPr>
      <w:keepNext/>
      <w:keepLines/>
      <w:spacing w:before="200" w:line="276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157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C1578"/>
  </w:style>
  <w:style w:type="character" w:customStyle="1" w:styleId="c2">
    <w:name w:val="c2"/>
    <w:basedOn w:val="a0"/>
    <w:rsid w:val="00CC1578"/>
  </w:style>
  <w:style w:type="paragraph" w:customStyle="1" w:styleId="ParagraphStyle">
    <w:name w:val="Paragraph Style"/>
    <w:rsid w:val="00901C9B"/>
    <w:pPr>
      <w:autoSpaceDE w:val="0"/>
      <w:autoSpaceDN w:val="0"/>
      <w:adjustRightInd w:val="0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1C9B"/>
    <w:pPr>
      <w:spacing w:after="200" w:line="276" w:lineRule="auto"/>
      <w:ind w:left="720" w:firstLine="0"/>
      <w:contextualSpacing/>
    </w:pPr>
  </w:style>
  <w:style w:type="paragraph" w:customStyle="1" w:styleId="Default">
    <w:name w:val="Default"/>
    <w:rsid w:val="001154D8"/>
    <w:pPr>
      <w:autoSpaceDE w:val="0"/>
      <w:autoSpaceDN w:val="0"/>
      <w:adjustRightInd w:val="0"/>
      <w:ind w:left="0"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1154D8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1154D8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1154D8"/>
    <w:rPr>
      <w:rFonts w:ascii="SchoolBookSanPin-Bold" w:hAnsi="SchoolBook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a0"/>
    <w:rsid w:val="001154D8"/>
    <w:rPr>
      <w:rFonts w:ascii="PiGraphA" w:hAnsi="PiGraphA" w:hint="default"/>
      <w:b w:val="0"/>
      <w:bCs w:val="0"/>
      <w:i w:val="0"/>
      <w:iCs w:val="0"/>
      <w:color w:val="242021"/>
      <w:sz w:val="14"/>
      <w:szCs w:val="14"/>
    </w:rPr>
  </w:style>
  <w:style w:type="character" w:customStyle="1" w:styleId="fontstyle51">
    <w:name w:val="fontstyle51"/>
    <w:basedOn w:val="a0"/>
    <w:rsid w:val="001154D8"/>
    <w:rPr>
      <w:rFonts w:ascii="OfficinaSansBookITC" w:hAnsi="OfficinaSansBookITC" w:hint="default"/>
      <w:b w:val="0"/>
      <w:bCs w:val="0"/>
      <w:i w:val="0"/>
      <w:iCs w:val="0"/>
      <w:color w:val="242021"/>
      <w:sz w:val="18"/>
      <w:szCs w:val="18"/>
    </w:rPr>
  </w:style>
  <w:style w:type="table" w:styleId="a4">
    <w:name w:val="Table Grid"/>
    <w:basedOn w:val="a1"/>
    <w:uiPriority w:val="59"/>
    <w:rsid w:val="00085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B7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C85A-1918-41F5-8874-14B11A3B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Сотрудник</cp:lastModifiedBy>
  <cp:revision>29</cp:revision>
  <cp:lastPrinted>2022-01-25T11:15:00Z</cp:lastPrinted>
  <dcterms:created xsi:type="dcterms:W3CDTF">2021-12-20T18:07:00Z</dcterms:created>
  <dcterms:modified xsi:type="dcterms:W3CDTF">2022-02-10T11:31:00Z</dcterms:modified>
</cp:coreProperties>
</file>